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a09a" w14:textId="d6ca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әлеуметтік жағынан аз қорғалған тобына қосымша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2009 жылғы 27 қазандағы № 154 шешімі. Ақтөбе облысы Мұғалжар ауданының Әділет басқармасында 2009 жылғы 3 желтоқсанда № 3-9-110 тіркелді. Күші жойылды - Ақтөбе облысы Мұғалжар аудандық мәслихатының 2012 жылғы 21 желтоқсандағы № 66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Мұғалжар аудандық мәслихатының 2012.12.21 № 66 шешімімен (РҚАО-ға түскен жоқ).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қаңтарындағы "Қазақстан Республикасындағы жергілікті мемлекеттік басқару және өзін өзі баскару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Бюджеттік кодексінің 56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және азық-түлік бағасының көтерілуіне байланысты халықтың әлеуметтік жағынан аз қорғалған тобын әлеуметтік қорғау мақсатында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3000 теңге көлемінде келесі санаттағы азаматтарға қосымша әлеуметтік көмек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 алушы отбасыларына;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Базалық қосымша төлемді қоса есептегенде ең төменгі зейнетақы және ең төменгі зейнетақыдан төмен мөлшерде зейнетақы алатын зейнеткерлерге.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тармақша жаңа редакцияда - Ақтөбе облысы Мұғалжар аудандық мәслихатының 2010.12.23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жарияланғаннан кейін он күнтізбелік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аудандық бюджеттен ай сайын ақшалай түрде алушының жеке есепшотына аударма жасау жолымен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Мұғалжар аудандық мәслихатының "Халықтың әлеумеггік жағынан аз қорғалған тобына қосымша әлеуметтік көмек көрсету туралы" 2009 жылғы 26 наурыздағы </w:t>
      </w:r>
      <w:r>
        <w:rPr>
          <w:rFonts w:ascii="Times New Roman"/>
          <w:b w:val="false"/>
          <w:i w:val="false"/>
          <w:color w:val="000000"/>
          <w:sz w:val="28"/>
        </w:rPr>
        <w:t>N 100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2009 жылғы 6 мамырда N 3-9-99 санымен тіркелген және 2009 жылғы 20 мамырдагы "Мұғалжар" аудандық газетінде N 25 санында жарияланған) шешімнің күші жойылды деп танылсын және аудандық мәслихаттың "Халықтың әлеуметтік жағынан аз қорғалған тобына қосымша әлеуметтік көмек көрсету туралы" 2009 жылғы 26 наурыздағы N 100 шешіміне толықтыру енгізу туралы" 2009 жылғы 25 қырқүйектеп N 151 шеішмі бұзылсын.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бірінші ресми жарияланғаннан кейін он күнтізбелік күн өткен соң қолданысқа енеді және ағымдағы жылдың 1 сәуірінен пайда болған құқықтық қатынасқа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кезектен тыс он тоғызыншы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И.Б.Пыхтеев                  С.С.Салықбаев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