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db60" w14:textId="f43d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2008 жылғы 19 желтоқсандағы N 83 "2009 жылға кәсіпкерлік қызметтің жекелеген түрлері үшін тіркелген жиынтық салық ставкаларын бекіту туралы" шешіміне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2009 жылғы 30 қаңтардағы N 95 шешімі. Ақтөбе облысының Темір аудандық әділет басқармасында 2009 жылдың 26 ақпанда N 3-10-97 тіркелді. Күші жойылды - Ақтөбе облысы Темір аудандық мәслихатының 2010 жылғы 12 ақпандағы N 177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Ақтөбе облысы Темір аудандық мәслихатының 2010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N 177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2008 жылдың 19 желтоқсанында қабылданған, 2009 жылы 16 қаңтарында аудандық әділет басқармасында 3-10-91 нөмірімен тіркелген, 2009 жылдың 29 қаңтарында аудандық "Темір" газетінің N 4-5 санында ресми жарияланған N 83 "2009 жылға кәсіпкерлік қызметтің жекелеген түрлері үшін тіркелген жиынтық салық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 тармағындағы "ойын бизнесі салығының ставкасы" деген сөздер "2009 жылғы тіркелген салық ставкасы"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            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асы: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Н.Н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РБАЙ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ОС                     С.ЖА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АБЕРГЕНОВА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