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6793" w14:textId="a696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Саркөл селолық округінің Қопа елді мекенінің ірі қара мал басы арасынан пастереллез ауруы шығуына байланысты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әкімдігінің 2009 жылғы 13 ақпандағы N 24 қаулысы. Ақтөбе облысының Темір аудандық Әділет басқармасында 2009 жылдың 2 наурызда N 3-10-100 тіркелді. Күші жойылды - Ақтөбе облысы Темір аудандық әкімдігінің 2009 жылғы 29 сәуірдегі N 80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Ақтөбе облысы Темір аудандық әкімдігінің 2009 жылғы 29 сәуірдегі N 80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N 148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N 339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Темір аудандық аумақтық инспекциясының Бас мемлекеттік малдәрігер инспекторының ұсынуы бойынша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Саркөл селолық округінің Қопа елді мекеніне ірі қара малдарының арасында пастереллез ауруының тіркелуіне байланысты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Саркөл селолық округінің малдәрігер инспекторы (А. Жалмағамбетов):пастереллез ауруына қарсы егу жұмыстарын ұйымдастырсын;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Қопа елді мекеніндегі барлық мал басының қозғалысына және көлемді мал азығының тасымалына тиым салынатын болсын.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Ауру ошағы деп танылған мал иелерінің қора жайына зарарсыздандыру жұмыстары жүргізіліп, залалсыздандыру өткелдері( дезбарьер)жасалсын.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Малдары пастереллез ауруына шалдыққан мал иелерінің жанұясына толық санитарлық, гигиеналық талаптар ескертіліп, жеке бас тазалығы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Аудандық ішкі істер бөліміне (А. Дәулетов) шектеу қойылған елді мекенге малдәрігерлік құжатсыз мал басының кіріп шығу қозғалысына бақылау жасалуын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орындалуына бақылау жасау аудан әкімініңорынбасары Р.Сатанова мен Темір аудандық аумақтық инспекциясының бас мемлекеттік малдәрігер инспекторы Р. Бектлеуовке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әділет органдарында мемлекеттік тіркелген күннен бастап күшіне енеді және алғашқы ресми жарияланған күннен бастап он күнтізбелік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           М.Серікбаев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