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2745" w14:textId="4c42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аудан бойынша халықтың нысаналы топтары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2009 жылғы 27 ақпандағы N 37 қаулысы. Ақтөбе облысының Темір аудандық Әділет басқармасында 2009 жылдың 03 наурызда N 3-10-101 тіркелді. Күші жойылды - Ақтөбе облысы Темір аудандық әкімдігінің 2010 жылғы 16 наурыздағы N 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Темір аудандық әкімдігінің 2010 жылғы 16 наурыздағы N 38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N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қантардағы N 148 "Қазақстан Республикасында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жылға халықтың нысаналы топтары үшін әлеуметтік жұмыс орындарын ұсынатын жұмыс берушілердің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жұмыспен қамту және әлеуметтік бағдарламалар бөлімі" ММ (А.Қожатілеу) нысаналы топтарға жататын жұмыссыздарды әлеуметтік жұмыс орындарына жіберсін.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қаржы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(М.Нұралин)"Тұрғындарды жұмыспен қамту саласында азаматтарды әлеуметтік қорғау бойынша қосымша шаралар" бюджеттік бағдарламасы бойынша тиісті жылдың аудан бюджетінде қарастырылған қаражаттар шегінде қаржыландыруды жүзеге асырсын.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Н.Өтеповке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рет ресми жарияланған күннен бастап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</w:t>
      </w:r>
      <w:r>
        <w:rPr>
          <w:rFonts w:ascii="Times New Roman"/>
          <w:b w:val="false"/>
          <w:i/>
          <w:color w:val="000000"/>
          <w:sz w:val="28"/>
        </w:rPr>
        <w:t>кімі           М.Серікбаев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 қаулысымен бекітілген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Ескерту.Қосымша жаңа редакцияда - Ақтөбе облысы Темір аудандық әкімдігінің 2009.05.06 </w:t>
      </w:r>
      <w:r>
        <w:rPr>
          <w:rFonts w:ascii="Times New Roman"/>
          <w:b w:val="false"/>
          <w:i w:val="false"/>
          <w:color w:val="ff0000"/>
          <w:sz w:val="28"/>
        </w:rPr>
        <w:t>N 86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 тармағынан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 Қосымшаға өзгерту енгізілді - Ақтөбе облысы Темір аудандық әкімдігінің 2009.07.30 </w:t>
      </w:r>
      <w:r>
        <w:rPr>
          <w:rFonts w:ascii="Times New Roman"/>
          <w:b w:val="false"/>
          <w:i w:val="false"/>
          <w:color w:val="ff0000"/>
          <w:sz w:val="28"/>
        </w:rPr>
        <w:t>N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 тармағынан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халықтың нысаналы топтары үшін әлеуметтік жұмыс орындарын ұсынатын жұмыс берушілердің тізбесі: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Шұбарқұдық кент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кәсіпкер «Ерғалиев» /келісім бойынша /              6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«Мирас» дүкені /келісім бойынша/                        17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Кафе «Жамиля» /келісім бойынша/                          6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«Ниязбек» ЖШС /келісім бойынша/                          5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«Биби-Фатима» /келісім бойынша/                          5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«Мирас» кафесі /келісім бойынша/                        20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«Қазақавтожол» мекемесі /келісім бойынша/                5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«Көлік» АҚ /келісім бойынша/                            10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«Ремэнергострой» ЖШС /келісім бойынша/                  10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«Шұбарқұдық-жылу» ЖШС /келісім бойынша/                 10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РМҚК «Жылжымайтын мүлік жөніндегі орталық»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/келісім бойынша/                             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«ТемирРемСтройСервис» ЖШС /келісім бойынша/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«Тазалық» мекемесі /келісім бойынша/                    10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«Динара» дүкені /келісім бойынша/                       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«Темір» газеті редакциясы М.К.К. /келісім бойынша/       3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Алтықарасу селолық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«Байтас» шаруа қожалығы /келісім бойынша/                4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«Қияқты» шаруа қожалығы /келісім бойынша/ 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«Арна» шаруа қожалығы /келісім бойынша/ 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«Темірлан» шаруа қожалығы /келісім бойынша/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«Дәурен» шаруа қожалығы /келісім бойынша/               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«Шығырлы-Құмды» шаруа қожалығы /келісім бойынша/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«Еламан» шаруа қожалығы /келісім бойынша/ 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«Қалмен» шаруа қожалығы /келісім бойынша/               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«Бексұлтан» шаруа қожалығы /келісім бойынша/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«Саға» шаруа қожалығы /келісім бойынша/ 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«Мәрі» шаруа қожалығы /келісім бойынша/   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«Сәтжол» шаруа қожалығы /келісім бойынша/ 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«Шамшырақ» шаруа қожалығы /келісім бойынша/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«Бесбұлақ» шаруа қожалығы /келісім бойынша/             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«Құмды» шаруа қожалығы /келісім бойынша/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«Ақтоғай» шаруа қожалығы /келісім бойынша/               2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«Нұрсұлтан» шаруа қожалығы /келісім бойынша»             3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Кеңесту селолық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«Шұғыла» шаруа қожалығы /келісім бойынша/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«Қопа» шаруа қожалығы /келісім бойынша/                  3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«Жұлдыз» шаруа қожалығы /келісім бойынша/                3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Темір қалалық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«Олжас» шаруа қожалығы /келісім бойынша/                 6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«Арыстанбай» шаруа қожалығы /келісім бойынша/            6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Кеңкияқ кент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«Кеңкияқ» КСК /келісім бойынша/                          7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Тасқопа селолық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«Ащыойыл» шаруа қожалығы /келісім бойынша/               2 адам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Қайыңды селолық округі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«Қожа» шаруа қожалығы /келісім бойынша/                  2 адам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