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0c7c2" w14:textId="bc0c7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19 желтоқсандағы N 72 "2009 жылға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2009 жылғы 23 сәуірдегі N 107 шешімі. Ақтөбе облысының Темір аудандық Әділет басқармасында 2009 жылдың 8 мамырда N 3-10-102 тіркелді. Күші жойылды - Ақтөбе облысы Темір аудандық мәслихатының 2010 жылғы 29 қаңтардағы N 172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Ақтөбе облысы Темір аудандық мәслихатының 2010.01.29 N 172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2008 жылғы 4 желтоқсандағы № 95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облыстық мәслихаттың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2008 жылғы 19 желтоқсандағы он үшінші сессиясында қабылданған 16 қаңтарда әділет басқармасында № 3-10-89 тіркелген, 2009 жылғы 29 қаңтарда аудандық «Темір» газетінде ресми жарияланған № 72 «2009 жылға арналған аудандық бюджет туралы»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2009 жылғы 10 ақпанда қабылданған, 2009 жылғы 2 наурызында әділет басқармасында № 3-10-98 тіркелген, 2009 жылы 12 наурызында аудандық «Темір» газетінде ресми жарияланған № 103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өзгерістер мен толықтыруларды еске ала отырып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Бірінші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«1616969» деген цифрлар «1780298» деген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салықтың түсімдері бойынша «1143122» деген цифрлар «1388022» деген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«448505» деген цифрлар «366934» деген цифрлармен ауыстырылсын.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«1927215,6» деген цифрлар «2090544,7» деген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4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«алынсын» деген сөзден кейін «2009 жылғы 1 қаңтардан»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және мынадай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«2009 жылғы 1 шілдеден»: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13717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1296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шамамен – 13717 теңге мөлшерінде белгіленсін».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5 тармақта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«380654» деген цифрлар «139015» деген цифрлармен ауыстырылсын: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мынадай мазмұндағы 6-1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«2009 жылға арналған аудандық бюджетте республикалық бюджеттен өңірлік жұмыспен қамту және кадрларды қайта даярлау стратегиясын іске асыруға сомасы 106644 мың теңге нысаналы трансферттер түскені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тұрғындарды жұмыспен қамтамасыз етуге 92271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жұмыс орындарын және жастар практикасы бағдарламасын кеңейтуге 14373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соманы бөлу аудан әкімдігінің қаулысы енігізде жүзеге асырылады».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8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«5347» деген цифрлар «7040» деген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9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абзацтың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«37781» деген цифрлар «57581» деген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абзацтың бөлігінде « салуға» деген сөзден кейін «және (немесе) сатып алуға» деген сөздермен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абзацтың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«8000» деген цифрлар «37800» деген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мынадай мазмұндағы 9-1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«2009 жылға арналған аудандық бюджетте облыстық бюджеттен өңірлік жұмыспен қамту және кадрларды қайта даярлау стратегиясын іске асыруға сомасы 13931 мың теңге нысаналы трансферттер түскені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тұрғындарды жұмыспен қамтамасыз етуге 13931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соманы бөлу аудан әкімдігінің қаулысы негізінде жүзеге асырылады».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мынадай мазмұндағы 9-2 тармағымен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«2009 жылға аудандық бюджетте өңірлік жұмыспен қамту және кадрларды қайта даярлау стратегиясын іске асыруға сомасы 6998 мың теңге көлемінде қаржы қаралсын,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Тұрғындарды жұмыспен қамтамасыз етуге – 6998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соманы бөлу аудан әкімдігінің қаулысы негізінде жүзеге асырылады».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көрсетілген шешімдегі 1, 2 қосымша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қосымшаға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жылғы 1 қаңтардан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Аудандық мәслихат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 хатшысы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Б.ҚУАНДЫҚОВ          С.ЖАҢАБЕРГЕНОВА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107 шешіміне № 1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 ауданының 2009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33"/>
        <w:gridCol w:w="853"/>
        <w:gridCol w:w="7333"/>
        <w:gridCol w:w="2393"/>
      </w:tblGrid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ж. Нақтыланған бюджет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1780298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1413364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1388022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156408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156408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193090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193090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1027847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1007279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20566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12861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12861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</w:t>
            </w:r>
          </w:p>
        </w:tc>
      </w:tr>
      <w:tr>
        <w:trPr>
          <w:trHeight w:val="10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366934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366934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93"/>
        <w:gridCol w:w="873"/>
        <w:gridCol w:w="853"/>
        <w:gridCol w:w="6333"/>
        <w:gridCol w:w="2433"/>
      </w:tblGrid>
      <w:tr>
        <w:trPr>
          <w:trHeight w:val="11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 тоб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АТАУЫ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 нақтыланған бюджет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2090544,7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158843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137580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қызметкерлерді компьютерлік сауаттылыққа оқыту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94648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94648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11483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11483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 резервінің қаражаты есебінен соттардың шешімдері бойынша жергілікті атқарушы органның міндеттемелерін орындау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қаржы бөлімінің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ауқымдағы төтенше жағдайлардың алдын алу және оларды жою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1335217,7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қала, кент, село округі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38942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ұйымдарының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білім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1257280,7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1257280,7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1142888,7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 үшін қосымша білім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және жалпы білім берудің мемлекеттік жүйесіне интерактивтік оқыту жүйесін енгізу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38995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21995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мекемелеріне білім беру жүйесін ақпараттау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оқулықтар мен оқу әдістемелік кешендерді сатып алу және жеткізу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мектеп олимпиадаларын және мектептен тыс іс-шараларды өткізу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.099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бөлінген мақсатты трансферт есебінен ауылдық жерлерде тұратын әлеуметтік сала мамандарына әлеуметтік қолдау көрсету шараларына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.037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обьектілерін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118561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село округ әкімі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көмекті қажет ететін үйді әлеуметтік көмек көрсету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 тұратын денсаулық сақтау, білім беру, әлеуметтік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мамандарына отын сатып алуға ҚР заңнамасына сәйкес әлеуметтік көмек көрсету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22996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21121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оқыту жеке бағдарламасына сәйкес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жуйелер құру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155044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село округ әкім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маңызы бар қалалық, кенттік, селолық, ауылдық мемлекеттік тұрғын-үй қорының сақталуын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сатып алу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19781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инфрақұрылымдарды дамыту және жайластыру және (немесе) сатып алуға кредит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сатып алу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 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.026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коммуналдық меншігіндегі жылу жүйелерін қолдануды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.028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обьектілерін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обьектілерін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50413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199958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114329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34129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даярлау стратегиясын іске асыру шеңберінде мәдениет обьектілерін күрделі, ағымдағы жөндеу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даярлау стратегиясын іске асыру шеңберінде мәдениет обьектілерін күрделі, ағымдағы жөндеу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дене шынықтыру және спорт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объектілерін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халықаралық басқа тілдерін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бөлімінің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жүйені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23630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обьектілерін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.099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есебімен ауылдық елді мекендер саласының мамандарын әлеуметтік қолдау шараларын іске асыру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Ауылшаруашылык алқаптарын бір түрден екіншісіне ауыстыру жөніндегі жұмыстар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село округтерінің шекараларын белгілеу кезінде жүргізілетін жерге орналастыру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30024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инвестициялық, жобалардың (бағдарламалардың) технико-экономикалық негіздемелерді әзірлеу және жасақтау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кұрылыс бөлімінің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құрылысының бас жоспарларын әзірлеу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инвестициялық жобалардың (бағдарламалардың) технико-экономикалық негіздемелерді әзірлеу және жасақтау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.023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Каладагы аудан, аудандык манызы бар кала, кент, село, округ әкімінін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Аудандык манызы бар калалардан, кенттерден, ауылдағы селолык округтарда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калалардың, кенттердің, ауылдардың, ауылдық селолық округтердің автомобиль жолдарының жұмыс істеуін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инфрақұрылымын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18957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13472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тұрғын-үй 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трансферттерді қайтару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Операциялық қаржы активінің операциялық сальдосы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Бюджеттік дефициті (профициті)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310246,7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дефициті (профицитті пайдалану) қаржыландыру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310246,7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қаржысының қалдығының қозғалысы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310246,7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қаржысының қалдығының қозғалысы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310246,7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қаржысының еркін қалдығы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310246,7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қаржасының еркін қалдығы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310246,7</w:t>
            </w:r>
          </w:p>
        </w:tc>
      </w:tr>
    </w:tbl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107 № 2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және заңды тұлғалардың жарғылық капиталын қалыптастыруға немесе ұлғайтуға бағытталған бюджеттік бағдарламаларға бөлінген, аудандық бюджеттің 2009 жылға арналған Темір ауданының даму бағдарламасының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033"/>
        <w:gridCol w:w="973"/>
        <w:gridCol w:w="933"/>
        <w:gridCol w:w="953"/>
        <w:gridCol w:w="6973"/>
      </w:tblGrid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 тобы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.әкі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мш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арл.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 атауы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Тұрғын-үй коммуналдық шаруашылық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</w:tr>
      <w:tr>
        <w:trPr>
          <w:trHeight w:val="5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