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03d8" w14:textId="9710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27 ақпандағы № 37 "2009 жылға аудан бойынша халықтың нысаналы топтары үшін әлеуметтік жұмыс орындарын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2009 жылғы 06 мамырдағы № 86 қаулысы. Ақтөбе облысының Темір аудандық әділет басқармасында 2009 жылдың 28 мамырда № 3-10-107 тіркелді. Күші жойылды - Ақтөбе облысы Темір аудандық әкімдігінің 2010 жылғы 16 наурыздағы N 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аудандық әкімдігінің 2010 жылғы 16 наурыздағы N 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149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27 ақпандағы № 37 «2009 жылға аудан бойынша халықтың нысаналы топтары үшін әлеуметтік жұмыс орындарын ұйымдастыру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(Темір аудандық әділет басқармасында 2009 жылғы 11 наурыздағы № 3-10-101 санымен тіркелген, 2009 жылғы 19 наурыздағы № 12 «Темір» газетінде жарияланған) мынадай өзгерістер мен толықтырулар енгізілсін: көрсетілген қаулымен бекітілген 2009 жылға халықтың нысаналы топтары үшін әлеуметтік жұмыс орындарын ұсынатын жұмыс берушілердің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Н.Өтеповке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рет бұқаралық ақпарат құралдарында ресми жарияланған күннен бастап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Б.Қаниев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86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халықтың нысаналы топтары үшін әлеуметтік жұмыс орындарын ұсынатын жұмыс берушілердің тізбесі: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Шұбарқұдық кент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 «Ерғалиев» /келісім бойынша /              6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«Мирас» дүкені /келісім бойынша/                        17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Кафе «Жамиля» /келісім бойынша/                          6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«Ниязбек» ЖШС /келісім бойынша/                          5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«Биби-Фатима» /келісім бойынша/                          5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«Мирас» кафесі /келісім бойынша/                        20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«Қазақавтожол» мекемесі /келісім бойынша/                5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«Көлік»АҚ /келісім бойынша/           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«Ремэнергострой»ЖШС/келісім бойынша/  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«Шұбарқұдық-жылу»ЖШС/келісім бойынша/ 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РМҚК «Жылжымайтын мүлік жөніндегі орталық»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/келісім бойынша/                            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«ТемирРемСтройСервис»ЖШС /келісім бойынша/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«Тазалық» мекемесі /келісім бойынша/  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«Динара» дүкені /келісім бойынша/         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«Темір» газеті редакциясы М.К.К. /келісім бойынша/       3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Алтықарасу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«Байтас» шаруа қожалығы /келісім бойынша/                4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«Қияқты» шаруа қожалығы /келісім бойынша/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«Арна» шаруа қожалығы /келісім бойынша/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«Темірлан»шаруа қожалығы /келісім бойынша/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«Дәурен» шаруа қожалығы /келісім бойынша/ 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«Шығырлы-Құмды»шаруа қожалығы /келісім бойынша/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«Еламан» шаруа қожалығы /келісім бойынша/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«Қалмен»шаруа қожалығы /келісім бойынша/  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«Бексұлтан»шаруа қожалығы /келісім бойынша/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«Саға»шаруа қожалығы /келісім бойынша/ 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«Мәрі»шаруа қожалығы /келісім бойынша/   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«Сәтжол» шаруа қожалығы /келісім бойынша/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«Шамшырақ»шаруа қожалығы /келісім бойынша/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«Бесбұлақ»шаруа қожалығы /келісім бойынша/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«Құмды» шаруа қожалығы /келісім бойынша/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«Ақтоғай» шаруа қожалығы /келісім бойынша/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«Нұрсұлтан» шаруа қожалығы /келісім бойынша»             3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Кеңесту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«Шұғыла» шаруа қожалығы /келісім бойынша/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«Қопа» шаруа қожалығы /келісім бойынша/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«Жұлдыз» шаруа қожалығы /келісім бойынша/                3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Темір қалалық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«Олжас»шаруа қожалығы /келісім бойынша/                  6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Кеңкияқ кент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«Кеңкияқ» КСК /келісім бойынша/                          7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Тасқопа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«Ащыойыл» шаруа қожалығы /келісім бойынша/               2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Қайыңды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«Қожа» шаруа қожалығы /келісім бойынша/                  2 адам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