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ad9f8" w14:textId="ddad9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2009 жылғы 27 ақпандағы № 37 "2009 жылға аудан бойынша халықтың нысаналы топтары үшін әлеуметтік жұмыс орындарын ұйымдастыру туралы"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әкімдігінің 2009 жылғы 30 шілдедегі № 137 қаулысы. Ақтөбе облысының Темір аудандық әділет басқармасында 2009 жылдың 24 тамызда № 3-10-112 тіркелді. Күші жойылды - Ақтөбе облысы Темір аудандық әкімдігінің 2010 жылғы 16 наурыздағы N 38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Ақтөбе облысы Темір аудандық әкімдігінің 2010 жылғы 16 наурыздағы N 38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149 «Халықты жұмыспен қамту туралы» Заңның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әлеуметтік жұмыс орындарын берушіден қайта келіп түскен ұсынысы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 әкімдігінің 2009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аудан бойынша халықтың нысаналы топтары үшін әлеуметтік жұмыс орындарын ұйымдастыру туралы» қаулысына (Нормативтік құқықтық кесімдерді мемлекеттік тіркеу тізілімінде № 3-10-101 болып тіркелген, 2009 жылғы 19 наурыздағы «Темір» газетінде № 12 жарияланған), 2009 жылғы 6 мамырдағы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енгізілген өзгерістер мен толықтыруларды ескере отырып (Нормативтік құқықтық кесімдерді мемлекеттік тіркеу тізілімінде № 3-10-107 болып тіркелген, 2009 жылғы 11 маусымдағы «Темір» газетінде № 24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2009 жылға халықтың нысаналы топтары үшін әлеуметтік жұмыс орындарын ұсынатын жұмыс берушілердің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«Темір қалалық округі бойынша» деген жол мынадай мазмұндағы жолмен толықтырылсын «Арыстанбай» шаруа қожалығы (келісім бойынша) 6 адам».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қаулының орындалуын бақылау аудан әкімінің орынбасары Н.Өтеповке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қаулы әділет органдарында мемлекеттік тіркелген күннен бастап күшіне енді және алғаш рет бұқаралық ақпарат құралдарында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 Б.Қаниев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шілдедегі № 137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халықтың нысаналы топтары үшін әлеуметтік жұмыс орындарын ұсынатын жұмыс берушілердің тізбесі: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Темір қалалық округі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"Арыстанбай" шаруа қожалығы / келісім бойынша        К.Абдрахманов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