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4dc" w14:textId="d8f5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N 72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2009 жылғы 27 қазандағы N 139 шешімі. Ақтөбе облысының Темір аудандық Әділет басқармасында 2009 жылдың 10 қарашада N 3-10-113 тіркелді. Күші жойылды - Ақтөбе облысы Темір аудандық мәслихатының 2010 жылғы 29 қаңтардағы N 172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Ақтөбе облысы Темір аудандық мәслихатының 2010.01.29 N 172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жылдың 19 желтоқсанында қабылданған, 2009 жылдың 16 қаңтарында нормативтік құқықтық кесімдерді мемлекеттік тіркеудің тізіліміне № 3-10-89 болып енгізілген, 2009 жылғы 29 қаңтарында аудандық «Темір» газетінің № 4-5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(2009 жылғы 10 ақпанда қабылданған, 2009 жылғы 2 наурызда нормативтік құқықтық кесімдерді мемлекеттік тіркеудің тізіліміне № 3-10-98 болып енгізілген, 2009 жылы 12 наурызда аудандық «Темір» газетінің № 11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23 сәуірде қабылданған, 2009 жылдың 8 мамырында нормативтік құқықтық кесімдерді мемлекеттік тіркеудің тізіліміне № 3-10-102 болып енгізілген, 2009 жылғы 14 мамырда аудандық «Темір» газетінің № 20 санында ресми жарияланған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жылы 21 шілдесінде қабылданған, 2009 жылғы 30 шілдедегі нормативтік құқықтық кесімдерді мемлекеттік тіркеудің тізіліміне № 3-10-111 болып енгізілген, 2009 жылғы 6 тамызында аудандық «Темір» газетінің № 32 санында ресми жарияланған 2009 жылғы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«1819510» деген цифрлар «1835110» 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бойынша «1388322» деген цифрлар «1390322»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4776 деген цифрлар 2776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«406146» деген цифрлар «421746»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 «2129756,7» деген цифрлар «2145356,7»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-Кенкияқ кентінің кәріз желілерін күрделі жөндеуден өткізуге 10000,0 деген цифрлар «25000»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-Әлеуметтік жұмыс орындарын және жастар практикасы бағдарламасын кеңейтуге «14373» деген цифрлар «14973»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Көрсетілген шешімдердегі 1 қосымшалары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Н.ҚАЛМАҒАМБЕТОВ                       С.ЖАҢАБЕРГЕНОВА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139 шешіміне № 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693"/>
        <w:gridCol w:w="7693"/>
        <w:gridCol w:w="2593"/>
      </w:tblGrid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1835110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1413364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1390322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1077057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1047989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17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19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693"/>
        <w:gridCol w:w="853"/>
        <w:gridCol w:w="6973"/>
        <w:gridCol w:w="2613"/>
      </w:tblGrid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2145356,7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 компьютерлік сауаттылыққа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жергілікті атқарушы органның міндеттемелерін орындау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ауқымдағы төтенше жағдайлардың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1405479,8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қала,кент, село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1234316,9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1234316,9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1179824,9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Бастауыш,негізгі орта, және жалпы білім берудің мемлекеттік жуйесіне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интерактивтік оқыту жуйесін енгізу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обьектілерін күрделі, ағымдағы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мекемелеріне білім беру жүйесін ақпараттау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оқулыктар мен оқу әдістемелік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мектеп олимпиадаларын және мектептен тыс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мақсатты трансферт есебінен ауылдық жерлерде тұратын әлеуметтік сала мамандарына әлеуметтік қолдау көрсету шараларына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39425,9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39425,9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123705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әкімі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 ететін үйді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мамандарына отын сатып алуға ҚР заңнамасына сәйкесәлеуметтік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материалдык камтамасыз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жәрдемакылар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оқыту жеке бағдарламасына сәйкес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жуйелер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180956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село округ әкім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маңызы бар қалалық, кенттік, селолық, ауылдық мемлекеттік тұрғын-үй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қаматасыз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 дамыту және жайластыру және (немесе) сатып 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Ауданнық тұрғын үй 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170403,6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халықаралық басқа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даярлау стратегиясын іске асырутшеңберінде мәдениет обьектілерін күрделі, ағымдағы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есебімен ауылдық елді мекендер саласының мамандарын әлеуметтік қолдау шараларын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обьектілерін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жер қатынастары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 аймақтық жұмыспен қамту және қайта даярлау стартегиясы шеңберінде әлеуметтік салаларды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инвестициялық,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кұрылыс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инвестициялық жобалардың (бағдарламалардың) технико-экономикалық негіздемелерді әзірлеу және жасақтау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Каладагы аудан, аудандык манызы бар кала, кент, село, округ әкімінін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калалардың, кенттердің, ауылдардың, ауылдық селолық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округтердің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тұрғын-үй коммуналдық шаруашылығы, жолаушылар көлігі және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ІІІ.операциялық салада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V.Бюджеттік дефициті (профициті)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дефициті (профицитті пайдалану)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ІV.Бюджеттік дефицитті (профицитті пайдалану)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қалдығының қозғалысы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қаржысының еркін қалдығы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қаржасының еркін қалдығы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