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392f" w14:textId="6fc3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19 желтоқсандағы N 72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2009 жылғы 26 карашадағы N 141 шешімі. Ақтөбе облысының Темір аудандық әділет басқармасында 2009 жылдың 10 желтоқсанда N 3-10-115 тіркелді. Күші жойылды - Ақтөбе облысы Темір аудандық мәслихатының 2010 жылғы 29 қаңтардағы N 172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Ақтөбе облысы Темір аудандық мәслихатының 2010.01.29 N 172 шешімімен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111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2008 жылдың 19 желтоқсанында қабылданған, 2009 жылғы 16 қаңтарында нормативтік құқықтық кесімдерді мемлекеттік тіркеудің тізіліміне № 3-10-89 болып енгізілген, 2009 жылғы 29 қаңтарда аудандық «Темір» газетінің № 4-5 санында ресми жарияланған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шешіміне (2009 жылғы 10 ақпанда қабылданған, 2009 жылғы 2 наурызда нормативтік құқықтық кесімдерді мемлекеттік тіркеудің тізіліміне № 3-10-98 болып енгізілген, 2009 жылы 12 наурызда аудандық «Темір» газетінің № 11 санында ресми жарияланған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, 2009 жылғы 23 сәуірде қабылданған, 2009 жылдың 8 мамырында нормативтік құқықтық кесімдерді мемлекеттік тіркеудің тізіліміне № 3-10-102 болып енгізілген, 2009 жылғы 14 мамырда аудандық «Темір» газетінің № 20 санында ресми жарияланған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, 2009 жылы 21 шілдесінде қабылданған, 2009 жылғы 30 шілдедегі нормативтік құықтық кесімдерді мемлекеттік тіркеудің тізіліміне № 3-10-111 болып енгізілген, 2009 жылғы 6 тамызында аудандық «Темір» газетінің № 32 санында ресми жарияланған 2009 жылғы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000000"/>
          <w:sz w:val="28"/>
        </w:rPr>
        <w:t xml:space="preserve">, 2009 жылдың 27 қазанында қабылданған, 2009 жылғы 10 қарашадағы нормативтік құықтық кесімдерді мемлекеттік тіркеудің тізімінде № 3-10-113 болып енгізілген, 2009 жылғы 19 қарашасында аудандық «Темір» газетінің № 47-48 санында ресми жарияланған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шешімдерімен енгізілген өзгерістер мен толықтыруларды еске ала отырып)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Түсімдер «1835110» деген цифрлар «1831560,8»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«421746» деген цифрлар «418196,8»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«2145356,7» деген цифрлар «2141807,5» деген цифрлармен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7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-бастауыш, негізгі орта, жалпы орта білім беру мемлекеттік мекемелерінің физика, химия, биология кабинеттерін жарақтандыруға қаралған «12290» деген цифрларын «12150»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-бастауыш, негізгі орта, жалпы орта білім беру мемлекеттік мекемелерінің лингафондық, мультимедиялық кабинеттерін жарақтандыруға қаралған «11082» деген цифрлар «10527,9» деген цифрлармен ауыстырылсын.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8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«7040» деген цифрлар «4184,9» деген цифрлармен ауыстырылсын.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Көрсетілген шешімдердегі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қолданысқа енгізіледі.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Н. ҚАЛМАҒАМБЕТОВ                       С. ЖАҢАБЕРГЕНОВА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141 шешіміне № 1 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953"/>
        <w:gridCol w:w="7333"/>
        <w:gridCol w:w="2713"/>
      </w:tblGrid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1831560,8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1413364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түсімдер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1390322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137908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1077057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1047989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</w:t>
            </w:r>
          </w:p>
        </w:tc>
      </w:tr>
      <w:tr>
        <w:trPr>
          <w:trHeight w:val="17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</w:t>
            </w:r>
          </w:p>
        </w:tc>
      </w:tr>
      <w:tr>
        <w:trPr>
          <w:trHeight w:val="17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418196,8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418196,8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418196,8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93"/>
        <w:gridCol w:w="773"/>
        <w:gridCol w:w="873"/>
        <w:gridCol w:w="6673"/>
        <w:gridCol w:w="2693"/>
      </w:tblGrid>
      <w:tr>
        <w:trPr>
          <w:trHeight w:val="16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2141807,5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сипаттағы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162172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қызметкерлерді компьютерлік сауаттылыққа оқыту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97426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органның міндеттемелерін орындау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ауқымдағы төтенше жағдайлардың алдын алу және оларды жою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1406276,7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43311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ұйымдарының қызметін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43311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1234144,8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1234144,8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1179552,8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Бастауыш,негізгі орта, және жалпы білім берудің мемлекеттік жуйесіне интерактивтік оқыту жуйесін енгізу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обьектілерін күрделі, ағымдағы жөндеу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128820,9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мекемелеріне білім беру жүйесін ақпараттау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оқулыктар мен оқу әдістемелік кешендерді сатып алу және жеткізу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мектеп олимпиадаларын және мектептен тыс іс-шараларды өткізу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.099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мақсатты трансферт есебінен ауылдық жерлерде тұратын әлеуметтік сала мамандарына әлеуметтік қолдау көрсету шараларына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39425,9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.037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обьектілерін дамыту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39425,9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көмек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қамсыздандыру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123722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село округ әкімі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көмекті қажет ететін мұқтаж азаматтарға әлеуметтік көмек көрсету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саласындағы мамандарына отын сатып алуға ҚР заңнамасына сәйкес әлеуметтік көмек көрсету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материалдык камтамасыз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жәрдемакылар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оқыту жеке бағдарламасына сәйкес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жуйелер құру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180725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село округ әкім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маңызы бар қалалық, кенттік, селолық, ауылдық мемлекеттік тұрғын-үй қорының сақталуын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106414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 жолаушылар көлігі және автомобиль жолдары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қаматасыз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сатып алу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27831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инфрақұрылымдарды дамыту және жайластыру және (немесе) сатып алуға кредит беру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Ауданнық тұрғын үй коммуналдық шаруашылығы, жолаушылар көлігі және автомобиль жолдары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обьектілерін дамыту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обьектілерін дамыту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53531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ақпараттық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170325,6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18521,6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дене шынықтыру және спорт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16271,6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16271,6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халықаралық басқа тілдерін дамыту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34115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бөлімінің қызметін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даярлау стратегиясын іске асырутшеңберінде мәдениет обьектілерін күрделі, ағымдағы жөндеу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денешынықтыру және спорт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Денешынықтыру және спорт бөлімінің қызметін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табиғи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аумақтар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38539,9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15461,9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бюджеттік жоспарлау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4184,9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.099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есебімен ауылдық елді мекендер саласының мамандарын әлеуметтік қолдау шараларын іске асыру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обьектілерін дамыту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жер қатынастары саласындағы өзге де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округтерде аймақтық жұмыспен қамту және қайта даярлау стартегиясы шеңберінде әлеуметтіксалаларды қаржыландыру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24561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инвестициялық, жобалардың (бағдарламалардың) технико-экономикалық негіздемелерді әзірлеу және жасақтау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кұрылыс бөлімінің қызметін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 жоспарларын әзірлеу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инвестициялық жобалардың (бағдарламалардың) технико-экономикалық негіздемелерді әзірлеу және жасақтау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коммуникация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көлігі және автомобиль жолдары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Каладагы аудан, аудандык манызы бар кала, кент, село, округ әкімінін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калалардың, кенттердің, ауылдардың, ауылдық селолық округтердің автомобиль жолдарының жұмыс істеуін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инфрақұрылымын дамыту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тұрғын-үй коммуналдық шаруашылығы, жолаушылар көлігі және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трансферттерді қайтару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ІІІ.операциялық салада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У.Бюджеттік дефициті (профициті)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310246,7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УІ.Бюджет дефициті (профицитті пайдалану) қаржыландыру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310246,7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ІУ.Бюджеттік дефицитті (профицитті пайдалану) қаржыландыру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қаржысының қалдығының қозғалысы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310246,7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қаржысының қалдығының қозғалысы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310246,7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қаржысының еркін қалдығы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310246,7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қаржасының еркін қалдығы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