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325c" w14:textId="a6f3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29 қаңтар 2009 жылғы № 112 "Бір жолғы талон ставкаларының мөлшерін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2009 жылғы 17 шілдедегі № 147 шешімі. Ақтөбе облысының Ойыл аудандық Әділет басқармасында 2009 жылдың 17 тамызда № 3-11-66 тіркелді. Күші жойылды - Ақтөбе облысы Ойыл аудандық мәслихатының 2013 жылғы 27 наурыздағы № 86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Ойыл аудандық мәслихатының 27.03.2013 № 86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Ойыл аудандық мәслихатының "Бір жолғы талон ставкаларының мөлшерін бекіту туралы" 2009 жылғы 29 қаңтардағы № 112 (нормативтік құқықтық кесімдерді мемлекеттік тіркеу тізілімінде 3-11-56 тіркелген, 2009 жылғы 12 наурыздағы № 10 "Ойыл"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атауындағы "бекіту" деген сөз "белгілеу"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"№ 1 қосымша" осы шешімге қоса жалғанатын "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"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төрайымы: 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А.С.Әлжанова                       Б.Т.Бисекенов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шілдедегі № 147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бір жолғы талонмен жұмыс жасайтын жеке тұлғаларға берілетін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773"/>
        <w:gridCol w:w="35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 түрлері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күнге талон құны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(теңге)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 сату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тұқымдар, көкөніс өсінділерін сату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өнімдерін қолдан сату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машинадан сату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гүлдер сату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ауыл-шаруашылығы және саяжайлық учаскелері өнімдерін сату -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иелігінде тракторы бар тұлғалардың жер учаскелерін өңдеу бойынша қызметі -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жануарлары мен құстарды жаю -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мен құстарға арналған дайын жем шөп сату -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Сыпырғылар, орман жидектері және балық сату -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