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2bed" w14:textId="a70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29 қаңтар 2009 жылғы № 113 "Жеке кәсіпкерлер мен заңды тұлғалар үшін тіркелген салық ставкаларының мөлшерін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2009 жылғы 17 шілдедегі № 148 шешімі. Ақтөбе облысының ойыл аудандық әділет басқармасында 2009 жылдың 17 тамызда N 3-11-67 тіркелді. Күші жойылды - Ақтөбе облысы Ойыл аудандық мәслихатының 2017 жылғы 13 наурыздағы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прокурорының 2009 жылғы 4 маусымдағы № 4-7-09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Ойыл аудандық мәслихатының "Жеке кәсіпкерлар мен заңды тұлғалар үшін тіркелген салық ставкаларының мөлшерін бекіту туралы" 2009 жылғы 29 қаңтардағы № 113 (нормативтік құқықтық кесімдерді мемлекеттік тіркеу тізілімінде 3-11-57 тіркелген, 2009 жылғы 12 наурыздағы № 10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сілтемедегі "422 бабының 1 тармағы" деген сөз "422 бабының 2 тармағы"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қосымшаның кестесіндегі "Тіркелген салықтың базалық ставкаларының ең жоғары мөлшері (айлық есептік көрсеткіш)" деген 4-бағаны түгелімен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Әлжанова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 17 шілдедегі № 148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ең төменгі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4357"/>
        <w:gridCol w:w="5898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обьектісінің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