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47528" w14:textId="f4475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Айына салық салу бірлігі үшін тіркелген салық мөлшерлемелерінің мөлшерін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2009 жылғы 29 қаңтардағы № 101 шешімі. Ақтөбе облысы Хромтау ауданының Әділет басқармасында 2009 жылдың 9 ақпанда № 3-12-80 тіркелді. Күші жойылды - Ақтөбе облысы Хромтау аудандық мәслихатының 2018 жылғы 2 наурыздағы № 189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Хромтау аудандық мәслихатының 02.03.2018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атауында, мәтінінде және № 1 қосымшасында "ставкаларының" сөздері "мөлшерлемелерінің" сөздерімен ауыстырылды - Ақтөбе облысы Хромтау аудандық мәслихатының 17.02.2017 </w:t>
      </w:r>
      <w:r>
        <w:rPr>
          <w:rFonts w:ascii="Times New Roman"/>
          <w:b w:val="false"/>
          <w:i w:val="false"/>
          <w:color w:val="ff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№ 1 қосымшасындағы "№ 1 қосымшаға", "№ 1 қосымша" сөздері "қосымшаға", "қосымша" сөздерімен ауыстырылды - Ақтөбе облысы Хромтау аудандық мәслихатының 17.02.2017 </w:t>
      </w:r>
      <w:r>
        <w:rPr>
          <w:rFonts w:ascii="Times New Roman"/>
          <w:b w:val="false"/>
          <w:i w:val="false"/>
          <w:color w:val="ff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Республикасының 2008 жылғы 10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422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 мақсатында, "Қазақстан Республикасындағы жергілікті мемлекеттік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№ 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айына салық салу бірлігі үшін тіркелген салық мөлшерлемелерінің мөлшері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мемлекеттік тіркелген күннен бастап күшіне енеді және алғаш ресми жарияланғаннан кейiн күнтiзбелiк он күн өткен соң қолданысқа енгiзiледi.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Ж.САТОВ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Д.МОЛДАШЕВ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Айына салық салу бірлігіне тіркелген салықтың мөлшерлемелерінің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өзгерту енгізілді - Ақтөбе облысы Хромтау аудандық мәслихатының 2010.07.26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 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5"/>
        <w:gridCol w:w="5219"/>
        <w:gridCol w:w="4616"/>
      </w:tblGrid>
      <w:tr>
        <w:trPr>
          <w:trHeight w:val="30" w:hRule="atLeast"/>
        </w:trPr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 N </w:t>
            </w:r>
          </w:p>
        </w:tc>
        <w:tc>
          <w:tcPr>
            <w:tcW w:w="5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салықтың мөлшерлемелерінің мөлшері (айлық есептік көрсеткіш)</w:t>
            </w:r>
          </w:p>
        </w:tc>
      </w:tr>
      <w:tr>
        <w:trPr>
          <w:trHeight w:val="30" w:hRule="atLeast"/>
        </w:trPr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 ұтыссыз ойын автоматы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арналған, ұтыссыз ойын автоматы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