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acc1" w14:textId="1cfa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Ұйым, кәсіпорын және мекемелерде мүгедектерді жұмысқа алу үшін 2009 жылға жұмыс орындарының квоталарын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әкімиятының 2009 жылғы 10 ақпандағы N 49 қаулысы. Ақтөбе облысының Хромтау аудандық әділет басқармасында 2009 жылдың 05 наурызда N 3-12-88 тіркелді. Күші жойылды - Ақтөбе облысы Хромтау ауданының әкімдігінің 2010 жылғы 10 ақпандағы N 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ауданының әкімдігінің 2010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2001 жылғы 23 қаңтарындағы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5-3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тармақшаларын, "Қазақстан Республикасындағы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"Қазақстан Республикасындағы жергілікті мемлекеттік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Кәсіпорын, ұйым және мекемелер басшылары жұмыс орындарының жалпы санынан үш пайыз көлемінде мүгедектер үшін жұмыс орындарының квоталарын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жұмыспен қамту және әлеуметтік бағдарламалар бөлімі" мемлекеттік мекемесі (Әубәкіров Е.) осы қаулының жүзеге асырылуы бойынша жұмыстардың жүргізілуін қамтамасыз ету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кәсіпкерлік бөлімі" мемлекеттік мекемесі (Алтаев Е.) жеке кәсіпкерлікті, шағын және орта бизнесті дамыту арқылы мүгедектер үшін қосымша жұмыс орындарын құру ұйымдастырылсын.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Хромтау аудан әкімдігінің 2007 жылғы 12 сәуірдегі "Ұйым, кәсіпорын және мекемелерде мүгедектерді жұмысқа алу үшін жұмыс орындарының квоталарын белгілеу туралы" (нормативтік құқықтық актілердің мемлекеттік тізілімде N 3-12-37 2007 жылғы 14 ақпанда тіркелген, 2007 жылы 02 наурызда N 8 "Хромтау" газетінде жарияланған) N 48 қаулысының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аудан әкімінің орынбасары С.Ельдесовке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 Б. Қаниев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ақпандағы N 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мүгедектерге арналған 3 пайыздық квоталарын Хромтау аудандық жұмыспен қамту және әлеуметтік бағдарламалар бөлімі бойынша бекітілуі.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405"/>
        <w:gridCol w:w="1766"/>
        <w:gridCol w:w="1856"/>
        <w:gridCol w:w="1497"/>
        <w:gridCol w:w="1654"/>
        <w:gridCol w:w="1924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кәсіпорындардың атаулары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Кәсіпорындағы (мекемедегі) жұмыс орындарнының жалпы саны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арналған квоталанған жұмыс орындарының саны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кезеңге кәсіорындарында жұмыс жасайтын мүгедектердің саны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үшін қолданылуға берілген жұмыс орныдарының саны (3-4 бөліктері)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Ескерту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"Казхром" ТҰК" АҚ филиалы – Доң тау-кең байыту комбинаты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"Керамика" А Қ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"Хромтау аудандық орталық аурухана" МКҚК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"Рахат" ЖШС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аудандық әділет басқармасы" ММ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аудандық Жұмыспен қамту және әлеуметтік бағдарламалар бөлімі" ММ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селолық округінің Әкімі аппараты" ММ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N 4 Кәсіптік лицей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мемлекеттік санитарлық эпидемиологиялық қадағалау басқармасының Хромтау аудандық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Бөгетсай орта мектебі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орыс орта мектебі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қазақ орта мектебі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Ойсылқара орта мектебі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орта мектебі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Сарсай орта мектебі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орта мектебі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8615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