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6d500" w14:textId="4b6d5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24 желтоқсандағы "Хромтау ауданының 2009 жылға арналған бюджеті туралы" N 83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2009 жылғы 22 сәуірдегі N 112 шешімі. Ақтобе облысы Хромтау аудандық Әділет басқармасында 2009 жылғы 30 сәуірде N 3-12-89 тіркелді. Күші жойылды - Ақтөбе облысы Хромтау аудандық мәслихатының 2010 жылғы 21 сәуірдегі № 185 шешімімен</w:t>
      </w:r>
    </w:p>
    <w:p>
      <w:pPr>
        <w:spacing w:after="0"/>
        <w:ind w:left="0"/>
        <w:jc w:val="left"/>
      </w:pPr>
      <w:r>
        <w:rPr>
          <w:rFonts w:ascii="Times New Roman"/>
          <w:b w:val="false"/>
          <w:i w:val="false"/>
          <w:color w:val="ff0000"/>
          <w:sz w:val="28"/>
        </w:rPr>
        <w:t>      Ескерту. Күші жойылды - Ақтөбе облысы Хромтау аудандық мәслихатының 2010.04.21 № 185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 95 Бюджеттік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Республикасының 2009 жылғы 9 сәуірдегі № 150 "2009-2011 жылдарға арналған республикалық бюджет туралы" Қазақстан Республикасының Заңына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"2009 жылға арналған облыстық бюджет туралы" облыстық мәслихаттың 2008 жылғы 10 желтоқсандағы № 125 шешіміне өзгерістер мен толықтырулар енгізу туралы" 2009 жылғы 18 сәуірдегі № 181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"Хромтау аудандық Әділет басқармасы" мемлекеттік мекемесінде 2009 жылы 17 қаңтарда № 3-12-79 болып тіркелген Хромтау аудандық мәслихаттың 2008 жылғы 24 желтоқсандағы "Хромтау ауданының 2009 жылға арналған аудандық бюджеті" туралы "Хромтау" газетінің 2009 жылғы 29 қаңтардағы № 4-5, 5 ақпандағы № 6, 12 ақпандағы № 7 сандарында жарияланған № 83 </w:t>
      </w:r>
      <w:r>
        <w:rPr>
          <w:rFonts w:ascii="Times New Roman"/>
          <w:b w:val="false"/>
          <w:i w:val="false"/>
          <w:color w:val="000000"/>
          <w:sz w:val="28"/>
        </w:rPr>
        <w:t>шешіміне</w:t>
      </w:r>
      <w:r>
        <w:rPr>
          <w:rFonts w:ascii="Times New Roman"/>
          <w:b w:val="false"/>
          <w:i w:val="false"/>
          <w:color w:val="000000"/>
          <w:sz w:val="28"/>
        </w:rPr>
        <w:t xml:space="preserve"> ("Хромтау аудандық Әділет басқармасы" мемлекеттік мекемесінде 2009 жылы 3 наурызда № 3-12-84 болып тіркелген "Хромтау" газетінің 2009 жылғы 26 наурыздағы № 13 санында жарияланған, Хромтау аудандық мәслихаттың 2009 жылғы 17 ақпандағы № 104 </w:t>
      </w:r>
      <w:r>
        <w:rPr>
          <w:rFonts w:ascii="Times New Roman"/>
          <w:b w:val="false"/>
          <w:i w:val="false"/>
          <w:color w:val="000000"/>
          <w:sz w:val="28"/>
        </w:rPr>
        <w:t>шешімімен</w:t>
      </w:r>
      <w:r>
        <w:rPr>
          <w:rFonts w:ascii="Times New Roman"/>
          <w:b w:val="false"/>
          <w:i w:val="false"/>
          <w:color w:val="000000"/>
          <w:sz w:val="28"/>
        </w:rPr>
        <w:t xml:space="preserve"> енгізілген өзгерістер мен толықтыруларды еске ала отырып) төмендегідей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1) 1 тармақтың:</w:t>
      </w:r>
      <w:r>
        <w:br/>
      </w:r>
      <w:r>
        <w:rPr>
          <w:rFonts w:ascii="Times New Roman"/>
          <w:b w:val="false"/>
          <w:i w:val="false"/>
          <w:color w:val="000000"/>
          <w:sz w:val="28"/>
        </w:rPr>
        <w:t>
      1) тармақшада</w:t>
      </w:r>
      <w:r>
        <w:br/>
      </w:r>
      <w:r>
        <w:rPr>
          <w:rFonts w:ascii="Times New Roman"/>
          <w:b w:val="false"/>
          <w:i w:val="false"/>
          <w:color w:val="000000"/>
          <w:sz w:val="28"/>
        </w:rPr>
        <w:t>
      кірістер</w:t>
      </w:r>
      <w:r>
        <w:br/>
      </w:r>
      <w:r>
        <w:rPr>
          <w:rFonts w:ascii="Times New Roman"/>
          <w:b w:val="false"/>
          <w:i w:val="false"/>
          <w:color w:val="000000"/>
          <w:sz w:val="28"/>
        </w:rPr>
        <w:t>
      "2638404" сандары "3130596" сандарына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салық түсімдері бойынша:</w:t>
      </w:r>
      <w:r>
        <w:br/>
      </w:r>
      <w:r>
        <w:rPr>
          <w:rFonts w:ascii="Times New Roman"/>
          <w:b w:val="false"/>
          <w:i w:val="false"/>
          <w:color w:val="000000"/>
          <w:sz w:val="28"/>
        </w:rPr>
        <w:t>
      "1468697" сандары "1717906" сандарына ауыстырылсын;</w:t>
      </w:r>
      <w:r>
        <w:br/>
      </w:r>
      <w:r>
        <w:rPr>
          <w:rFonts w:ascii="Times New Roman"/>
          <w:b w:val="false"/>
          <w:i w:val="false"/>
          <w:color w:val="000000"/>
          <w:sz w:val="28"/>
        </w:rPr>
        <w:t>
      салықтық емес түсімдер бойынша:</w:t>
      </w:r>
      <w:r>
        <w:br/>
      </w:r>
      <w:r>
        <w:rPr>
          <w:rFonts w:ascii="Times New Roman"/>
          <w:b w:val="false"/>
          <w:i w:val="false"/>
          <w:color w:val="000000"/>
          <w:sz w:val="28"/>
        </w:rPr>
        <w:t>
      "21576" сандары "22367" сандарына ауыстырылсын;</w:t>
      </w:r>
      <w:r>
        <w:br/>
      </w:r>
      <w:r>
        <w:rPr>
          <w:rFonts w:ascii="Times New Roman"/>
          <w:b w:val="false"/>
          <w:i w:val="false"/>
          <w:color w:val="000000"/>
          <w:sz w:val="28"/>
        </w:rPr>
        <w:t>
      трансферттердің түсімдері бойынша:</w:t>
      </w:r>
      <w:r>
        <w:br/>
      </w:r>
      <w:r>
        <w:rPr>
          <w:rFonts w:ascii="Times New Roman"/>
          <w:b w:val="false"/>
          <w:i w:val="false"/>
          <w:color w:val="000000"/>
          <w:sz w:val="28"/>
        </w:rPr>
        <w:t>
      "1138131" сандары "1380323" сандарына ауыстырылсын;</w:t>
      </w:r>
      <w:r>
        <w:br/>
      </w:r>
      <w:r>
        <w:rPr>
          <w:rFonts w:ascii="Times New Roman"/>
          <w:b w:val="false"/>
          <w:i w:val="false"/>
          <w:color w:val="000000"/>
          <w:sz w:val="28"/>
        </w:rPr>
        <w:t>
      </w:t>
      </w:r>
      <w:r>
        <w:rPr>
          <w:rFonts w:ascii="Times New Roman"/>
          <w:b w:val="false"/>
          <w:i w:val="false"/>
          <w:color w:val="000000"/>
          <w:sz w:val="28"/>
        </w:rPr>
        <w:t>2) тармақшада:</w:t>
      </w:r>
      <w:r>
        <w:br/>
      </w:r>
      <w:r>
        <w:rPr>
          <w:rFonts w:ascii="Times New Roman"/>
          <w:b w:val="false"/>
          <w:i w:val="false"/>
          <w:color w:val="000000"/>
          <w:sz w:val="28"/>
        </w:rPr>
        <w:t>
      шығындар</w:t>
      </w:r>
      <w:r>
        <w:br/>
      </w:r>
      <w:r>
        <w:rPr>
          <w:rFonts w:ascii="Times New Roman"/>
          <w:b w:val="false"/>
          <w:i w:val="false"/>
          <w:color w:val="000000"/>
          <w:sz w:val="28"/>
        </w:rPr>
        <w:t>
      "2813630,7" сандары "3309222,7" сандарына ауыстырылсын;</w:t>
      </w:r>
      <w:r>
        <w:br/>
      </w:r>
      <w:r>
        <w:rPr>
          <w:rFonts w:ascii="Times New Roman"/>
          <w:b w:val="false"/>
          <w:i w:val="false"/>
          <w:color w:val="000000"/>
          <w:sz w:val="28"/>
        </w:rPr>
        <w:t>
      </w:t>
      </w:r>
      <w:r>
        <w:rPr>
          <w:rFonts w:ascii="Times New Roman"/>
          <w:b w:val="false"/>
          <w:i w:val="false"/>
          <w:color w:val="000000"/>
          <w:sz w:val="28"/>
        </w:rPr>
        <w:t>4) тармақшада:</w:t>
      </w:r>
      <w:r>
        <w:br/>
      </w:r>
      <w:r>
        <w:rPr>
          <w:rFonts w:ascii="Times New Roman"/>
          <w:b w:val="false"/>
          <w:i w:val="false"/>
          <w:color w:val="000000"/>
          <w:sz w:val="28"/>
        </w:rPr>
        <w:t>
      қаржы активтерімен жасалынатын операция бойынша сальдо</w:t>
      </w:r>
      <w:r>
        <w:br/>
      </w:r>
      <w:r>
        <w:rPr>
          <w:rFonts w:ascii="Times New Roman"/>
          <w:b w:val="false"/>
          <w:i w:val="false"/>
          <w:color w:val="000000"/>
          <w:sz w:val="28"/>
        </w:rPr>
        <w:t>
      "7000" сандары "3600" сандарына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қаржы активтерін сатып алу</w:t>
      </w:r>
      <w:r>
        <w:br/>
      </w:r>
      <w:r>
        <w:rPr>
          <w:rFonts w:ascii="Times New Roman"/>
          <w:b w:val="false"/>
          <w:i w:val="false"/>
          <w:color w:val="000000"/>
          <w:sz w:val="28"/>
        </w:rPr>
        <w:t>
      "7000" сандары "3600"сандарына ауыстырылсын.</w:t>
      </w:r>
      <w:r>
        <w:br/>
      </w:r>
      <w:r>
        <w:rPr>
          <w:rFonts w:ascii="Times New Roman"/>
          <w:b w:val="false"/>
          <w:i w:val="false"/>
          <w:color w:val="000000"/>
          <w:sz w:val="28"/>
        </w:rPr>
        <w:t>
      </w:t>
      </w:r>
      <w:r>
        <w:rPr>
          <w:rFonts w:ascii="Times New Roman"/>
          <w:b w:val="false"/>
          <w:i w:val="false"/>
          <w:color w:val="000000"/>
          <w:sz w:val="28"/>
        </w:rPr>
        <w:t>2. 4-тармақта:</w:t>
      </w:r>
      <w:r>
        <w:br/>
      </w:r>
      <w:r>
        <w:rPr>
          <w:rFonts w:ascii="Times New Roman"/>
          <w:b w:val="false"/>
          <w:i w:val="false"/>
          <w:color w:val="000000"/>
          <w:sz w:val="28"/>
        </w:rPr>
        <w:t>
      "сәйкес"деген сөзден кейін "2009 жылғы 1 қаңтардан"деген сөздермен толықтырылсын;</w:t>
      </w:r>
      <w:r>
        <w:br/>
      </w:r>
      <w:r>
        <w:rPr>
          <w:rFonts w:ascii="Times New Roman"/>
          <w:b w:val="false"/>
          <w:i w:val="false"/>
          <w:color w:val="000000"/>
          <w:sz w:val="28"/>
        </w:rPr>
        <w:t>
      4 тармақ мынадай мазмұндағы 2 бөлігімен толықтырылсын:</w:t>
      </w:r>
      <w:r>
        <w:br/>
      </w:r>
      <w:r>
        <w:rPr>
          <w:rFonts w:ascii="Times New Roman"/>
          <w:b w:val="false"/>
          <w:i w:val="false"/>
          <w:color w:val="000000"/>
          <w:sz w:val="28"/>
        </w:rPr>
        <w:t>
      "2009 жылғы 1 шілдеден:</w:t>
      </w:r>
      <w:r>
        <w:br/>
      </w:r>
      <w:r>
        <w:rPr>
          <w:rFonts w:ascii="Times New Roman"/>
          <w:b w:val="false"/>
          <w:i w:val="false"/>
          <w:color w:val="000000"/>
          <w:sz w:val="28"/>
        </w:rPr>
        <w:t>
      1) жалақының ең төменгі мөлшері - 13 717 теңге;</w:t>
      </w:r>
      <w:r>
        <w:br/>
      </w: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- 1 296 теңге;</w:t>
      </w:r>
      <w:r>
        <w:br/>
      </w:r>
      <w:r>
        <w:rPr>
          <w:rFonts w:ascii="Times New Roman"/>
          <w:b w:val="false"/>
          <w:i w:val="false"/>
          <w:color w:val="000000"/>
          <w:sz w:val="28"/>
        </w:rPr>
        <w:t>
      3) базалық әлеуметтік төлемдердің мөлшерін есептеу үшін ең төменгі күнкөріс деңгейінің шамасы - 13 717 теңге мөлшерінде белгіленсін".</w:t>
      </w:r>
      <w:r>
        <w:br/>
      </w:r>
      <w:r>
        <w:rPr>
          <w:rFonts w:ascii="Times New Roman"/>
          <w:b w:val="false"/>
          <w:i w:val="false"/>
          <w:color w:val="000000"/>
          <w:sz w:val="28"/>
        </w:rPr>
        <w:t>
      </w:t>
      </w:r>
      <w:r>
        <w:rPr>
          <w:rFonts w:ascii="Times New Roman"/>
          <w:b w:val="false"/>
          <w:i w:val="false"/>
          <w:color w:val="000000"/>
          <w:sz w:val="28"/>
        </w:rPr>
        <w:t>3. Мынадай мазмұндағы 4-1 –тармағымен толықтырылсын:</w:t>
      </w:r>
      <w:r>
        <w:br/>
      </w:r>
      <w:r>
        <w:rPr>
          <w:rFonts w:ascii="Times New Roman"/>
          <w:b w:val="false"/>
          <w:i w:val="false"/>
          <w:color w:val="000000"/>
          <w:sz w:val="28"/>
        </w:rPr>
        <w:t>
      "2009 жылға арналған аудандық бюджеттен облыстық бюджетке алып қою көлемі – 248831,0 мың теңге көлемінде қаралсын".</w:t>
      </w:r>
      <w:r>
        <w:br/>
      </w:r>
      <w:r>
        <w:rPr>
          <w:rFonts w:ascii="Times New Roman"/>
          <w:b w:val="false"/>
          <w:i w:val="false"/>
          <w:color w:val="000000"/>
          <w:sz w:val="28"/>
        </w:rPr>
        <w:t>
      </w:t>
      </w:r>
      <w:r>
        <w:rPr>
          <w:rFonts w:ascii="Times New Roman"/>
          <w:b w:val="false"/>
          <w:i w:val="false"/>
          <w:color w:val="000000"/>
          <w:sz w:val="28"/>
        </w:rPr>
        <w:t>4. 5-1 тармағы мынадай мазмұнмен толықтырылсын:</w:t>
      </w:r>
      <w:r>
        <w:br/>
      </w:r>
      <w:r>
        <w:rPr>
          <w:rFonts w:ascii="Times New Roman"/>
          <w:b w:val="false"/>
          <w:i w:val="false"/>
          <w:color w:val="000000"/>
          <w:sz w:val="28"/>
        </w:rPr>
        <w:t>
      "2009 жылға арналған аудандық бюджетте өңірлік жұмыспен қамту және кадрларды қайта даярлау стратегиясын іске асыру шеңберінде республикалық бюджеттен 340439,0 мың теңге мақсатты трансферттер түскені ескерілсін, соның ішінде:</w:t>
      </w:r>
      <w:r>
        <w:br/>
      </w:r>
      <w:r>
        <w:rPr>
          <w:rFonts w:ascii="Times New Roman"/>
          <w:b w:val="false"/>
          <w:i w:val="false"/>
          <w:color w:val="000000"/>
          <w:sz w:val="28"/>
        </w:rPr>
        <w:t>
      тұрғындарды жұмыспен қамтамасыз етуге -320666,0 мың теңге;</w:t>
      </w:r>
      <w:r>
        <w:br/>
      </w:r>
      <w:r>
        <w:rPr>
          <w:rFonts w:ascii="Times New Roman"/>
          <w:b w:val="false"/>
          <w:i w:val="false"/>
          <w:color w:val="000000"/>
          <w:sz w:val="28"/>
        </w:rPr>
        <w:t>
      әлеуметтік жұмыс орындарыны және жастар тәжірибесі бағдарламасын кеңейтуге – 19973,0 мың теңге;</w:t>
      </w:r>
      <w:r>
        <w:br/>
      </w:r>
      <w:r>
        <w:rPr>
          <w:rFonts w:ascii="Times New Roman"/>
          <w:b w:val="false"/>
          <w:i w:val="false"/>
          <w:color w:val="000000"/>
          <w:sz w:val="28"/>
        </w:rPr>
        <w:t>
      Аталған соманы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5. 6 тармақта:</w:t>
      </w:r>
      <w:r>
        <w:br/>
      </w:r>
      <w:r>
        <w:rPr>
          <w:rFonts w:ascii="Times New Roman"/>
          <w:b w:val="false"/>
          <w:i w:val="false"/>
          <w:color w:val="000000"/>
          <w:sz w:val="28"/>
        </w:rPr>
        <w:t>
      Мынадай мазмұндағы " Хромтау қаласында 140 орынға арналған бала- бақшаның салынуына -150000,0 мың теңге" 3- абзац алынып тасталсын.</w:t>
      </w:r>
      <w:r>
        <w:br/>
      </w:r>
      <w:r>
        <w:rPr>
          <w:rFonts w:ascii="Times New Roman"/>
          <w:b w:val="false"/>
          <w:i w:val="false"/>
          <w:color w:val="000000"/>
          <w:sz w:val="28"/>
        </w:rPr>
        <w:t>
      </w:t>
      </w:r>
      <w:r>
        <w:rPr>
          <w:rFonts w:ascii="Times New Roman"/>
          <w:b w:val="false"/>
          <w:i w:val="false"/>
          <w:color w:val="000000"/>
          <w:sz w:val="28"/>
        </w:rPr>
        <w:t>6. 7 тармақта:</w:t>
      </w:r>
      <w:r>
        <w:br/>
      </w:r>
      <w:r>
        <w:rPr>
          <w:rFonts w:ascii="Times New Roman"/>
          <w:b w:val="false"/>
          <w:i w:val="false"/>
          <w:color w:val="000000"/>
          <w:sz w:val="28"/>
        </w:rPr>
        <w:t>
      "2140" сандары "4190" сандарына ауыстырылсын;</w:t>
      </w:r>
      <w:r>
        <w:br/>
      </w:r>
      <w:r>
        <w:rPr>
          <w:rFonts w:ascii="Times New Roman"/>
          <w:b w:val="false"/>
          <w:i w:val="false"/>
          <w:color w:val="000000"/>
          <w:sz w:val="28"/>
        </w:rPr>
        <w:t>
      </w:t>
      </w:r>
      <w:r>
        <w:rPr>
          <w:rFonts w:ascii="Times New Roman"/>
          <w:b w:val="false"/>
          <w:i w:val="false"/>
          <w:color w:val="000000"/>
          <w:sz w:val="28"/>
        </w:rPr>
        <w:t>7. 8 тармақ алынып тасталсын.</w:t>
      </w:r>
      <w:r>
        <w:br/>
      </w:r>
      <w:r>
        <w:rPr>
          <w:rFonts w:ascii="Times New Roman"/>
          <w:b w:val="false"/>
          <w:i w:val="false"/>
          <w:color w:val="000000"/>
          <w:sz w:val="28"/>
        </w:rPr>
        <w:t>
      </w:t>
      </w:r>
      <w:r>
        <w:rPr>
          <w:rFonts w:ascii="Times New Roman"/>
          <w:b w:val="false"/>
          <w:i w:val="false"/>
          <w:color w:val="000000"/>
          <w:sz w:val="28"/>
        </w:rPr>
        <w:t>8. 9 тармақта:</w:t>
      </w:r>
      <w:r>
        <w:br/>
      </w:r>
      <w:r>
        <w:rPr>
          <w:rFonts w:ascii="Times New Roman"/>
          <w:b w:val="false"/>
          <w:i w:val="false"/>
          <w:color w:val="000000"/>
          <w:sz w:val="28"/>
        </w:rPr>
        <w:t>
      1 абзац бөлігінде:</w:t>
      </w:r>
      <w:r>
        <w:br/>
      </w:r>
      <w:r>
        <w:rPr>
          <w:rFonts w:ascii="Times New Roman"/>
          <w:b w:val="false"/>
          <w:i w:val="false"/>
          <w:color w:val="000000"/>
          <w:sz w:val="28"/>
        </w:rPr>
        <w:t>
      "19781" сандары "20381"</w:t>
      </w:r>
      <w:r>
        <w:br/>
      </w:r>
      <w:r>
        <w:rPr>
          <w:rFonts w:ascii="Times New Roman"/>
          <w:b w:val="false"/>
          <w:i w:val="false"/>
          <w:color w:val="000000"/>
          <w:sz w:val="28"/>
        </w:rPr>
        <w:t>
      сандарына ауыстырылсын; 2 абзац бөлігінде "салуға" деген сөзден кейін "және (немесе) сатып алуға" деген сөздермен толықтырылсын;</w:t>
      </w:r>
      <w:r>
        <w:br/>
      </w:r>
      <w:r>
        <w:rPr>
          <w:rFonts w:ascii="Times New Roman"/>
          <w:b w:val="false"/>
          <w:i w:val="false"/>
          <w:color w:val="000000"/>
          <w:sz w:val="28"/>
        </w:rPr>
        <w:t>
      3- абзац мынадай мазмұнмен толықтырылсын:</w:t>
      </w:r>
      <w:r>
        <w:br/>
      </w:r>
      <w:r>
        <w:rPr>
          <w:rFonts w:ascii="Times New Roman"/>
          <w:b w:val="false"/>
          <w:i w:val="false"/>
          <w:color w:val="000000"/>
          <w:sz w:val="28"/>
        </w:rPr>
        <w:t>
      "Инженерлік коммуникациялық инфрақұрылымдарды дамытуға, жайластыруға және (немесе) сатып алуға -17000,0 мың теңге".</w:t>
      </w:r>
      <w:r>
        <w:br/>
      </w:r>
      <w:r>
        <w:rPr>
          <w:rFonts w:ascii="Times New Roman"/>
          <w:b w:val="false"/>
          <w:i w:val="false"/>
          <w:color w:val="000000"/>
          <w:sz w:val="28"/>
        </w:rPr>
        <w:t>
      </w:t>
      </w:r>
      <w:r>
        <w:rPr>
          <w:rFonts w:ascii="Times New Roman"/>
          <w:b w:val="false"/>
          <w:i w:val="false"/>
          <w:color w:val="000000"/>
          <w:sz w:val="28"/>
        </w:rPr>
        <w:t>9. Мынадай мазмұндағы 10-1 тармағымен толықтырылсын;</w:t>
      </w:r>
      <w:r>
        <w:br/>
      </w:r>
      <w:r>
        <w:rPr>
          <w:rFonts w:ascii="Times New Roman"/>
          <w:b w:val="false"/>
          <w:i w:val="false"/>
          <w:color w:val="000000"/>
          <w:sz w:val="28"/>
        </w:rPr>
        <w:t>
      "2009 жылға арналған аудандық бюджетте өңірлік жұмыспен қамту және кадрларды қайта даярлау стратегиясын іске асыру шеңберінде облыстық бюджеттен 62703,0 мың теңге мақсатты трансферттер түскені ескерілсін, соның ішінде:</w:t>
      </w:r>
      <w:r>
        <w:br/>
      </w:r>
      <w:r>
        <w:rPr>
          <w:rFonts w:ascii="Times New Roman"/>
          <w:b w:val="false"/>
          <w:i w:val="false"/>
          <w:color w:val="000000"/>
          <w:sz w:val="28"/>
        </w:rPr>
        <w:t>
      тұрғындарды жұмыспен қамтамасыз етуге-62703,0 мың теңге;</w:t>
      </w:r>
      <w:r>
        <w:br/>
      </w:r>
      <w:r>
        <w:rPr>
          <w:rFonts w:ascii="Times New Roman"/>
          <w:b w:val="false"/>
          <w:i w:val="false"/>
          <w:color w:val="000000"/>
          <w:sz w:val="28"/>
        </w:rPr>
        <w:t>
      Аталған соманы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10. Мынадай мазмұндағы 10-2 тармағымен толықтырылсын:</w:t>
      </w:r>
      <w:r>
        <w:br/>
      </w:r>
      <w:r>
        <w:rPr>
          <w:rFonts w:ascii="Times New Roman"/>
          <w:b w:val="false"/>
          <w:i w:val="false"/>
          <w:color w:val="000000"/>
          <w:sz w:val="28"/>
        </w:rPr>
        <w:t>
      "2009 арналған аудандық бюджетте аудандық бюджеттен өңірлік жұмыспен қамту және кадрларды қайта даярлау стратегиясын іске асыру шеңберінде 6027,0 мың теңге қаралсын, соның ішінде:</w:t>
      </w:r>
      <w:r>
        <w:br/>
      </w:r>
      <w:r>
        <w:rPr>
          <w:rFonts w:ascii="Times New Roman"/>
          <w:b w:val="false"/>
          <w:i w:val="false"/>
          <w:color w:val="000000"/>
          <w:sz w:val="28"/>
        </w:rPr>
        <w:t>
      тұрғындарды жұмыспен қамтамасыз етуге - 6027,0 мыңге;</w:t>
      </w:r>
      <w:r>
        <w:br/>
      </w:r>
      <w:r>
        <w:rPr>
          <w:rFonts w:ascii="Times New Roman"/>
          <w:b w:val="false"/>
          <w:i w:val="false"/>
          <w:color w:val="000000"/>
          <w:sz w:val="28"/>
        </w:rPr>
        <w:t>
      Аталған соманы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11. Осы шешімнің 1,2, қосымшалары аудандық мәслихаттың 2008 жылғы 24 желтоқсандағы кезекті он екінші сессиясының "Хромтау ауданының 2009 жылға арналған бюджеті туралы" № 83 шешімінің 1,2,4 қосымшаларына сәйкес редакцияда жазылсын.</w:t>
      </w:r>
      <w:r>
        <w:br/>
      </w:r>
      <w:r>
        <w:rPr>
          <w:rFonts w:ascii="Times New Roman"/>
          <w:b w:val="false"/>
          <w:i w:val="false"/>
          <w:color w:val="000000"/>
          <w:sz w:val="28"/>
        </w:rPr>
        <w:t>
      </w:t>
      </w:r>
      <w:r>
        <w:rPr>
          <w:rFonts w:ascii="Times New Roman"/>
          <w:b w:val="false"/>
          <w:i w:val="false"/>
          <w:color w:val="000000"/>
          <w:sz w:val="28"/>
        </w:rPr>
        <w:t>12. Осы шешім Хромтау аудандық Әділет басқармасында тіркелген күннен және 2009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Н.Арсений</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Д.Молдашев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2009 жылғы</w:t>
            </w:r>
            <w:r>
              <w:br/>
            </w:r>
            <w:r>
              <w:rPr>
                <w:rFonts w:ascii="Times New Roman"/>
                <w:b w:val="false"/>
                <w:i w:val="false"/>
                <w:color w:val="000000"/>
                <w:sz w:val="20"/>
              </w:rPr>
              <w:t>22 сәуірдегі кезектен тыс</w:t>
            </w:r>
            <w:r>
              <w:br/>
            </w:r>
            <w:r>
              <w:rPr>
                <w:rFonts w:ascii="Times New Roman"/>
                <w:b w:val="false"/>
                <w:i w:val="false"/>
                <w:color w:val="000000"/>
                <w:sz w:val="20"/>
              </w:rPr>
              <w:t>он бесінші сессиясының</w:t>
            </w:r>
            <w:r>
              <w:br/>
            </w:r>
            <w:r>
              <w:rPr>
                <w:rFonts w:ascii="Times New Roman"/>
                <w:b w:val="false"/>
                <w:i w:val="false"/>
                <w:color w:val="000000"/>
                <w:sz w:val="20"/>
              </w:rPr>
              <w:t>N 112 шешіміне N 1 қосымша</w:t>
            </w:r>
          </w:p>
        </w:tc>
      </w:tr>
    </w:tbl>
    <w:p>
      <w:pPr>
        <w:spacing w:after="0"/>
        <w:ind w:left="0"/>
        <w:jc w:val="left"/>
      </w:pPr>
      <w:r>
        <w:rPr>
          <w:rFonts w:ascii="Times New Roman"/>
          <w:b/>
          <w:i w:val="false"/>
          <w:color w:val="000000"/>
        </w:rPr>
        <w:t xml:space="preserve"> 2009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270"/>
        <w:gridCol w:w="480"/>
        <w:gridCol w:w="14"/>
        <w:gridCol w:w="2"/>
        <w:gridCol w:w="331"/>
        <w:gridCol w:w="244"/>
        <w:gridCol w:w="6723"/>
        <w:gridCol w:w="1929"/>
        <w:gridCol w:w="80"/>
        <w:gridCol w:w="135"/>
        <w:gridCol w:w="168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Cанаты</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Cыныбы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Iшкі сыныбы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3 130 596,0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1 717 906,0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489 680,0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489 680,0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ұсталатын жеке табыс салығы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468 333,0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Тұлғалардың төлем көзінен ұсталмайтын жеке табыс салығы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17 334,0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реттік талондар бойынша жұмыс жүргізетін жеке тұлғалардан алынатын табыс салығы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2 675,0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350 880,0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350 880,0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350 880,0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856 759,0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803 713,0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 мен жеке кәсіпкерлердің мүлкіне салынатын салық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800 182,0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мүлкіне салынатын салық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3 531,0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22 293,0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Ауылшаруашылық маңызы бар жерлерге жеке тұлғаларға салынатын жер салығы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жерлеріне жеке тұлғалардан алынатын жер салығы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байланыс, қорғаныс, көлік жеріне және ауыл шаруашылығына арналмаған жерге салынатын жер салығы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маныздағы жерлерге заңды тұлғалар мен жеке кәсіпкерлерге, жеке нотариустар мен адвокаттардан алынатын жер салығы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кәсіпкерлерден,жеке нотариустар мен адвокаттардан алынатын жер салығы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11 585,0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28 861,0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көлік құралдарына салынатын салық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8 861,0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көлік құралдарына салынатын салық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14 758,0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өткізетін,сондай-ақ өз өндірістік мұқтаждарына пайдаланылатын дизель отыны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8 132,0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8 132,0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жүзеге асырғаны үшін алынатын алымдар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түрлерімен айналысу құқығы үшін лицензиялық алым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тіркегені,сондай-ақ оларды қайта тіркегені үшін алынатын алым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және олармен келісім жасау құқығын мемлекеттік тіркегені үшін алым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3 338,0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тұрақты түрде тұру үшін шекарадан шығуға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жерiн тiркегенi үшiн мемлекеттік баж</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Аңшы куәлігін бергенi және оны жыл сайын тіркегені үшiн мемлекеттік баж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22 367,0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түсімдер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7 276,0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7 276,0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мүлікті жалға беруден түсетін кірістер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7 276,0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салықтық емес басқа да түсімдер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1 380 323,0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түсетін трансферттер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1 380 323,0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1 380 323,0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590 231,0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790 092,0</w:t>
            </w: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3 309 222,7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133 530,0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105 712,0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мәслихатының аппараты</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мәслихатының қызметін қамтамасыз ету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8 529,0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әкімінің аппараты</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26 043,0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әкімінің қызметін қамтамасыз ету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26 043,0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ауданның,аудандық маңызы бар қала, кент, ауыл ( село), ауылдық (селолық) округ әкімінің аппараты</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71 054,0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ауданның,аудандық маңызы бар қаланың, кенттің, ауылдың( селоның), ауылдық (селолық) округ әкімі аппаратының қызметін қамтамасыз ету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71 054,0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17 719,0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қаржы бөлімі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17 719,0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бөлімінің қызметін қамтамасыз ету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10 519,0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6 628,0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10 099,0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экономика және бюджеттік жоспарлау бөлімі</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10 099,0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 және бюджеттік жоспарлау бөлімінің қызметін қамтамасыз ету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5 909,0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ауылдық елді мекендердің әлеуметтік саласының мамандарын қолдау шараларын іске асыру үшін берілетін ағымдағы нысаналы трансферттер</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4 717,0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4 717,0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әкімінің аппараты</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4 717,0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ауқымындағы төтенше жағдайлардың алдын алу және оларды жою</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2 095 068,4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86 447,0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білім бөлімі</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86 447,0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86 447,0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Бастауыш, негізгі, орта және жалпы орта білім беру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1 250 868,4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білім бөлімі</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1 250 868,4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1 217 111,4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үшін қосымша білім беру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21 043,0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берудің мемлекеттік жүйесіне жаңа технологиялық оқыту жүйесін енгізу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12 714,0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757 753,0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білім бөлімі</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95 067,0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бөлімінің қызметін қамтамасыз ету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11 745,0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берудің мемлекеттік аудандық мекемелерінде білім беру жүйесін ақпараттандыру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мемлекеттік білім мекемелері үшін оқулықтар мен оқу-әдістемелік кешендерді сатып алу және жеткізу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9 211,0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ауқымдағы мектеп олимпиадалар, конкурстар және мектептен тыс іс- шараларды өткізу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стретегиясын іске асыру шеңберінде білім беру объектілерін күрделі, ағымды жөндеу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72 996,0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құрылыс бөлімі</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662 686,0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662 686,0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ауданның,аудандық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125 118,0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92 760,0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ауданның,аудандық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8 176,0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8 176,0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жұмыспен қамту және әлеуметтік бағдарламалар бөлімі</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84 584,0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7 918,0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47 840,0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етуге, және ымдау тілім мамандарының, жеке көмекшілердің қызмет көрсету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19 773,0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жұмыспен қамту және әлеуметтік бағдарламалар бөлімі</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19 773,0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19 773,0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трансферттерден түскен әлеуметтік жұмыс орындарын және жастар практикасы бағдарламасын кеңейту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19 773,0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12 585,0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жұмыспен қамту және әлеуметтік бағдарламалар бөлімі</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12 585,0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және әлеуметтік бағдарламалар бөлімінің қызметін қамтамасыз ету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12 185,0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243 281,0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 шаруашылығы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37 381,0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құрылыс бөлімі</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37 381,0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20 381,0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дамыту, жайластыру және (немесе) сатып алу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152 325,0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134 125,0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53 575,0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ауданның,аудандық маңызы бар қала, кент, ауыл ( село), ауылдық (селолық) округ әкімінің аппараты</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53 575,0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10 178,0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 мекендердің санитариясын қамтамасыз ету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14 741,0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28 476,0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100 933,0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76 831,0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мәдениет және тілдерді дамыту бөлімі</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76 831,0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76 831,0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дене шынықтыру және спорт бөлімі</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деңгейде спорттық жарыстар өткізу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мәдениет және тілдерді дамыту бөлімі</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10 517,0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кітапханалардың жұмыс істеуі</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10 517,0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ішкі саясат бөлімі</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Бұқаралық ақпарат құралдары арқылы мемлекеттік ақпарат саясатын жүргізу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9 604,0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мәдениет және тілдерді дамыту бөлімі</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3 952,0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және тілдерді дамыту бөлімінің қызметін қамтамасыз ету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3 952,0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ішкі саясат бөлімі</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2 791,0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саясат бөлімінің қызметін қамтамасыз ету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2 691,0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өңірлік бағдарламаларды іске асыру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дене шынықтыру және спорт бөлімі</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Дене шынықтыру және спорт бөлімінің қызметін қамтамасыз ету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58 545,0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8 573,0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ауыл шаруашылық бөлімі</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8 573,0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бөлімінің қызметін қамтамасыз ету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8 573,0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4 972,0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жер қатынастары бөлімі</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4 972,0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 бөлімінің қызметін қамтамасыз ету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4 972,0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мәдениет және тілдерді дамыту бөлімі</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стретегиясын іске асыру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w:t>
            </w:r>
            <w:r>
              <w:br/>
            </w:r>
            <w:r>
              <w:rPr>
                <w:rFonts w:ascii="Times New Roman"/>
                <w:b w:val="false"/>
                <w:i w:val="false"/>
                <w:color w:val="000000"/>
                <w:sz w:val="20"/>
              </w:rPr>
              <w:t>
</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5 216,0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Сәулет, қала құрылысы және құрылыс қызметі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5 216,0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құрылыс бөлімі</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2 497,0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құрылыс бөлімінің қызметін қамтамасыз ету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2 497,0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сәулет және қала құрылысы бөлімі</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2 719,0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 және сәулет бөлімінің қызметін қамтамасыз ету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2 719,0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284 605,0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13 205,0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13 205,0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13 205,0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аудандық маңызы бар автомобиль жолдарын жөндеу, салу және қайта құру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271 400,0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271 400,0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271 400,0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8 889,0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3 914,0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кәсіпкерлік бөлімі</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3 914,0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бөлімінің қызметін қамтамасыз ету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2 924,0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2 975,0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2 975,0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шаруашылығы, жолаушылар көлігі және автомобиль жолдары бөлімінің қызметін қамтамасыз ету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2 975,0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қаржы бөлімі</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резерві</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249 270,3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249 270,3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қаржы бөлімі</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249 270,3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(аяғына дейін пайдаланылмаған) мақсатты трансферттерді қайтару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248 831,0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қаржы бөлімі</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капиталын қалыптастыру немесе ұлғайту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-182 226,7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182 226,7</w:t>
            </w: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Сомасы(мың теңге)</w:t>
            </w:r>
            <w:r>
              <w:br/>
            </w:r>
            <w:r>
              <w:rPr>
                <w:rFonts w:ascii="Times New Roman"/>
                <w:b w:val="false"/>
                <w:i w:val="false"/>
                <w:color w:val="000000"/>
                <w:sz w:val="20"/>
              </w:rPr>
              <w:t>
</w:t>
            </w:r>
          </w:p>
        </w:tc>
      </w:tr>
      <w:tr>
        <w:trPr>
          <w:trHeight w:val="30"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Iшкі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-182 226,7</w:t>
            </w: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182 226,7</w:t>
            </w: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182 226,7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2009 жылғы</w:t>
            </w:r>
            <w:r>
              <w:br/>
            </w:r>
            <w:r>
              <w:rPr>
                <w:rFonts w:ascii="Times New Roman"/>
                <w:b w:val="false"/>
                <w:i w:val="false"/>
                <w:color w:val="000000"/>
                <w:sz w:val="20"/>
              </w:rPr>
              <w:t>22 сәуірдегі кезектен тыс</w:t>
            </w:r>
            <w:r>
              <w:br/>
            </w:r>
            <w:r>
              <w:rPr>
                <w:rFonts w:ascii="Times New Roman"/>
                <w:b w:val="false"/>
                <w:i w:val="false"/>
                <w:color w:val="000000"/>
                <w:sz w:val="20"/>
              </w:rPr>
              <w:t>он бесінші сессиясының</w:t>
            </w:r>
            <w:r>
              <w:br/>
            </w:r>
            <w:r>
              <w:rPr>
                <w:rFonts w:ascii="Times New Roman"/>
                <w:b w:val="false"/>
                <w:i w:val="false"/>
                <w:color w:val="000000"/>
                <w:sz w:val="20"/>
              </w:rPr>
              <w:t>N 112 шешіміне N 2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8"/>
        <w:gridCol w:w="1338"/>
        <w:gridCol w:w="1898"/>
        <w:gridCol w:w="1899"/>
        <w:gridCol w:w="58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ИНВЕСТИЦИЯЛЫҚ ЖОБАЛАР</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саласындағы өзге де қызметтер</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құрылыс бөлімі</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объектілерін салу және реконструкциялау</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құрылыс бөлімі</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 құрылысы</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шаруашалығы</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ауыл шаруашылық бөлімі</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ИНВЕСТИЦИЯЛЫҚ БАҒДАРЛАМАЛАРЫ</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фукцияларын орындайтын өкілді, атқарушы және басқа да органдар</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мәслихатының аппараты</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 ИНВЕСТИЦИЯЛАРЫ</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қаржы бөлімі</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