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4c87" w14:textId="b924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әкімдігінің 2009 жылғы 10 ақпандағы N 48 "Халықтың нысаналы топтарын белгілеу және 2009 жылы оларды жұмыспен қамту мен әлеуметтік қорғауына жәрдемдесу жөніндегі қосымша шаралар туралы" қаулысына
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2009 жылғы 5 мауысымдағы N 214 қаулысы. Ақтөбе облысының Хромтау аудандың әділет басқармасында 2009 жылдың 16 маусымда N 3-12-93 тіркелді. Күші жойылды - Ақтөбе облысы Хромтау ауданының әкімдігінің 2010 жылғы 10 ақпандағы N 26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ауданының әкімдігінің 2010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мемелекеттік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6-тармақшасына сәйкес, «Мемлекттік басшының 2009 жылғы 6 наурыздағы «Дағдарыстан жаңарту мен дамуға» атты Қазақстан халқына Жолдауын іске асыру жөніндегі шаралар туралы» Қазақстан Республикасы Үкіметінің 2009 жылғы 6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«Мемлекет басшысының 2009 жылғы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іс-қимыл жоспарын (Жол картасы)»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нысаналы топтарын белгілеу және 2009 жылы оларды жұмыспен қамту мен әлеуметтік қорғауына жәрдемдесу жөніндегі қосымша шаралар туралы» Хромтау ауданы әкімдігінің 2009 жылғы 10 ақпандағы №48 қаулысына (нормативтік құқықтық актілерді мемлекеттік тіркеу тізілімінде № 3-12-87 тіркелген «Хромтау» газетінің 2009 жылғы 26 наурыздағы № 13 (8378)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нөмері 5-жол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5-бағанындағы «35» деген сандар «30» деген сандармен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6-бағанындағы «94290» деген сандар «80820» деген сандармен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7-бағанындағы «47175» деген сандар «40410» деген сандармен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8-бағанындағы «47175» деген сандар «40410» деген сандармен ауыстырлсын.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 мазмұндағы үшінші және төртінші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жұмыс орындарын ұсынушы немесе ашушы кәсіпорындар мен ұйымдардың тізбесі 1 және 2-қосымшада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жұмыс орнына жіберілген жұмысшыларға орташа жалақысы 30 мың теңге мөлшерінде төленіп, оның 15 мың теңгесі жергілікті бюджеттен, 15 мың теңгесі жұмысты ұсынушыдан қаржыландырылсын».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С.Ельдесовке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10 (он)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 Ж.Оралмағамбетов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«5»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Хромтау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ұсынушы кәсіпорындар мен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633"/>
        <w:gridCol w:w="2833"/>
        <w:gridCol w:w="1153"/>
        <w:gridCol w:w="573"/>
        <w:gridCol w:w="1313"/>
        <w:gridCol w:w="1353"/>
        <w:gridCol w:w="13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Мекеменін 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берушітөлейді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«Аида» ПИК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парктерді және елді мекендерді көркейту, екпе ағаштарды отырғызу және күту, гүлзарларды отырғызу, парктерді бөлу.Балаларға арналған ойын және спорт алаңдарын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шаршы метр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«Алена» ПИК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парктерді және елді мекендерді көркейту, екпе ағаштарды отырғызу және күту, гүлзарларды отырғызу, парктерді бөлу.Балаларға арналған ойын және спорт алаңдарын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шаршы метр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«Барс» ПИК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парктерді және елді мекендерді көркейту, екпе ағаштарды отырғызу және күту, гүлзарларды отырғызу, парктерді бөлу.Балаларға арналған ойын және спорт алаңдарын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 шаршы метр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«Данияр» ПИК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парктерді және елді мекендерді көркейту, екпе ағаштарды отырғызу және күту, гүлзарларды отырғызу, парктерді бөлу.Балаларға арналған ойын және спорт алаңдарын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 шаршы метр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«Қызметші» ПИК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парктерді және елді мекендерді көркейту, екпе ағаштарды отырғызу және күту, гүлзарларды отырғызу, парктерді бөлу.Балаларға арналған ойын және спорт алаңдарын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шаршы метр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«Медет» ПИК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парктерді және елді мекендерді көркейту, екпе ағаштарды отырғызу және күту, гүлзарларды отырғызу, парктерді бөлу.Балаларға арналған ойын және спорт алаңдарын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шаршы метр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«5»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214 Хромтау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ұсынушы немесе ашушы кәсіпорындар мен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984"/>
        <w:gridCol w:w="3736"/>
        <w:gridCol w:w="802"/>
        <w:gridCol w:w="1415"/>
        <w:gridCol w:w="1481"/>
        <w:gridCol w:w="15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Мекеменін 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төлейді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Орталық аурухана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«Нурлан»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«Азамат» шаруашылық қожалығы 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«Тимур»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«Аслан»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«Бөкейхан»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«Ұшқын»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«Алтынай»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«Игілік»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«Жомарт» шаруашылық қожалығы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Дән и К»  жауапкершілігі шектеулі серіктестігі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«Елим Табантал»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«Хромтау қаласы әкімінің аппараты» ММ жанында шаруашылық жүргізу құқығындағы «Хромтау Тазалық»  коммуналдық мемлекеттік  кәсіпоры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«Көркейту» жобасы. Аулаларды, гүлзарларды, елді мекендерді көркейту. Екпе ағаштарды отырғызу және күту, ағаштарды кесу, гүлзарларды отырғызу, парктерді бөлу. «Басқа жұмыстар» жобасы.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