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8cc2" w14:textId="f9e8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2009-2012 жылдарға арналған Хромтау аудандының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2009 жылғы 28 желтоқсандағы N 160 шешімі. Ақтөбе облысы Хромтау ауданының Әділет басқармасында 2010 жылдың 20 қаңтарда N 3-12-109 тіркелді. Күші жойылды - Ақтөбе облысы Хромтау аудандық мәслихатының 2011 жылғы 28 наурыздағы № 231 шешімімен</w:t>
      </w:r>
    </w:p>
    <w:p>
      <w:pPr>
        <w:spacing w:after="0"/>
        <w:ind w:left="0"/>
        <w:jc w:val="both"/>
      </w:pPr>
      <w:r>
        <w:rPr>
          <w:rFonts w:ascii="Times New Roman"/>
          <w:b w:val="false"/>
          <w:i w:val="false"/>
          <w:color w:val="ff0000"/>
          <w:sz w:val="28"/>
        </w:rPr>
        <w:t>      Ескерту. Күші жойылды - Ақтөбе облысы Хромтау аудандық мәслихатының 2011.03.28 № 231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мына көлемде бекітілсін:</w:t>
      </w:r>
      <w:r>
        <w:br/>
      </w:r>
      <w:r>
        <w:rPr>
          <w:rFonts w:ascii="Times New Roman"/>
          <w:b w:val="false"/>
          <w:i w:val="false"/>
          <w:color w:val="000000"/>
          <w:sz w:val="28"/>
        </w:rPr>
        <w:t>
      1) кірістер                          4441843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түсімдері бойынша           1687756 мың теңге;</w:t>
      </w:r>
      <w:r>
        <w:br/>
      </w:r>
      <w:r>
        <w:rPr>
          <w:rFonts w:ascii="Times New Roman"/>
          <w:b w:val="false"/>
          <w:i w:val="false"/>
          <w:color w:val="000000"/>
          <w:sz w:val="28"/>
        </w:rPr>
        <w:t>
      салықтық емес түсімдер бойынша         41713 мың теңге;</w:t>
      </w:r>
      <w:r>
        <w:br/>
      </w:r>
      <w:r>
        <w:rPr>
          <w:rFonts w:ascii="Times New Roman"/>
          <w:b w:val="false"/>
          <w:i w:val="false"/>
          <w:color w:val="000000"/>
          <w:sz w:val="28"/>
        </w:rPr>
        <w:t>
      негізгі капиталды сатудан түсетін</w:t>
      </w:r>
      <w:r>
        <w:br/>
      </w:r>
      <w:r>
        <w:rPr>
          <w:rFonts w:ascii="Times New Roman"/>
          <w:b w:val="false"/>
          <w:i w:val="false"/>
          <w:color w:val="000000"/>
          <w:sz w:val="28"/>
        </w:rPr>
        <w:t>
      түсімдер бойынша                        8600 мың теңге;</w:t>
      </w:r>
      <w:r>
        <w:br/>
      </w:r>
      <w:r>
        <w:rPr>
          <w:rFonts w:ascii="Times New Roman"/>
          <w:b w:val="false"/>
          <w:i w:val="false"/>
          <w:color w:val="000000"/>
          <w:sz w:val="28"/>
        </w:rPr>
        <w:t>
      трансферттер түсімдері бойынша       2625774 мың теңге;</w:t>
      </w:r>
      <w:r>
        <w:br/>
      </w:r>
      <w:r>
        <w:rPr>
          <w:rFonts w:ascii="Times New Roman"/>
          <w:b w:val="false"/>
          <w:i w:val="false"/>
          <w:color w:val="000000"/>
          <w:sz w:val="28"/>
        </w:rPr>
        <w:t>
      2) шығындар                        4426385,1 мың теңге;</w:t>
      </w:r>
      <w:r>
        <w:br/>
      </w:r>
      <w:r>
        <w:rPr>
          <w:rFonts w:ascii="Times New Roman"/>
          <w:b w:val="false"/>
          <w:i w:val="false"/>
          <w:color w:val="000000"/>
          <w:sz w:val="28"/>
        </w:rPr>
        <w:t>
      3) таза бюджеттік кредит беру        -874186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874896,1 мың теңге;</w:t>
      </w:r>
      <w:r>
        <w:br/>
      </w:r>
      <w:r>
        <w:rPr>
          <w:rFonts w:ascii="Times New Roman"/>
          <w:b w:val="false"/>
          <w:i w:val="false"/>
          <w:color w:val="000000"/>
          <w:sz w:val="28"/>
        </w:rPr>
        <w:t>
      бюджеттік кредиттерді өтеу               668 мың теңге;</w:t>
      </w:r>
      <w:r>
        <w:br/>
      </w:r>
      <w:r>
        <w:rPr>
          <w:rFonts w:ascii="Times New Roman"/>
          <w:b w:val="false"/>
          <w:i w:val="false"/>
          <w:color w:val="000000"/>
          <w:sz w:val="28"/>
        </w:rPr>
        <w:t>
      4) қаржы активтерiмен жасалатын</w:t>
      </w:r>
      <w:r>
        <w:br/>
      </w:r>
      <w:r>
        <w:rPr>
          <w:rFonts w:ascii="Times New Roman"/>
          <w:b w:val="false"/>
          <w:i w:val="false"/>
          <w:color w:val="000000"/>
          <w:sz w:val="28"/>
        </w:rPr>
        <w:t>
      операциялар бойынша сальдо             15500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15500 мың теңге;</w:t>
      </w:r>
      <w:r>
        <w:br/>
      </w:r>
      <w:r>
        <w:rPr>
          <w:rFonts w:ascii="Times New Roman"/>
          <w:b w:val="false"/>
          <w:i w:val="false"/>
          <w:color w:val="000000"/>
          <w:sz w:val="28"/>
        </w:rPr>
        <w:t>
      5) бюджет тапшылығы (профицит)     -874228,1 мың теңге;</w:t>
      </w:r>
      <w:r>
        <w:br/>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(профицитті) қолдану                874228,1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Хромтау аудандық мәслихатының 2010.02.23 </w:t>
      </w:r>
      <w:r>
        <w:rPr>
          <w:rFonts w:ascii="Times New Roman"/>
          <w:b w:val="false"/>
          <w:i w:val="false"/>
          <w:color w:val="000000"/>
          <w:sz w:val="28"/>
        </w:rPr>
        <w:t>№ 176</w:t>
      </w:r>
      <w:r>
        <w:rPr>
          <w:rFonts w:ascii="Times New Roman"/>
          <w:b w:val="false"/>
          <w:i w:val="false"/>
          <w:color w:val="ff0000"/>
          <w:sz w:val="28"/>
        </w:rPr>
        <w:t xml:space="preserve">; 2010.04.21 </w:t>
      </w:r>
      <w:r>
        <w:rPr>
          <w:rFonts w:ascii="Times New Roman"/>
          <w:b w:val="false"/>
          <w:i w:val="false"/>
          <w:color w:val="000000"/>
          <w:sz w:val="28"/>
        </w:rPr>
        <w:t>№ 184</w:t>
      </w:r>
      <w:r>
        <w:rPr>
          <w:rFonts w:ascii="Times New Roman"/>
          <w:b w:val="false"/>
          <w:i w:val="false"/>
          <w:color w:val="ff0000"/>
          <w:sz w:val="28"/>
        </w:rPr>
        <w:t xml:space="preserve">; 2010.07.26 </w:t>
      </w:r>
      <w:r>
        <w:rPr>
          <w:rFonts w:ascii="Times New Roman"/>
          <w:b w:val="false"/>
          <w:i w:val="false"/>
          <w:color w:val="000000"/>
          <w:sz w:val="28"/>
        </w:rPr>
        <w:t>№ 191</w:t>
      </w:r>
      <w:r>
        <w:rPr>
          <w:rFonts w:ascii="Times New Roman"/>
          <w:b w:val="false"/>
          <w:i w:val="false"/>
          <w:color w:val="ff0000"/>
          <w:sz w:val="28"/>
        </w:rPr>
        <w:t xml:space="preserve">; 2010.10.22 </w:t>
      </w:r>
      <w:r>
        <w:rPr>
          <w:rFonts w:ascii="Times New Roman"/>
          <w:b w:val="false"/>
          <w:i w:val="false"/>
          <w:color w:val="000000"/>
          <w:sz w:val="28"/>
        </w:rPr>
        <w:t>№ 200</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жылға бөлінген салықтардан түскен жалпы соманы бөлу облыстық мәслихаттың 2009 жылғы 21 желтоқсандағы № 232 </w:t>
      </w:r>
      <w:r>
        <w:rPr>
          <w:rFonts w:ascii="Times New Roman"/>
          <w:b w:val="false"/>
          <w:i w:val="false"/>
          <w:color w:val="000000"/>
          <w:sz w:val="28"/>
        </w:rPr>
        <w:t>шешімі</w:t>
      </w:r>
      <w:r>
        <w:rPr>
          <w:rFonts w:ascii="Times New Roman"/>
          <w:b w:val="false"/>
          <w:i w:val="false"/>
          <w:color w:val="000000"/>
          <w:sz w:val="28"/>
        </w:rPr>
        <w:t xml:space="preserve"> бойынша аудандық бюджетке мынадай мөлшерде белгіленсін:</w:t>
      </w:r>
      <w:r>
        <w:br/>
      </w:r>
      <w:r>
        <w:rPr>
          <w:rFonts w:ascii="Times New Roman"/>
          <w:b w:val="false"/>
          <w:i w:val="false"/>
          <w:color w:val="000000"/>
          <w:sz w:val="28"/>
        </w:rPr>
        <w:t>
      1) төлем көзінде кірістерге салынатын жеке табыс салығы бойынша - 31 пайыз;</w:t>
      </w:r>
      <w:r>
        <w:br/>
      </w:r>
      <w:r>
        <w:rPr>
          <w:rFonts w:ascii="Times New Roman"/>
          <w:b w:val="false"/>
          <w:i w:val="false"/>
          <w:color w:val="000000"/>
          <w:sz w:val="28"/>
        </w:rPr>
        <w:t>
      2) әлеуметтік салық бойынша - 31 пайыз;</w:t>
      </w:r>
      <w:r>
        <w:br/>
      </w:r>
      <w:r>
        <w:rPr>
          <w:rFonts w:ascii="Times New Roman"/>
          <w:b w:val="false"/>
          <w:i w:val="false"/>
          <w:color w:val="000000"/>
          <w:sz w:val="28"/>
        </w:rPr>
        <w:t>
      3) төлем көзінде кірістерге салынатын жеке табыс салығы бойынша, қызметін бір жолғы талон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 бюджетіне толығымен есептеледі.</w:t>
      </w:r>
      <w:r>
        <w:br/>
      </w:r>
      <w:r>
        <w:rPr>
          <w:rFonts w:ascii="Times New Roman"/>
          <w:b w:val="false"/>
          <w:i w:val="false"/>
          <w:color w:val="000000"/>
          <w:sz w:val="28"/>
        </w:rPr>
        <w:t>
</w:t>
      </w:r>
      <w:r>
        <w:rPr>
          <w:rFonts w:ascii="Times New Roman"/>
          <w:b w:val="false"/>
          <w:i w:val="false"/>
          <w:color w:val="000000"/>
          <w:sz w:val="28"/>
        </w:rPr>
        <w:t>
      3. Аудандық бюджеттің кірісіне мыналар есептелетін болып белгіленсін:</w:t>
      </w:r>
      <w:r>
        <w:br/>
      </w:r>
      <w:r>
        <w:rPr>
          <w:rFonts w:ascii="Times New Roman"/>
          <w:b w:val="false"/>
          <w:i w:val="false"/>
          <w:color w:val="000000"/>
          <w:sz w:val="28"/>
        </w:rPr>
        <w:t>
      заңды және жеке тұлғалар мен кәсіпкерлердің мүлкіне салынатын салық;</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ауылшаруашылық маңызы бар жерлер үшін жеке тұлғаларға салынатын жер салығы;</w:t>
      </w:r>
      <w:r>
        <w:br/>
      </w:r>
      <w:r>
        <w:rPr>
          <w:rFonts w:ascii="Times New Roman"/>
          <w:b w:val="false"/>
          <w:i w:val="false"/>
          <w:color w:val="000000"/>
          <w:sz w:val="28"/>
        </w:rPr>
        <w:t>
      елді мекендердің жерлеріне жеке тұлғаларға салынатын жер салығы;</w:t>
      </w:r>
      <w:r>
        <w:br/>
      </w:r>
      <w:r>
        <w:rPr>
          <w:rFonts w:ascii="Times New Roman"/>
          <w:b w:val="false"/>
          <w:i w:val="false"/>
          <w:color w:val="000000"/>
          <w:sz w:val="28"/>
        </w:rPr>
        <w:t>
      өнеркәсіп, байланыс, көлік, қорғаныс жеріне және басқа да ауыл шаруашылығына арналмаған жерлерге салынатын жер салығы;</w:t>
      </w:r>
      <w:r>
        <w:br/>
      </w:r>
      <w:r>
        <w:rPr>
          <w:rFonts w:ascii="Times New Roman"/>
          <w:b w:val="false"/>
          <w:i w:val="false"/>
          <w:color w:val="000000"/>
          <w:sz w:val="28"/>
        </w:rPr>
        <w:t>
      ауыл шаруашылық маңыздағы жерлерге заңды тұлғалар мен жеке кәсіпкерлерге, жеке нотариустар мен адвокаттарға салынатын жер салығы;</w:t>
      </w:r>
      <w:r>
        <w:br/>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бензинге және дизель отынына арналған акциздер, табиғи және басқа ресурстарды пайдаланғаны үшін түсетін түсімдер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алынатын алымдар;</w:t>
      </w:r>
      <w:r>
        <w:br/>
      </w:r>
      <w:r>
        <w:rPr>
          <w:rFonts w:ascii="Times New Roman"/>
          <w:b w:val="false"/>
          <w:i w:val="false"/>
          <w:color w:val="000000"/>
          <w:sz w:val="28"/>
        </w:rPr>
        <w:t>
      жекелеген қызмет түрлерімен айналысу құқығы үшін лицензиялық алым;</w:t>
      </w:r>
      <w:r>
        <w:br/>
      </w: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8"/>
        </w:rPr>
        <w:t>
      көлік құралдарын мемлекеттік тіркегені, сондай-ақ оларды қайта тіркегені үшін алынатын алым;</w:t>
      </w:r>
      <w:r>
        <w:br/>
      </w:r>
      <w:r>
        <w:rPr>
          <w:rFonts w:ascii="Times New Roman"/>
          <w:b w:val="false"/>
          <w:i w:val="false"/>
          <w:color w:val="000000"/>
          <w:sz w:val="28"/>
        </w:rPr>
        <w:t>
      жылжымайтын мүлікке және олармен келісім жасау құқығын мемлекеттік тіркегені үшін алым;</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тіркелген салық;</w:t>
      </w:r>
      <w:r>
        <w:br/>
      </w:r>
      <w:r>
        <w:rPr>
          <w:rFonts w:ascii="Times New Roman"/>
          <w:b w:val="false"/>
          <w:i w:val="false"/>
          <w:color w:val="000000"/>
          <w:sz w:val="28"/>
        </w:rPr>
        <w:t>
      мемлекеттік баж (108102-108112) кодтары бойынша;</w:t>
      </w:r>
      <w:r>
        <w:br/>
      </w:r>
      <w:r>
        <w:rPr>
          <w:rFonts w:ascii="Times New Roman"/>
          <w:b w:val="false"/>
          <w:i w:val="false"/>
          <w:color w:val="000000"/>
          <w:sz w:val="28"/>
        </w:rPr>
        <w:t>
      коммуналдық меншіктегі мүлікті жалға беруден түсетін кірістер;        мемлекеттік мекемелер салатын әкімшілік айыппұлдар, өсімпұлдар, санкциялар, өндіріп алулар;</w:t>
      </w:r>
      <w:r>
        <w:br/>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4. Қазақстан Республикасының «2010-2012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5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бюджеттен республикалық бюджетке Қазақстан Республикасының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трансферттердiң көлемi туралы» </w:t>
      </w:r>
      <w:r>
        <w:rPr>
          <w:rFonts w:ascii="Times New Roman"/>
          <w:b w:val="false"/>
          <w:i w:val="false"/>
          <w:color w:val="000000"/>
          <w:sz w:val="28"/>
        </w:rPr>
        <w:t>Заңында</w:t>
      </w:r>
      <w:r>
        <w:rPr>
          <w:rFonts w:ascii="Times New Roman"/>
          <w:b w:val="false"/>
          <w:i w:val="false"/>
          <w:color w:val="000000"/>
          <w:sz w:val="28"/>
        </w:rPr>
        <w:t xml:space="preserve"> бекітілген, жалпы сипаттағы трансферттерді есептеу кезінде көзделген, әлеуметтік салық және жеке табыс салығының салық салынатын базасының өзгеруін ескере отырып, бюджет саласындағы еңбекақы қорының өзгеруіне байланысты жалпы сомасы – 114693 мың теңге трансферт қаралсын.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«2010-2012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2010 жылдың 1 қаңтарынан бастап:</w:t>
      </w:r>
      <w:r>
        <w:br/>
      </w:r>
      <w:r>
        <w:rPr>
          <w:rFonts w:ascii="Times New Roman"/>
          <w:b w:val="false"/>
          <w:i w:val="false"/>
          <w:color w:val="000000"/>
          <w:sz w:val="28"/>
        </w:rPr>
        <w:t>
      1) жалақының ең төменгі мөлшері - 14952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- 1413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- 14952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жаңадан іске қосылатын білім беру объектілерін күтіп ұстауға -  72276 мың теңге;</w:t>
      </w:r>
      <w:r>
        <w:br/>
      </w:r>
      <w:r>
        <w:rPr>
          <w:rFonts w:ascii="Times New Roman"/>
          <w:b w:val="false"/>
          <w:i w:val="false"/>
          <w:color w:val="000000"/>
          <w:sz w:val="28"/>
        </w:rPr>
        <w:t>
      мектепке дейінгі білім беру ұйымдарын, орта білім беру ұйымдарын «Өзін-өзі тану» пәні бойынша оқу материалдарымен қамтамасыз етуге - 4352 мың теңге;</w:t>
      </w:r>
      <w:r>
        <w:br/>
      </w:r>
      <w:r>
        <w:rPr>
          <w:rFonts w:ascii="Times New Roman"/>
          <w:b w:val="false"/>
          <w:i w:val="false"/>
          <w:color w:val="000000"/>
          <w:sz w:val="28"/>
        </w:rPr>
        <w:t>
      мемлекеттік атаулы әлеуметтік көмекке - 700 мың теңге;</w:t>
      </w:r>
      <w:r>
        <w:br/>
      </w:r>
      <w:r>
        <w:rPr>
          <w:rFonts w:ascii="Times New Roman"/>
          <w:b w:val="false"/>
          <w:i w:val="false"/>
          <w:color w:val="000000"/>
          <w:sz w:val="28"/>
        </w:rPr>
        <w:t>
      18 жасқа дейінгі балаларға ай сайынғы мемлекеттік жәрдемақы төлеуге - 800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біржолғы материалдық көмек төлеуге - 12100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жол жүруін қамтамасыз етуге - 500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- 13727 мың теңге;</w:t>
      </w:r>
      <w:r>
        <w:br/>
      </w:r>
      <w:r>
        <w:rPr>
          <w:rFonts w:ascii="Times New Roman"/>
          <w:b w:val="false"/>
          <w:i w:val="false"/>
          <w:color w:val="000000"/>
          <w:sz w:val="28"/>
        </w:rPr>
        <w:t>
      эпизоотияға қарсы іс-шараларды жүргізуге - 19121 мың теңге;</w:t>
      </w:r>
      <w:r>
        <w:br/>
      </w:r>
      <w:r>
        <w:rPr>
          <w:rFonts w:ascii="Times New Roman"/>
          <w:b w:val="false"/>
          <w:i w:val="false"/>
          <w:color w:val="000000"/>
          <w:sz w:val="28"/>
        </w:rPr>
        <w:t>
      2010 жылдың аудандық бюджетінде жаңадан іске қосылатын объектілерге «Балапан» </w:t>
      </w:r>
      <w:r>
        <w:rPr>
          <w:rFonts w:ascii="Times New Roman"/>
          <w:b w:val="false"/>
          <w:i w:val="false"/>
          <w:color w:val="000000"/>
          <w:sz w:val="28"/>
        </w:rPr>
        <w:t>бағдарламасы</w:t>
      </w:r>
      <w:r>
        <w:rPr>
          <w:rFonts w:ascii="Times New Roman"/>
          <w:b w:val="false"/>
          <w:i w:val="false"/>
          <w:color w:val="000000"/>
          <w:sz w:val="28"/>
        </w:rPr>
        <w:t xml:space="preserve"> бойынша республикалық бюджеттен нысаналы трансферттер есебінен түскен - 74438,0 мың теңге трансферт ескерілсін.</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Ақтөбе облысы Хромтау аудандық мәслихатының 2010.02.23 </w:t>
      </w:r>
      <w:r>
        <w:rPr>
          <w:rFonts w:ascii="Times New Roman"/>
          <w:b w:val="false"/>
          <w:i w:val="false"/>
          <w:color w:val="000000"/>
          <w:sz w:val="28"/>
        </w:rPr>
        <w:t>№ 176</w:t>
      </w:r>
      <w:r>
        <w:rPr>
          <w:rFonts w:ascii="Times New Roman"/>
          <w:b w:val="false"/>
          <w:i w:val="false"/>
          <w:color w:val="ff0000"/>
          <w:sz w:val="28"/>
        </w:rPr>
        <w:t xml:space="preserve">; 2010.04.21 </w:t>
      </w:r>
      <w:r>
        <w:rPr>
          <w:rFonts w:ascii="Times New Roman"/>
          <w:b w:val="false"/>
          <w:i w:val="false"/>
          <w:color w:val="000000"/>
          <w:sz w:val="28"/>
        </w:rPr>
        <w:t>№ 184</w:t>
      </w:r>
      <w:r>
        <w:rPr>
          <w:rFonts w:ascii="Times New Roman"/>
          <w:b w:val="false"/>
          <w:i w:val="false"/>
          <w:color w:val="ff0000"/>
          <w:sz w:val="28"/>
        </w:rPr>
        <w:t xml:space="preserve">; 2010.10.22 </w:t>
      </w:r>
      <w:r>
        <w:rPr>
          <w:rFonts w:ascii="Times New Roman"/>
          <w:b w:val="false"/>
          <w:i w:val="false"/>
          <w:color w:val="000000"/>
          <w:sz w:val="28"/>
        </w:rPr>
        <w:t>№ 200</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республикалық бюджеттен өңірлік жұмыспен қамту және кадрларды қайта даярлау стратегиясын іске асыруға сомасы 178570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- 164170 мың теңге;</w:t>
      </w:r>
      <w:r>
        <w:br/>
      </w:r>
      <w:r>
        <w:rPr>
          <w:rFonts w:ascii="Times New Roman"/>
          <w:b w:val="false"/>
          <w:i w:val="false"/>
          <w:color w:val="000000"/>
          <w:sz w:val="28"/>
        </w:rPr>
        <w:t>
      әлеуметтік жұмыс орындарын және жастар тәжірибесі бағдарламасын кеңейтуге - 14400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бюджетте облыстық бюджеттен өңірлік жұмыспен қамту және кадрларды қайта даярлау стратегиясын іске асыруға сомасы 74395 мың теңге нысаналы трансферттер түскені ескерілсін.</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бюджеттен өңірлік жұмыспен қамту және қайта даярлау стратегиясын іске асыруға 7696 мың теңге бөлінгені ескерілсін.</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11. 2010 жылға арналған облыстық бюджетте республикалық бюджеттен: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сомасы 3853 мың теңге ағымдағы нысаналы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27129 мың мың теңге сомасында бюджеттік кредиттер түскені ескерілсін.</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бюджетте республикалық бюджеттен ағымдағы нысаналы трансферттер түскені ескерілсін:</w:t>
      </w:r>
      <w:r>
        <w:br/>
      </w:r>
      <w:r>
        <w:rPr>
          <w:rFonts w:ascii="Times New Roman"/>
          <w:b w:val="false"/>
          <w:i w:val="false"/>
          <w:color w:val="000000"/>
          <w:sz w:val="28"/>
        </w:rPr>
        <w:t>
      Қазақстан Республикасында бiлiм берудi дамытудың 2005-2010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19276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- 8194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- 11082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бюджетте республикалық бюджеттен 2009-2011 жылдарға арналған «Нұрлы көш»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597750 мың теңге нысаналы даму трансферттері түскені ескерілсін, соның ішінде;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сомасы 1067090 мың теңге;</w:t>
      </w:r>
      <w:r>
        <w:br/>
      </w:r>
      <w:r>
        <w:rPr>
          <w:rFonts w:ascii="Times New Roman"/>
          <w:b w:val="false"/>
          <w:i w:val="false"/>
          <w:color w:val="000000"/>
          <w:sz w:val="28"/>
        </w:rPr>
        <w:t>
      Көктау селосында 600 орындық орта мектеп салуға 436000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Ақтөбе облысы Хромтау аудандық мәслихатының 2010.10.22 </w:t>
      </w:r>
      <w:r>
        <w:rPr>
          <w:rFonts w:ascii="Times New Roman"/>
          <w:b w:val="false"/>
          <w:i w:val="false"/>
          <w:color w:val="000000"/>
          <w:sz w:val="28"/>
        </w:rPr>
        <w:t>№ 200</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2010 жылға арналған аудандық бюджетте республикалық бюджеттен 2009-2011 жылдарға арналған «Нұрлы көш»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тұрғын үй салуға және (немесе) сатып алуға Қазақстан Республикасының Үкiметi айқындайтын сыйақы ставкасы бойынша облыстық бюджетке кредит беруге сомасы 847725 мың теңге нысаналы даму трансферттері түскені ескерілсін.</w:t>
      </w:r>
      <w:r>
        <w:br/>
      </w:r>
      <w:r>
        <w:rPr>
          <w:rFonts w:ascii="Times New Roman"/>
          <w:b w:val="false"/>
          <w:i w:val="false"/>
          <w:color w:val="000000"/>
          <w:sz w:val="28"/>
        </w:rPr>
        <w:t>
      Кредит берудің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15. 2010 жылға арналған аудандық бюджетке республикалық бюджеттен нысаналы даму трансферттері түскені ескерілсін:</w:t>
      </w:r>
      <w:r>
        <w:br/>
      </w:r>
      <w:r>
        <w:rPr>
          <w:rFonts w:ascii="Times New Roman"/>
          <w:b w:val="false"/>
          <w:i w:val="false"/>
          <w:color w:val="000000"/>
          <w:sz w:val="28"/>
        </w:rPr>
        <w:t>
      Қазақстан Республикасындағы тұрғын үй құрылысының 2008-2010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39781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- 19781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- 20000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16. 2010 жылға арналған аудандық бюджетке республикалық бюджеттен нысаналы даму трансферттері түскені ескерілсін;</w:t>
      </w:r>
      <w:r>
        <w:br/>
      </w:r>
      <w:r>
        <w:rPr>
          <w:rFonts w:ascii="Times New Roman"/>
          <w:b w:val="false"/>
          <w:i w:val="false"/>
          <w:color w:val="000000"/>
          <w:sz w:val="28"/>
        </w:rPr>
        <w:t>
      Ауылдық (селолық) елдi мекендердiң ауыз сумен жабдықтау объектiлерiн салуға және реконструкциялауға - 172000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16-1. 2010 жылға арналған аудандық бюджетте облыстық бюджеттен 103951,0 мың теңге мақсатты даму трансферттері түскені ескерілсін, оның ішінде:</w:t>
      </w:r>
      <w:r>
        <w:br/>
      </w:r>
      <w:r>
        <w:rPr>
          <w:rFonts w:ascii="Times New Roman"/>
          <w:b w:val="false"/>
          <w:i w:val="false"/>
          <w:color w:val="000000"/>
          <w:sz w:val="28"/>
        </w:rPr>
        <w:t>
      коммуналдық шаруашылықты дамытуға - 151454 мың теңге;</w:t>
      </w:r>
      <w:r>
        <w:br/>
      </w:r>
      <w:r>
        <w:rPr>
          <w:rFonts w:ascii="Times New Roman"/>
          <w:b w:val="false"/>
          <w:i w:val="false"/>
          <w:color w:val="000000"/>
          <w:sz w:val="28"/>
        </w:rPr>
        <w:t>
      сумен жабдықтау жүйесін дамытуға - 3951,0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16-1 тармағымен толықтырылды - Ақтөбе облысы Хромтау аудандық мәслихатының 2010.02.23 </w:t>
      </w:r>
      <w:r>
        <w:rPr>
          <w:rFonts w:ascii="Times New Roman"/>
          <w:b w:val="false"/>
          <w:i w:val="false"/>
          <w:color w:val="000000"/>
          <w:sz w:val="28"/>
        </w:rPr>
        <w:t>№ 176</w:t>
      </w:r>
      <w:r>
        <w:rPr>
          <w:rFonts w:ascii="Times New Roman"/>
          <w:b w:val="false"/>
          <w:i w:val="false"/>
          <w:color w:val="ff0000"/>
          <w:sz w:val="28"/>
        </w:rPr>
        <w:t xml:space="preserve"> (2010.01.01 бастап  қолданысқа енгізіледі); өзгерту енгізілді - 2010.07.26 </w:t>
      </w:r>
      <w:r>
        <w:rPr>
          <w:rFonts w:ascii="Times New Roman"/>
          <w:b w:val="false"/>
          <w:i w:val="false"/>
          <w:color w:val="000000"/>
          <w:sz w:val="28"/>
        </w:rPr>
        <w:t>№ 191</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17. 2010 жылға арналған аудандық бюджетке облыстық бюджеттен ағымдағы нысаналы трансферттер түскені ескерілсін, оның ішінде:</w:t>
      </w:r>
      <w:r>
        <w:br/>
      </w:r>
      <w:r>
        <w:rPr>
          <w:rFonts w:ascii="Times New Roman"/>
          <w:b w:val="false"/>
          <w:i w:val="false"/>
          <w:color w:val="000000"/>
          <w:sz w:val="28"/>
        </w:rPr>
        <w:t>
      Жаңадан іске қосылатын білім беру және мәдениет объектілерін ұстауға - 25000 мың теңге;</w:t>
      </w:r>
      <w:r>
        <w:br/>
      </w:r>
      <w:r>
        <w:rPr>
          <w:rFonts w:ascii="Times New Roman"/>
          <w:b w:val="false"/>
          <w:i w:val="false"/>
          <w:color w:val="000000"/>
          <w:sz w:val="28"/>
        </w:rPr>
        <w:t>
      1-4 сынып оқушыларын ыстық тамақпен қамтамасыз етуге - 30943 мың теңге;</w:t>
      </w:r>
      <w:r>
        <w:br/>
      </w:r>
      <w:r>
        <w:rPr>
          <w:rFonts w:ascii="Times New Roman"/>
          <w:b w:val="false"/>
          <w:i w:val="false"/>
          <w:color w:val="000000"/>
          <w:sz w:val="28"/>
        </w:rPr>
        <w:t>
      өрт дабыл қаққышын және өрт сөндіру құралдарын сатып алуға - 17120 мың теңге, соның ішінде;</w:t>
      </w:r>
      <w:r>
        <w:br/>
      </w:r>
      <w:r>
        <w:rPr>
          <w:rFonts w:ascii="Times New Roman"/>
          <w:b w:val="false"/>
          <w:i w:val="false"/>
          <w:color w:val="000000"/>
          <w:sz w:val="28"/>
        </w:rPr>
        <w:t>
      білім беру обьектілерінде 15000 мың теңге;</w:t>
      </w:r>
      <w:r>
        <w:br/>
      </w:r>
      <w:r>
        <w:rPr>
          <w:rFonts w:ascii="Times New Roman"/>
          <w:b w:val="false"/>
          <w:i w:val="false"/>
          <w:color w:val="000000"/>
          <w:sz w:val="28"/>
        </w:rPr>
        <w:t>
      мәдениет обьектілерінде 2120 мың теңге;</w:t>
      </w:r>
      <w:r>
        <w:br/>
      </w:r>
      <w:r>
        <w:rPr>
          <w:rFonts w:ascii="Times New Roman"/>
          <w:b w:val="false"/>
          <w:i w:val="false"/>
          <w:color w:val="000000"/>
          <w:sz w:val="28"/>
        </w:rPr>
        <w:t>
      Ұлы Отан соғысының қатысушылары мен мүгедектеріне, Ұлы Отан соғысының қатысушылары мен мүгедектеріне теңестірілген тұлғаларға және Ұлы Отан соғысы жылдары тылда жұмыс жасаған адамдарға, Ұлы Отан соғысындағы Жеңістің 65 жылдығына орай біржолға материалдық көмек төлеуге - 6077,0 мың теңге;</w:t>
      </w:r>
      <w:r>
        <w:br/>
      </w:r>
      <w:r>
        <w:rPr>
          <w:rFonts w:ascii="Times New Roman"/>
          <w:b w:val="false"/>
          <w:i w:val="false"/>
          <w:color w:val="000000"/>
          <w:sz w:val="28"/>
        </w:rPr>
        <w:t>
      Жаңадан іске қосылатын объектілерге «Балапан» </w:t>
      </w:r>
      <w:r>
        <w:rPr>
          <w:rFonts w:ascii="Times New Roman"/>
          <w:b w:val="false"/>
          <w:i w:val="false"/>
          <w:color w:val="000000"/>
          <w:sz w:val="28"/>
        </w:rPr>
        <w:t>бағдарламасы</w:t>
      </w:r>
      <w:r>
        <w:rPr>
          <w:rFonts w:ascii="Times New Roman"/>
          <w:b w:val="false"/>
          <w:i w:val="false"/>
          <w:color w:val="000000"/>
          <w:sz w:val="28"/>
        </w:rPr>
        <w:t xml:space="preserve"> бойынша материалдық техникалық базаны нығайтуға және күрделі жөндеуге - 112000,0 мың теңге;</w:t>
      </w:r>
      <w:r>
        <w:br/>
      </w:r>
      <w:r>
        <w:rPr>
          <w:rFonts w:ascii="Times New Roman"/>
          <w:b w:val="false"/>
          <w:i w:val="false"/>
          <w:color w:val="000000"/>
          <w:sz w:val="28"/>
        </w:rPr>
        <w:t>
      «Ауылдың гүлденуі-Қазақстанның гүлденуі» бағдарламасына - 17792,0 мың теңге;</w:t>
      </w:r>
      <w:r>
        <w:br/>
      </w:r>
      <w:r>
        <w:rPr>
          <w:rFonts w:ascii="Times New Roman"/>
          <w:b w:val="false"/>
          <w:i w:val="false"/>
          <w:color w:val="000000"/>
          <w:sz w:val="28"/>
        </w:rPr>
        <w:t>
      Қоғамдық арнайы орындарда орналасқан пунктерді техникалық қамтамасыз етуге» - 324,0 мың теңге;</w:t>
      </w:r>
      <w:r>
        <w:br/>
      </w:r>
      <w:r>
        <w:rPr>
          <w:rFonts w:ascii="Times New Roman"/>
          <w:b w:val="false"/>
          <w:i w:val="false"/>
          <w:color w:val="000000"/>
          <w:sz w:val="28"/>
        </w:rPr>
        <w:t>
      мемлекеттік органдардың Бірыңғай көліктік ортасы ауқымында электрондық құжат айналымы жүйесін қондыру қызметтеріне - 175,0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өзгерту енгізілді - Ақтөбе облысы Хромтау аудандық мәслихатының 2010.02.23 </w:t>
      </w:r>
      <w:r>
        <w:rPr>
          <w:rFonts w:ascii="Times New Roman"/>
          <w:b w:val="false"/>
          <w:i w:val="false"/>
          <w:color w:val="000000"/>
          <w:sz w:val="28"/>
        </w:rPr>
        <w:t>№ 176</w:t>
      </w:r>
      <w:r>
        <w:rPr>
          <w:rFonts w:ascii="Times New Roman"/>
          <w:b w:val="false"/>
          <w:i w:val="false"/>
          <w:color w:val="ff0000"/>
          <w:sz w:val="28"/>
        </w:rPr>
        <w:t xml:space="preserve">; 2010.04.21 </w:t>
      </w:r>
      <w:r>
        <w:rPr>
          <w:rFonts w:ascii="Times New Roman"/>
          <w:b w:val="false"/>
          <w:i w:val="false"/>
          <w:color w:val="000000"/>
          <w:sz w:val="28"/>
        </w:rPr>
        <w:t>№ 184</w:t>
      </w:r>
      <w:r>
        <w:rPr>
          <w:rFonts w:ascii="Times New Roman"/>
          <w:b w:val="false"/>
          <w:i w:val="false"/>
          <w:color w:val="ff0000"/>
          <w:sz w:val="28"/>
        </w:rPr>
        <w:t xml:space="preserve">; 2010.07.26 </w:t>
      </w:r>
      <w:r>
        <w:rPr>
          <w:rFonts w:ascii="Times New Roman"/>
          <w:b w:val="false"/>
          <w:i w:val="false"/>
          <w:color w:val="000000"/>
          <w:sz w:val="28"/>
        </w:rPr>
        <w:t>№ 191</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18. Аудандық жергілікті атқарушы органының 2010 жылға арналған резерві сомасы 3400 мың теңге болып бекітілсін.</w:t>
      </w:r>
      <w:r>
        <w:br/>
      </w:r>
      <w:r>
        <w:rPr>
          <w:rFonts w:ascii="Times New Roman"/>
          <w:b w:val="false"/>
          <w:i w:val="false"/>
          <w:color w:val="000000"/>
          <w:sz w:val="28"/>
        </w:rPr>
        <w:t>
</w:t>
      </w:r>
      <w:r>
        <w:rPr>
          <w:rFonts w:ascii="Times New Roman"/>
          <w:b w:val="false"/>
          <w:i w:val="false"/>
          <w:color w:val="000000"/>
          <w:sz w:val="28"/>
        </w:rPr>
        <w:t>
      19. 2010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20. Осы шешім 2010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21. 2010 жылға арналған аудандық бюджетте 19882,1 мың теңге сомасындағы 2009 жылдың кредиторлық бережағын төлеу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тармағымен толықтырылды - Ақтөбе облысы Хромтау аудандық мәслихатының 2010.02.23 </w:t>
      </w:r>
      <w:r>
        <w:rPr>
          <w:rFonts w:ascii="Times New Roman"/>
          <w:b w:val="false"/>
          <w:i w:val="false"/>
          <w:color w:val="000000"/>
          <w:sz w:val="28"/>
        </w:rPr>
        <w:t>№ 176</w:t>
      </w:r>
      <w:r>
        <w:rPr>
          <w:rFonts w:ascii="Times New Roman"/>
          <w:b w:val="false"/>
          <w:i w:val="false"/>
          <w:color w:val="ff0000"/>
          <w:sz w:val="28"/>
        </w:rPr>
        <w:t xml:space="preserve"> (2010.01.01 бастап  қолданысқа енгізіледі) Шешімімен.</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О.Самұратов                     Д.Молдашев</w:t>
      </w:r>
    </w:p>
    <w:bookmarkStart w:name="z22"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w:t>
      </w:r>
      <w:r>
        <w:br/>
      </w:r>
      <w:r>
        <w:rPr>
          <w:rFonts w:ascii="Times New Roman"/>
          <w:b w:val="false"/>
          <w:i w:val="false"/>
          <w:color w:val="000000"/>
          <w:sz w:val="28"/>
        </w:rPr>
        <w:t>
28 желтоқсандағы</w:t>
      </w:r>
      <w:r>
        <w:br/>
      </w:r>
      <w:r>
        <w:rPr>
          <w:rFonts w:ascii="Times New Roman"/>
          <w:b w:val="false"/>
          <w:i w:val="false"/>
          <w:color w:val="000000"/>
          <w:sz w:val="28"/>
        </w:rPr>
        <w:t>
N 160 шешіміне</w:t>
      </w:r>
      <w:r>
        <w:br/>
      </w:r>
      <w:r>
        <w:rPr>
          <w:rFonts w:ascii="Times New Roman"/>
          <w:b w:val="false"/>
          <w:i w:val="false"/>
          <w:color w:val="000000"/>
          <w:sz w:val="28"/>
        </w:rPr>
        <w:t>
N 1 қосымша</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облысы Хромтау аудандық мәслихатының 2010.10.22 </w:t>
      </w:r>
      <w:r>
        <w:rPr>
          <w:rFonts w:ascii="Times New Roman"/>
          <w:b w:val="false"/>
          <w:i w:val="false"/>
          <w:color w:val="ff0000"/>
          <w:sz w:val="28"/>
        </w:rPr>
        <w:t>№ 200</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46"/>
        <w:gridCol w:w="668"/>
        <w:gridCol w:w="8858"/>
        <w:gridCol w:w="246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4 441 843</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1 771 219</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280 440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280 440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247 070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Тұлғалардың төлем көзінен ұсталмайтын жеке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7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талондар бойынша жұмыс жүргізетін жеке тұлғалардан алынатын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8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1 276 077</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1 224 603</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1 221 103</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17 334</w:t>
            </w:r>
          </w:p>
        </w:tc>
      </w:tr>
      <w:tr>
        <w:trPr>
          <w:trHeight w:val="5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байланыс, қорғаныс, көлік жеріне және ауыл шаруашылығына арналмаған жерге салынатын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10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маңыздағы жерлерге заңды тұлғалар мен жеке кәсіпкерлерге, жеке нотариустар мен адвокаттардан 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31 740</w:t>
            </w:r>
          </w:p>
        </w:tc>
      </w:tr>
      <w:tr>
        <w:trPr>
          <w:trHeight w:val="5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14 545</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6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5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6 717</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тұрақты түрде тұру үшін шекарадан шығуға Қазақстан Республикасына басқа мемлекеттерден адамдарды шақыруға құқық беретiн құжаттарды рәсiмдегенi үшiн, сондай-ақ осы құжаттарға өзгерiстер енгiзгенi үшiн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7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үшін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8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37 900</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10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6 950</w:t>
            </w:r>
          </w:p>
        </w:tc>
      </w:tr>
      <w:tr>
        <w:trPr>
          <w:trHeight w:val="5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2 625 774</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2 625 774</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2 625 774</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682 320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1 943 454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75"/>
        <w:gridCol w:w="782"/>
        <w:gridCol w:w="718"/>
        <w:gridCol w:w="8004"/>
        <w:gridCol w:w="247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4 426385,1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152 668</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127 211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33 486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32 556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83 199</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80 522</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18 764</w:t>
            </w:r>
          </w:p>
        </w:tc>
      </w:tr>
      <w:tr>
        <w:trPr>
          <w:trHeight w:val="9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4 315</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2 088 865</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320 448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320 448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320 448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1 302 659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1 302 659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1 275 813</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26 846</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465 758 </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30 270</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14 615</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13 901</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435 488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435 488</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5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140 544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125 066</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115 372</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23 940</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51 668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9 760</w:t>
            </w:r>
          </w:p>
        </w:tc>
      </w:tr>
      <w:tr>
        <w:trPr>
          <w:trHeight w:val="15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тілін мамандарының, жеке көмекшілердің қызмет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12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мүгедектердің жол жүруін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12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w:t>
            </w:r>
          </w:p>
        </w:tc>
      </w:tr>
      <w:tr>
        <w:trPr>
          <w:trHeight w:val="6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 техникалық жабдықталуы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1 628 436</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1 367 779</w:t>
            </w:r>
          </w:p>
        </w:tc>
      </w:tr>
      <w:tr>
        <w:trPr>
          <w:trHeight w:val="3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1 367 779</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1 153 765</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194 233</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210 831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151 875</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 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46 261</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49 826</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49 826</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16 351</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25 042</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86 431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51 048</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51 048</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20 587</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13 941</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12 342</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5 137</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10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46 473</w:t>
            </w:r>
          </w:p>
        </w:tc>
      </w:tr>
      <w:tr>
        <w:trPr>
          <w:trHeight w:val="3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5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8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42 620</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10 923</w:t>
            </w:r>
          </w:p>
        </w:tc>
      </w:tr>
      <w:tr>
        <w:trPr>
          <w:trHeight w:val="8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10 623</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10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4 926</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26 471</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Ветеринарияны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Эпизоотиияға қарсы іс шаралар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19 121</w:t>
            </w:r>
          </w:p>
        </w:tc>
      </w:tr>
      <w:tr>
        <w:trPr>
          <w:trHeight w:val="5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6 443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w:t>
            </w:r>
          </w:p>
        </w:tc>
      </w:tr>
      <w:tr>
        <w:trPr>
          <w:trHeight w:val="10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210 015,9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210 015,9</w:t>
            </w:r>
          </w:p>
        </w:tc>
      </w:tr>
      <w:tr>
        <w:trPr>
          <w:trHeight w:val="8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210 015,9</w:t>
            </w:r>
          </w:p>
        </w:tc>
      </w:tr>
      <w:tr>
        <w:trPr>
          <w:trHeight w:val="15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10 015,9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11 896</w:t>
            </w:r>
          </w:p>
        </w:tc>
      </w:tr>
      <w:tr>
        <w:trPr>
          <w:trHeight w:val="9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4 521</w:t>
            </w:r>
          </w:p>
        </w:tc>
      </w:tr>
      <w:tr>
        <w:trPr>
          <w:trHeight w:val="10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w:t>
            </w:r>
          </w:p>
        </w:tc>
      </w:tr>
      <w:tr>
        <w:trPr>
          <w:trHeight w:val="12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p>
            <w:pPr>
              <w:spacing w:after="20"/>
              <w:ind w:left="20"/>
              <w:jc w:val="both"/>
            </w:pPr>
            <w:r>
              <w:rPr>
                <w:rFonts w:ascii="Times New Roman"/>
                <w:b w:val="false"/>
                <w:i w:val="false"/>
                <w:color w:val="000000"/>
                <w:sz w:val="20"/>
              </w:rPr>
              <w:t>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50 284,2</w:t>
            </w:r>
          </w:p>
          <w:p>
            <w:pPr>
              <w:spacing w:after="20"/>
              <w:ind w:left="20"/>
              <w:jc w:val="both"/>
            </w:pPr>
            <w:r>
              <w:rPr>
                <w:rFonts w:ascii="Times New Roman"/>
                <w:b w:val="false"/>
                <w:i w:val="false"/>
                <w:color w:val="000000"/>
                <w:sz w:val="20"/>
              </w:rPr>
              <w:t>50 284,2</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020</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p>
            <w:pPr>
              <w:spacing w:after="20"/>
              <w:ind w:left="20"/>
              <w:jc w:val="both"/>
            </w:pPr>
            <w:r>
              <w:rPr>
                <w:rFonts w:ascii="Times New Roman"/>
                <w:b w:val="false"/>
                <w:i w:val="false"/>
                <w:color w:val="000000"/>
                <w:sz w:val="20"/>
              </w:rPr>
              <w:t>Бюджеттік алулар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50 284,2</w:t>
            </w:r>
          </w:p>
          <w:p>
            <w:pPr>
              <w:spacing w:after="20"/>
              <w:ind w:left="20"/>
              <w:jc w:val="both"/>
            </w:pPr>
            <w:r>
              <w:rPr>
                <w:rFonts w:ascii="Times New Roman"/>
                <w:b w:val="false"/>
                <w:i w:val="false"/>
                <w:color w:val="000000"/>
                <w:sz w:val="20"/>
              </w:rPr>
              <w:t>587,2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49 697</w:t>
            </w:r>
          </w:p>
        </w:tc>
      </w:tr>
      <w:tr>
        <w:trPr>
          <w:trHeight w:val="16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p>
            <w:pPr>
              <w:spacing w:after="20"/>
              <w:ind w:left="20"/>
              <w:jc w:val="both"/>
            </w:pPr>
            <w:r>
              <w:rPr>
                <w:rFonts w:ascii="Times New Roman"/>
                <w:b/>
                <w:i w:val="false"/>
                <w:color w:val="000000"/>
                <w:sz w:val="20"/>
              </w:rPr>
              <w:t>Бюджеттік кредиттер</w:t>
            </w:r>
          </w:p>
          <w:p>
            <w:pPr>
              <w:spacing w:after="20"/>
              <w:ind w:left="20"/>
              <w:jc w:val="both"/>
            </w:pPr>
            <w:r>
              <w:rPr>
                <w:rFonts w:ascii="Times New Roman"/>
                <w:b w:val="false"/>
                <w:i w:val="false"/>
                <w:color w:val="000000"/>
                <w:sz w:val="20"/>
              </w:rPr>
              <w:t>Тұрғын үй - коммуналдық шаруашылық</w:t>
            </w:r>
          </w:p>
          <w:p>
            <w:pPr>
              <w:spacing w:after="20"/>
              <w:ind w:left="20"/>
              <w:jc w:val="both"/>
            </w:pPr>
            <w:r>
              <w:rPr>
                <w:rFonts w:ascii="Times New Roman"/>
                <w:b w:val="false"/>
                <w:i w:val="false"/>
                <w:color w:val="000000"/>
                <w:sz w:val="20"/>
              </w:rPr>
              <w:t>Тұрғын үй шаруашылығы</w:t>
            </w:r>
          </w:p>
          <w:p>
            <w:pPr>
              <w:spacing w:after="20"/>
              <w:ind w:left="20"/>
              <w:jc w:val="both"/>
            </w:pPr>
            <w:r>
              <w:rPr>
                <w:rFonts w:ascii="Times New Roman"/>
                <w:b w:val="false"/>
                <w:i w:val="false"/>
                <w:color w:val="000000"/>
                <w:sz w:val="20"/>
              </w:rPr>
              <w:t>Аудандық құрылыс бөлімі</w:t>
            </w:r>
          </w:p>
          <w:p>
            <w:pPr>
              <w:spacing w:after="20"/>
              <w:ind w:left="20"/>
              <w:jc w:val="both"/>
            </w:pPr>
            <w:r>
              <w:rPr>
                <w:rFonts w:ascii="Times New Roman"/>
                <w:b w:val="false"/>
                <w:i w:val="false"/>
                <w:color w:val="000000"/>
                <w:sz w:val="20"/>
              </w:rPr>
              <w:t>Республикалық бюджеттен берілген кредиттер есебінен тұрғын үй салу</w:t>
            </w:r>
          </w:p>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p>
            <w:pPr>
              <w:spacing w:after="20"/>
              <w:ind w:left="20"/>
              <w:jc w:val="both"/>
            </w:pPr>
            <w:r>
              <w:rPr>
                <w:rFonts w:ascii="Times New Roman"/>
                <w:b w:val="false"/>
                <w:i w:val="false"/>
                <w:color w:val="000000"/>
                <w:sz w:val="20"/>
              </w:rPr>
              <w:t>Ауыл шаруашылығы</w:t>
            </w:r>
          </w:p>
          <w:p>
            <w:pPr>
              <w:spacing w:after="20"/>
              <w:ind w:left="20"/>
              <w:jc w:val="both"/>
            </w:pPr>
            <w:r>
              <w:rPr>
                <w:rFonts w:ascii="Times New Roman"/>
                <w:b w:val="false"/>
                <w:i w:val="false"/>
                <w:color w:val="000000"/>
                <w:sz w:val="20"/>
              </w:rPr>
              <w:t>Ауданның экономика және бюджеттік жоспарлау бөлімі</w:t>
            </w:r>
          </w:p>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874 186</w:t>
            </w:r>
          </w:p>
          <w:p>
            <w:pPr>
              <w:spacing w:after="20"/>
              <w:ind w:left="20"/>
              <w:jc w:val="both"/>
            </w:pPr>
            <w:r>
              <w:rPr>
                <w:rFonts w:ascii="Times New Roman"/>
                <w:b/>
                <w:i w:val="false"/>
                <w:color w:val="000000"/>
                <w:sz w:val="20"/>
              </w:rPr>
              <w:t>874 854</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27129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27 129</w:t>
            </w:r>
          </w:p>
          <w:p>
            <w:pPr>
              <w:spacing w:after="20"/>
              <w:ind w:left="20"/>
              <w:jc w:val="both"/>
            </w:pPr>
            <w:r>
              <w:rPr>
                <w:rFonts w:ascii="Times New Roman"/>
                <w:b w:val="false"/>
                <w:i w:val="false"/>
                <w:color w:val="000000"/>
                <w:sz w:val="20"/>
              </w:rPr>
              <w:t>27 129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27 129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859"/>
        <w:gridCol w:w="8596"/>
        <w:gridCol w:w="2451"/>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15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Бюджеттік кредиттерді өтеу</w:t>
            </w:r>
          </w:p>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w:t>
            </w:r>
          </w:p>
          <w:p>
            <w:pPr>
              <w:spacing w:after="20"/>
              <w:ind w:left="20"/>
              <w:jc w:val="both"/>
            </w:pPr>
            <w:r>
              <w:rPr>
                <w:rFonts w:ascii="Times New Roman"/>
                <w:b w:val="false"/>
                <w:i w:val="false"/>
                <w:color w:val="000000"/>
                <w:sz w:val="20"/>
              </w:rPr>
              <w:t>668</w:t>
            </w:r>
          </w:p>
          <w:p>
            <w:pPr>
              <w:spacing w:after="20"/>
              <w:ind w:left="20"/>
              <w:jc w:val="both"/>
            </w:pPr>
            <w:r>
              <w:rPr>
                <w:rFonts w:ascii="Times New Roman"/>
                <w:b w:val="false"/>
                <w:i w:val="false"/>
                <w:color w:val="000000"/>
                <w:sz w:val="20"/>
              </w:rPr>
              <w:t>668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99"/>
        <w:gridCol w:w="820"/>
        <w:gridCol w:w="780"/>
        <w:gridCol w:w="7846"/>
        <w:gridCol w:w="2436"/>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1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p>
            <w:pPr>
              <w:spacing w:after="20"/>
              <w:ind w:left="20"/>
              <w:jc w:val="both"/>
            </w:pPr>
            <w:r>
              <w:rPr>
                <w:rFonts w:ascii="Times New Roman"/>
                <w:b/>
                <w:i w:val="false"/>
                <w:color w:val="000000"/>
                <w:sz w:val="20"/>
              </w:rPr>
              <w:t>Қаржы активтерін сатып алу</w:t>
            </w:r>
          </w:p>
          <w:p>
            <w:pPr>
              <w:spacing w:after="20"/>
              <w:ind w:left="20"/>
              <w:jc w:val="both"/>
            </w:pPr>
            <w:r>
              <w:rPr>
                <w:rFonts w:ascii="Times New Roman"/>
                <w:b/>
                <w:i w:val="false"/>
                <w:color w:val="000000"/>
                <w:sz w:val="20"/>
              </w:rPr>
              <w:t>Басқалар</w:t>
            </w:r>
          </w:p>
          <w:p>
            <w:pPr>
              <w:spacing w:after="20"/>
              <w:ind w:left="20"/>
              <w:jc w:val="both"/>
            </w:pPr>
            <w:r>
              <w:rPr>
                <w:rFonts w:ascii="Times New Roman"/>
                <w:b w:val="false"/>
                <w:i w:val="false"/>
                <w:color w:val="000000"/>
                <w:sz w:val="20"/>
              </w:rPr>
              <w:t>Басқалар</w:t>
            </w:r>
          </w:p>
          <w:p>
            <w:pPr>
              <w:spacing w:after="20"/>
              <w:ind w:left="20"/>
              <w:jc w:val="both"/>
            </w:pPr>
            <w:r>
              <w:rPr>
                <w:rFonts w:ascii="Times New Roman"/>
                <w:b w:val="false"/>
                <w:i w:val="false"/>
                <w:color w:val="000000"/>
                <w:sz w:val="20"/>
              </w:rPr>
              <w:t>Аудандық қаржы бөлімі</w:t>
            </w:r>
          </w:p>
          <w:p>
            <w:pPr>
              <w:spacing w:after="20"/>
              <w:ind w:left="20"/>
              <w:jc w:val="both"/>
            </w:pPr>
            <w:r>
              <w:rPr>
                <w:rFonts w:ascii="Times New Roman"/>
                <w:b w:val="false"/>
                <w:i w:val="false"/>
                <w:color w:val="000000"/>
                <w:sz w:val="20"/>
              </w:rPr>
              <w:t>Заңды тұлғалардың капиталын қалыптастыру немесе ұлғайту</w:t>
            </w:r>
          </w:p>
          <w:p>
            <w:pPr>
              <w:spacing w:after="20"/>
              <w:ind w:left="20"/>
              <w:jc w:val="both"/>
            </w:pPr>
            <w:r>
              <w:rPr>
                <w:rFonts w:ascii="Times New Roman"/>
                <w:b/>
                <w:i w:val="false"/>
                <w:color w:val="000000"/>
                <w:sz w:val="20"/>
              </w:rPr>
              <w:t>V. Бюджет тапшылығы</w:t>
            </w:r>
          </w:p>
          <w:p>
            <w:pPr>
              <w:spacing w:after="20"/>
              <w:ind w:left="20"/>
              <w:jc w:val="both"/>
            </w:pPr>
            <w:r>
              <w:rPr>
                <w:rFonts w:ascii="Times New Roman"/>
                <w:b/>
                <w:i w:val="false"/>
                <w:color w:val="000000"/>
                <w:sz w:val="20"/>
              </w:rPr>
              <w:t>VI. Бюджет тапшылығын қаржыландыру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w:t>
            </w:r>
            <w:r>
              <w:br/>
            </w:r>
            <w:r>
              <w:rPr>
                <w:rFonts w:ascii="Times New Roman"/>
                <w:b w:val="false"/>
                <w:i w:val="false"/>
                <w:color w:val="000000"/>
                <w:sz w:val="20"/>
              </w:rPr>
              <w:t>
 </w:t>
            </w:r>
          </w:p>
          <w:p>
            <w:pPr>
              <w:spacing w:after="20"/>
              <w:ind w:left="20"/>
              <w:jc w:val="both"/>
            </w:pPr>
            <w:r>
              <w:rPr>
                <w:rFonts w:ascii="Times New Roman"/>
                <w:b/>
                <w:i w:val="false"/>
                <w:color w:val="000000"/>
                <w:sz w:val="20"/>
              </w:rPr>
              <w:t>15 500</w:t>
            </w:r>
          </w:p>
          <w:p>
            <w:pPr>
              <w:spacing w:after="20"/>
              <w:ind w:left="20"/>
              <w:jc w:val="both"/>
            </w:pPr>
            <w:r>
              <w:rPr>
                <w:rFonts w:ascii="Times New Roman"/>
                <w:b/>
                <w:i w:val="false"/>
                <w:color w:val="000000"/>
                <w:sz w:val="20"/>
              </w:rPr>
              <w:t>15 500</w:t>
            </w:r>
          </w:p>
          <w:p>
            <w:pPr>
              <w:spacing w:after="20"/>
              <w:ind w:left="20"/>
              <w:jc w:val="both"/>
            </w:pPr>
            <w:r>
              <w:rPr>
                <w:rFonts w:ascii="Times New Roman"/>
                <w:b w:val="false"/>
                <w:i w:val="false"/>
                <w:color w:val="000000"/>
                <w:sz w:val="20"/>
              </w:rPr>
              <w:t>15500</w:t>
            </w:r>
          </w:p>
          <w:p>
            <w:pPr>
              <w:spacing w:after="20"/>
              <w:ind w:left="20"/>
              <w:jc w:val="both"/>
            </w:pPr>
            <w:r>
              <w:rPr>
                <w:rFonts w:ascii="Times New Roman"/>
                <w:b w:val="false"/>
                <w:i w:val="false"/>
                <w:color w:val="000000"/>
                <w:sz w:val="20"/>
              </w:rPr>
              <w:t>15 500</w:t>
            </w:r>
          </w:p>
          <w:p>
            <w:pPr>
              <w:spacing w:after="20"/>
              <w:ind w:left="20"/>
              <w:jc w:val="both"/>
            </w:pPr>
            <w:r>
              <w:rPr>
                <w:rFonts w:ascii="Times New Roman"/>
                <w:b w:val="false"/>
                <w:i w:val="false"/>
                <w:color w:val="000000"/>
                <w:sz w:val="20"/>
              </w:rPr>
              <w:t>15 500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-874 228,1</w:t>
            </w:r>
          </w:p>
          <w:p>
            <w:pPr>
              <w:spacing w:after="20"/>
              <w:ind w:left="20"/>
              <w:jc w:val="both"/>
            </w:pPr>
            <w:r>
              <w:rPr>
                <w:rFonts w:ascii="Times New Roman"/>
                <w:b w:val="false"/>
                <w:i w:val="false"/>
                <w:color w:val="000000"/>
                <w:sz w:val="20"/>
              </w:rPr>
              <w:t>874 228,1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98"/>
        <w:gridCol w:w="818"/>
        <w:gridCol w:w="8656"/>
        <w:gridCol w:w="241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p>
            <w:pPr>
              <w:spacing w:after="20"/>
              <w:ind w:left="20"/>
              <w:jc w:val="both"/>
            </w:pPr>
            <w:r>
              <w:rPr>
                <w:rFonts w:ascii="Times New Roman"/>
                <w:b w:val="false"/>
                <w:i w:val="false"/>
                <w:color w:val="000000"/>
                <w:sz w:val="20"/>
              </w:rPr>
              <w:t>Мемлекеттік ішкі қарыздар</w:t>
            </w:r>
          </w:p>
          <w:p>
            <w:pPr>
              <w:spacing w:after="20"/>
              <w:ind w:left="20"/>
              <w:jc w:val="both"/>
            </w:pPr>
            <w:r>
              <w:rPr>
                <w:rFonts w:ascii="Times New Roman"/>
                <w:b w:val="false"/>
                <w:i w:val="false"/>
                <w:color w:val="000000"/>
                <w:sz w:val="20"/>
              </w:rPr>
              <w:t>Қарыз алу келісім- шарттар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874 854</w:t>
            </w:r>
          </w:p>
          <w:p>
            <w:pPr>
              <w:spacing w:after="20"/>
              <w:ind w:left="20"/>
              <w:jc w:val="both"/>
            </w:pPr>
            <w:r>
              <w:rPr>
                <w:rFonts w:ascii="Times New Roman"/>
                <w:b w:val="false"/>
                <w:i w:val="false"/>
                <w:color w:val="000000"/>
                <w:sz w:val="20"/>
              </w:rPr>
              <w:t>874 854</w:t>
            </w:r>
          </w:p>
          <w:p>
            <w:pPr>
              <w:spacing w:after="20"/>
              <w:ind w:left="20"/>
              <w:jc w:val="both"/>
            </w:pPr>
            <w:r>
              <w:rPr>
                <w:rFonts w:ascii="Times New Roman"/>
                <w:b w:val="false"/>
                <w:i w:val="false"/>
                <w:color w:val="000000"/>
                <w:sz w:val="20"/>
              </w:rPr>
              <w:t>874 854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98"/>
        <w:gridCol w:w="738"/>
        <w:gridCol w:w="799"/>
        <w:gridCol w:w="7935"/>
        <w:gridCol w:w="241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008</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p>
            <w:pPr>
              <w:spacing w:after="20"/>
              <w:ind w:left="20"/>
              <w:jc w:val="both"/>
            </w:pPr>
            <w:r>
              <w:rPr>
                <w:rFonts w:ascii="Times New Roman"/>
                <w:b w:val="false"/>
                <w:i w:val="false"/>
                <w:color w:val="000000"/>
                <w:sz w:val="20"/>
              </w:rPr>
              <w:t>Қарыздарды өтеу</w:t>
            </w:r>
          </w:p>
          <w:p>
            <w:pPr>
              <w:spacing w:after="20"/>
              <w:ind w:left="20"/>
              <w:jc w:val="both"/>
            </w:pPr>
            <w:r>
              <w:rPr>
                <w:rFonts w:ascii="Times New Roman"/>
                <w:b w:val="false"/>
                <w:i w:val="false"/>
                <w:color w:val="000000"/>
                <w:sz w:val="20"/>
              </w:rPr>
              <w:t>Аудандық қаржы бөлімі</w:t>
            </w:r>
          </w:p>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w:t>
            </w:r>
          </w:p>
          <w:p>
            <w:pPr>
              <w:spacing w:after="20"/>
              <w:ind w:left="20"/>
              <w:jc w:val="both"/>
            </w:pPr>
            <w:r>
              <w:rPr>
                <w:rFonts w:ascii="Times New Roman"/>
                <w:b w:val="false"/>
                <w:i w:val="false"/>
                <w:color w:val="000000"/>
                <w:sz w:val="20"/>
              </w:rPr>
              <w:t>668</w:t>
            </w:r>
          </w:p>
          <w:p>
            <w:pPr>
              <w:spacing w:after="20"/>
              <w:ind w:left="20"/>
              <w:jc w:val="both"/>
            </w:pPr>
            <w:r>
              <w:rPr>
                <w:rFonts w:ascii="Times New Roman"/>
                <w:b w:val="false"/>
                <w:i w:val="false"/>
                <w:color w:val="000000"/>
                <w:sz w:val="20"/>
              </w:rPr>
              <w:t>668</w:t>
            </w:r>
          </w:p>
          <w:p>
            <w:pPr>
              <w:spacing w:after="20"/>
              <w:ind w:left="20"/>
              <w:jc w:val="both"/>
            </w:pPr>
            <w:r>
              <w:rPr>
                <w:rFonts w:ascii="Times New Roman"/>
                <w:b w:val="false"/>
                <w:i w:val="false"/>
                <w:color w:val="000000"/>
                <w:sz w:val="20"/>
              </w:rPr>
              <w:t>668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57"/>
        <w:gridCol w:w="778"/>
        <w:gridCol w:w="8737"/>
        <w:gridCol w:w="241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p>
            <w:pPr>
              <w:spacing w:after="20"/>
              <w:ind w:left="20"/>
              <w:jc w:val="both"/>
            </w:pPr>
            <w:r>
              <w:rPr>
                <w:rFonts w:ascii="Times New Roman"/>
                <w:b w:val="false"/>
                <w:i w:val="false"/>
                <w:color w:val="000000"/>
                <w:sz w:val="20"/>
              </w:rPr>
              <w:t>Бюджет қаражаты қалдықтары</w:t>
            </w:r>
          </w:p>
          <w:p>
            <w:pPr>
              <w:spacing w:after="20"/>
              <w:ind w:left="20"/>
              <w:jc w:val="both"/>
            </w:pPr>
            <w:r>
              <w:rPr>
                <w:rFonts w:ascii="Times New Roman"/>
                <w:b w:val="false"/>
                <w:i w:val="false"/>
                <w:color w:val="000000"/>
                <w:sz w:val="20"/>
              </w:rPr>
              <w:t>Бюджет қаражатының бос қалдықтары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42,1</w:t>
            </w:r>
          </w:p>
          <w:p>
            <w:pPr>
              <w:spacing w:after="20"/>
              <w:ind w:left="20"/>
              <w:jc w:val="both"/>
            </w:pPr>
            <w:r>
              <w:rPr>
                <w:rFonts w:ascii="Times New Roman"/>
                <w:b w:val="false"/>
                <w:i w:val="false"/>
                <w:color w:val="000000"/>
                <w:sz w:val="20"/>
              </w:rPr>
              <w:t>42,1</w:t>
            </w:r>
          </w:p>
        </w:tc>
      </w:tr>
    </w:tbl>
    <w:bookmarkStart w:name="z2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w:t>
      </w:r>
      <w:r>
        <w:br/>
      </w:r>
      <w:r>
        <w:rPr>
          <w:rFonts w:ascii="Times New Roman"/>
          <w:b w:val="false"/>
          <w:i w:val="false"/>
          <w:color w:val="000000"/>
          <w:sz w:val="28"/>
        </w:rPr>
        <w:t>
28 желтоқсандағы</w:t>
      </w:r>
      <w:r>
        <w:br/>
      </w:r>
      <w:r>
        <w:rPr>
          <w:rFonts w:ascii="Times New Roman"/>
          <w:b w:val="false"/>
          <w:i w:val="false"/>
          <w:color w:val="000000"/>
          <w:sz w:val="28"/>
        </w:rPr>
        <w:t>
N 160 шешіміне</w:t>
      </w:r>
      <w:r>
        <w:br/>
      </w:r>
      <w:r>
        <w:rPr>
          <w:rFonts w:ascii="Times New Roman"/>
          <w:b w:val="false"/>
          <w:i w:val="false"/>
          <w:color w:val="000000"/>
          <w:sz w:val="28"/>
        </w:rPr>
        <w:t>
N 2 қосымша</w:t>
      </w:r>
    </w:p>
    <w:bookmarkEnd w:id="2"/>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603"/>
        <w:gridCol w:w="666"/>
        <w:gridCol w:w="9033"/>
        <w:gridCol w:w="2396"/>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3 640816,8</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1 892249,5</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300 875</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300 875</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272 000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Тұлғалардың төлем көзінен ұсталмайтын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6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7 875</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219 840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219 840</w:t>
            </w:r>
          </w:p>
        </w:tc>
      </w:tr>
      <w:tr>
        <w:trPr>
          <w:trHeight w:val="6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219 840</w:t>
            </w:r>
          </w:p>
        </w:tc>
      </w:tr>
      <w:tr>
        <w:trPr>
          <w:trHeight w:val="2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1 346 646</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1 289 385</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1 285 070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20 091</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байланыс, қорғаныс, көлік жеріне және ауыл шаруашылығына арналмаған жерге салынатын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w:t>
            </w:r>
          </w:p>
        </w:tc>
      </w:tr>
      <w:tr>
        <w:trPr>
          <w:trHeight w:val="7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маңыздағы жерлерге заңды тұлғалар мен жеке кәсіпкерлерге, жеке нотариустар мен адвокаттардан алынатын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1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w:t>
            </w:r>
          </w:p>
        </w:tc>
      </w:tr>
      <w:tr>
        <w:trPr>
          <w:trHeight w:val="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34 650</w:t>
            </w:r>
          </w:p>
        </w:tc>
      </w:tr>
      <w:tr>
        <w:trPr>
          <w:trHeight w:val="8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r>
      <w:tr>
        <w:trPr>
          <w:trHeight w:val="4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17 059,5</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2 320,5</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1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6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4 239</w:t>
            </w:r>
          </w:p>
        </w:tc>
      </w:tr>
      <w:tr>
        <w:trPr>
          <w:trHeight w:val="4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7 829</w:t>
            </w:r>
          </w:p>
        </w:tc>
      </w:tr>
      <w:tr>
        <w:trPr>
          <w:trHeight w:val="19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1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тұрақты түрде тұру үшін шекарадан шығуға Қазақстан Республикасына басқа мемлекеттерден адамдарды шақыруға құқық беретiн құжаттарды рәсiмдегенi үшiн, сондай-ақ осы құжаттарға өзгерiстер енгiзгенi үшiн мемлекеттік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5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1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45 385,5</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18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18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9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4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18 385,5</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18 385,5</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18 385,5</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9 300</w:t>
            </w:r>
          </w:p>
        </w:tc>
      </w:tr>
      <w:tr>
        <w:trPr>
          <w:trHeight w:val="70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40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1 693881,8</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1 693 881,8</w:t>
            </w:r>
          </w:p>
        </w:tc>
      </w:tr>
      <w:tr>
        <w:trPr>
          <w:trHeight w:val="4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1 693 881,8</w:t>
            </w:r>
          </w:p>
        </w:tc>
      </w:tr>
      <w:tr>
        <w:trPr>
          <w:trHeight w:val="40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160 857,8</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1 533 024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90"/>
        <w:gridCol w:w="761"/>
        <w:gridCol w:w="739"/>
        <w:gridCol w:w="8128"/>
        <w:gridCol w:w="2492"/>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3 640816,8</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155 129,9</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130 569</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10 780,5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10 780,5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34 026,2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34 026,2</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85 762,3</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қызметін қамтамасыз ету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85 762,3</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16 816,7</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16 816,7</w:t>
            </w:r>
          </w:p>
        </w:tc>
      </w:tr>
      <w:tr>
        <w:trPr>
          <w:trHeight w:val="10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13 376,7</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4 144</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4 144</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4 144</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2 356861,7</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137 278,2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137 278,2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137 278,2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1 464 546,3</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1 464 546,3</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1 434 085,4</w:t>
            </w:r>
          </w:p>
        </w:tc>
      </w:tr>
      <w:tr>
        <w:trPr>
          <w:trHeight w:val="6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30 460,9</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755 037,2</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26 744,2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14 755,7</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1 133,1</w:t>
            </w:r>
          </w:p>
        </w:tc>
      </w:tr>
      <w:tr>
        <w:trPr>
          <w:trHeight w:val="9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10 694,1</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728 293</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728 293</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116 702,7</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101 135,3</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11 000,5</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90 134,8</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11 008</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9 192,3</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51 668</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r>
      <w:tr>
        <w:trPr>
          <w:trHeight w:val="15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15 567,4</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15 567,4</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15 333,4</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710 882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667 534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667 534</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дамыту,жайластыру және (немесе) сатып алу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374 350</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293 184</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43 348</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43 348</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17 115</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21 731</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215 363,2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184 618,5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47 421,5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47 421,5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137 197</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 дамыту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137 197</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1 240,5 </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17 118,3</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13 736,3</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13 736,3</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12 385,9</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5 132,4</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5 132,4</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3 494,4</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3 378,3</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3 759,1</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3 759,1</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53 257</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2 914,8</w:t>
            </w:r>
          </w:p>
        </w:tc>
      </w:tr>
      <w:tr>
        <w:trPr>
          <w:trHeight w:val="8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2 914,8</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2 914,8</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44 472,1</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44 472,1</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24 582,5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жұмыс істеуін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шаралар өткізу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19 121</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5 870,1</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5 870,1</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5 870,1</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6 806,5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6 806,5</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w:t>
            </w:r>
          </w:p>
        </w:tc>
      </w:tr>
      <w:tr>
        <w:trPr>
          <w:trHeight w:val="9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13 180,5</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13 180,5</w:t>
            </w:r>
          </w:p>
        </w:tc>
      </w:tr>
      <w:tr>
        <w:trPr>
          <w:trHeight w:val="7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8 431,3</w:t>
            </w:r>
          </w:p>
        </w:tc>
      </w:tr>
      <w:tr>
        <w:trPr>
          <w:trHeight w:val="9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4 627,5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4 627,5</w:t>
            </w:r>
          </w:p>
        </w:tc>
      </w:tr>
      <w:tr>
        <w:trPr>
          <w:trHeight w:val="10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1 150,3</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3 803,8</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3 803,8</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908061,4</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908061,4</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847 725</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847 725</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847 725</w:t>
            </w:r>
          </w:p>
        </w:tc>
      </w:tr>
      <w:tr>
        <w:trPr>
          <w:trHeight w:val="7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 тұрғын үй салу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847 725</w:t>
            </w:r>
          </w:p>
        </w:tc>
      </w:tr>
      <w:tr>
        <w:trPr>
          <w:trHeight w:val="13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60336,4</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60336,4</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60336,4</w:t>
            </w:r>
          </w:p>
        </w:tc>
      </w:tr>
      <w:tr>
        <w:trPr>
          <w:trHeight w:val="10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60336,4</w:t>
            </w:r>
          </w:p>
        </w:tc>
      </w:tr>
      <w:tr>
        <w:trPr>
          <w:trHeight w:val="6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қаржы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24"/>
        <w:gridCol w:w="751"/>
        <w:gridCol w:w="8905"/>
        <w:gridCol w:w="2500"/>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Займдардың түсуі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908 061,4</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908 061,4</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шарттары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908 061,4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631"/>
        <w:gridCol w:w="694"/>
        <w:gridCol w:w="716"/>
        <w:gridCol w:w="8208"/>
        <w:gridCol w:w="2526"/>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- 908061,4
</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908 061,4
</w:t>
            </w:r>
          </w:p>
        </w:tc>
      </w:tr>
    </w:tbl>
    <w:bookmarkStart w:name="z24"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w:t>
      </w:r>
      <w:r>
        <w:br/>
      </w:r>
      <w:r>
        <w:rPr>
          <w:rFonts w:ascii="Times New Roman"/>
          <w:b w:val="false"/>
          <w:i w:val="false"/>
          <w:color w:val="000000"/>
          <w:sz w:val="28"/>
        </w:rPr>
        <w:t>
28 желтоқсандағы</w:t>
      </w:r>
      <w:r>
        <w:br/>
      </w:r>
      <w:r>
        <w:rPr>
          <w:rFonts w:ascii="Times New Roman"/>
          <w:b w:val="false"/>
          <w:i w:val="false"/>
          <w:color w:val="000000"/>
          <w:sz w:val="28"/>
        </w:rPr>
        <w:t>
N 160 шешіміне</w:t>
      </w:r>
      <w:r>
        <w:br/>
      </w:r>
      <w:r>
        <w:rPr>
          <w:rFonts w:ascii="Times New Roman"/>
          <w:b w:val="false"/>
          <w:i w:val="false"/>
          <w:color w:val="000000"/>
          <w:sz w:val="28"/>
        </w:rPr>
        <w:t>
N 3 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1"/>
        <w:gridCol w:w="687"/>
        <w:gridCol w:w="8989"/>
        <w:gridCol w:w="2522"/>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2 725748,9
</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2 122 598
</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371 799</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371 799</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340 585</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Тұлғалардың төлем көзінен ұсталмайтын жеке табыс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22 914</w:t>
            </w:r>
          </w:p>
        </w:tc>
      </w:tr>
      <w:tr>
        <w:trPr>
          <w:trHeight w:val="7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275 243</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275 243</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1 449 124,5</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1 389 000</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1 384 340</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21 096</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байланыс, қорғаныс, көлік жеріне және ауыл шаруашылығына арналмаған жерге салынатын жер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9 922</w:t>
            </w:r>
          </w:p>
        </w:tc>
      </w:tr>
      <w:tr>
        <w:trPr>
          <w:trHeight w:val="7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маңыздағы жерлерге заңды тұлғалар мен жеке кәсіпкерлерге, жеке нотариустар мен адвокаттардан алынатын жер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9 923</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36 382,5</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12 127,5</w:t>
            </w:r>
          </w:p>
        </w:tc>
      </w:tr>
      <w:tr>
        <w:trPr>
          <w:trHeight w:val="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24 255</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2 646</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2 646</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18 222,5</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2 436,5</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(авиациялықтан басқа)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6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4 446</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8 209</w:t>
            </w:r>
          </w:p>
        </w:tc>
      </w:tr>
      <w:tr>
        <w:trPr>
          <w:trHeight w:val="19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21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7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тұрақты түрде тұру үшін шекарадан шығуға Қазақстан Республикасына басқа мемлекеттерден адамдарды шақыруға құқық беретiн құжаттарды рәсiмдегенi үшiн, сондай-ақ осы құжаттарға өзгерiстер енгiзгенi үшiн мемлекеттік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5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51 359
</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w:t>
            </w:r>
          </w:p>
        </w:tc>
      </w:tr>
      <w:tr>
        <w:trPr>
          <w:trHeight w:val="18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21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9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23 034</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23 034</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23 034</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9 800
</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541 991,9
</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541 991,9</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541 991,9</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141 161,9</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400 830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90"/>
        <w:gridCol w:w="718"/>
        <w:gridCol w:w="761"/>
        <w:gridCol w:w="8106"/>
        <w:gridCol w:w="255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2 725748,9
</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157 406,1
</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132 354,9</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10 896,4</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10 896,4</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34 691,2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34 691,2</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86 767,3</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86 767,3</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17 208,7</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17 208,7</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13 528,7</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4 433,7
</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4 433,7</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4 433,7</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2 133,7</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4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1 831502,7
</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164 812,5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164 812,5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164 812,5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1 638 877,2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1 638 877,2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1 609 333,8</w:t>
            </w:r>
          </w:p>
        </w:tc>
      </w:tr>
      <w:tr>
        <w:trPr>
          <w:trHeight w:val="6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29 543,4</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27 813</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14 985,4</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1 212,4</w:t>
            </w:r>
          </w:p>
        </w:tc>
      </w:tr>
      <w:tr>
        <w:trPr>
          <w:trHeight w:val="9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11 442,7</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117 176,7
</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101 328,9</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11 037,7</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11 037,7</w:t>
            </w:r>
          </w:p>
        </w:tc>
      </w:tr>
      <w:tr>
        <w:trPr>
          <w:trHeight w:val="6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90 291,2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9 881,7</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51 668</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11 080</w:t>
            </w:r>
          </w:p>
        </w:tc>
      </w:tr>
      <w:tr>
        <w:trPr>
          <w:trHeight w:val="15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тілін мамандарының, жеке көмекшілердің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2565,5</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15847,8</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15847,8</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15 596,8</w:t>
            </w:r>
          </w:p>
        </w:tc>
      </w:tr>
      <w:tr>
        <w:trPr>
          <w:trHeight w:val="10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435 213
</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388 830</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388 830</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дамыту,жайластыру және (немесе) сатып алу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182 736</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206 094</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46 383</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46 383</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18 313</w:t>
            </w:r>
          </w:p>
        </w:tc>
      </w:tr>
      <w:tr>
        <w:trPr>
          <w:trHeight w:val="5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23 253</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83 535,2
</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52 222,5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52 222,5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52 222,5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1 327,4</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1 327,4</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1 327,4</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17 443,4</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13 824,7</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13 824,7</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3 618,7</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3 618,7</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12 541,9</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5 229,1</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5 229,1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3 527,9</w:t>
            </w:r>
          </w:p>
        </w:tc>
      </w:tr>
      <w:tr>
        <w:trPr>
          <w:trHeight w:val="15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3 403,6</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3 784,9</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3 784,9</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54 846,6
</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4 177,9</w:t>
            </w:r>
          </w:p>
        </w:tc>
      </w:tr>
      <w:tr>
        <w:trPr>
          <w:trHeight w:val="6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4 177,9</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 берілетін нысаналы трансферттердің есебінен ауылдық елді мекендердің әлеуметтік саласының мамандарына әлеуметтік қолдау шараларын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4 177,9</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44 706,2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44 706,2</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24 762,3</w:t>
            </w:r>
          </w:p>
        </w:tc>
      </w:tr>
      <w:tr>
        <w:trPr>
          <w:trHeight w:val="6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шаралар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19 121</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5 962,5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5 962,5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5 962,5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6 878
</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6 878</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26 103,1
</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26 103,1</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26 103,1</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14 103,1</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8 591,8
</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4 742,9</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4 742,9</w:t>
            </w:r>
          </w:p>
        </w:tc>
      </w:tr>
      <w:tr>
        <w:trPr>
          <w:trHeight w:val="10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3 512,1</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1 230,8</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3 848,9</w:t>
            </w:r>
          </w:p>
        </w:tc>
      </w:tr>
      <w:tr>
        <w:trPr>
          <w:trHeight w:val="8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3 848,9</w:t>
            </w:r>
          </w:p>
        </w:tc>
      </w:tr>
      <w:tr>
        <w:trPr>
          <w:trHeight w:val="14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3 848,9</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885 325,9
</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885 325,9
</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847 725
</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847 725</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847 725</w:t>
            </w:r>
          </w:p>
        </w:tc>
      </w:tr>
      <w:tr>
        <w:trPr>
          <w:trHeight w:val="8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 тұрғын үй салу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847 725</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37 600,9
</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37 600,9</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37 600,9</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мамандарына әлеуметтік қолдау шараларын іске асыру үшін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37 600,9</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24"/>
        <w:gridCol w:w="666"/>
        <w:gridCol w:w="8927"/>
        <w:gridCol w:w="254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Займдардың түсуі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885 325,9
</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885 325,9</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885 325,9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631"/>
        <w:gridCol w:w="631"/>
        <w:gridCol w:w="737"/>
        <w:gridCol w:w="8187"/>
        <w:gridCol w:w="256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- 885 325,9</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885 325,9</w:t>
            </w:r>
          </w:p>
        </w:tc>
      </w:tr>
    </w:tbl>
    <w:bookmarkStart w:name="z25"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N 160 шешіміне</w:t>
      </w:r>
      <w:r>
        <w:br/>
      </w:r>
      <w:r>
        <w:rPr>
          <w:rFonts w:ascii="Times New Roman"/>
          <w:b w:val="false"/>
          <w:i w:val="false"/>
          <w:color w:val="000000"/>
          <w:sz w:val="28"/>
        </w:rPr>
        <w:t>
N 4 қосымша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43"/>
        <w:gridCol w:w="702"/>
        <w:gridCol w:w="11259"/>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36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