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eab1" w14:textId="9e9e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әкімдігінің 2009 жылғы 13 қаңтардағы N 31 қаулысы. Ақтөбе облысы Шалқар ауданының Әділет басқармасында 2009 жылдың 06 ақпанда N 3-13-95 тіркелді. Күші жойылды - Ақтөбе облысы Шалқар аудандық әкімдігінің 2010 жылғы 6 қаңтардағы N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Ақтөбе облысы Шалқар аудандық әкімдігінің 2010.01.06 N 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2001 жылғы 23 қаңтардағы Заңының 20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N 836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"Қоғамдық жұмыстарды ұйымдастыру мен қаржыландырудың ережесінің" </w:t>
      </w:r>
      <w:r>
        <w:rPr>
          <w:rFonts w:ascii="Times New Roman"/>
          <w:b w:val="false"/>
          <w:i w:val="false"/>
          <w:color w:val="000000"/>
          <w:sz w:val="28"/>
        </w:rPr>
        <w:t>8-ші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туралы" Қазақстан Республикасының 2001 жылғы 23 қаңтардағы Заңының 31-бабының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Ауданда 2009 жылға арналған ақылы қоғамдық жұмыстарды ұйымдастыру түрлері мен жұмыстар жүргізілетін мекемелердің тізбесі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N 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"Аудандық экономика және бюджеттік жоспарлау бөлімі" ММ (Д.Аспенов), "Аудандық қаржы бөлімі" ММ (А.Баешов) тиісінше бюджеттік бағдарламаларға жоспарлы түрде қажетті қаржы қарауды және аудан бюджетінде қаралған қаражат шегінде қаржыландыруды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"Аудандық жұмыспен қамту және әлеуметтік бағдарламалар бөлімі" ММ (И.Еришов) 451.002. "Еңбекпен қамту" бюджеттік бағдарламасының 002.100. "Қоғамдық жұмыстар" кіші бағдарламасы жұмысын ұйымдастыруды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З.Жұмабаеваға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Аудандық әділет басқармасында тіркеліп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 Р.Сыдықов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Шалқар ауданында 2009 жылы ақылы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жұмыстарды ұйымдастыру түрлері.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Мақсаты: Аудандағы жұмыссыз азаматтарды уақытша қоғамдық ақылы жұмыспен қамтамасыз ете отырып, қоғамдық маңызы бар, әлеуметті – мәдени көпшілік шараларды жүзеге асыру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Басшылыққа алынған нормативтік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23 қаңтар 2001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Үкіметінің 2001 ж 19 маусымдағы N 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"Қоғамдық жұмыстарды ұйымдастыру және қаржыландыру Ережесі"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Шалқар ауданындағы халықты жұмыспен қамтудың 2009 жылғы арналған түрлері.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3680"/>
        <w:gridCol w:w="1208"/>
        <w:gridCol w:w="1391"/>
        <w:gridCol w:w="1411"/>
        <w:gridCol w:w="1431"/>
        <w:gridCol w:w="1392"/>
      </w:tblGrid>
      <w:tr>
        <w:trPr>
          <w:trHeight w:val="78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Қамтылған жұмыссыздар саны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</w:tr>
      <w:tr>
        <w:trPr>
          <w:trHeight w:val="27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05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"Әлеуметтік шараларды өткізуге көмек" жобасы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Зейнетақыны қайта есептеу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"Жады" жобасы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Мәдени – тарихи ескерткіштерді күзету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"Мейірбан медбике" жобасы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Жалғызілікті қарт азаматтарға көмек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"Құрылыс бригадасы" жобасы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Мектеп, клуб, әкімият, балансындағы басқа да ғиматартарды жөндеу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"Жолдар" жобасы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Көлік жолдарын жөндеу, құм, қиыршық тас төсеу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"Көркейту" жобасы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Қала, ауылдардың санитарлық тазалығы ағаш отырғызу, аббаттандыру жұмыстары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Елді мекендерді көгалдандыру, басқада маусымдық жұмыстар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"Санақ" жобасы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Тұрғын үй жәрдемақысын тағайындау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Әскерге шақыру тіркеу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"Сақшы" жобасы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Сарбаздар тобы – мекендердегі қоғамдық тәртіпті нығайту, қылмыст ың алдын алу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Жергілікті бюджет балансындағы обьектілерді күзету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"Маусымдық жұмыс" жобасы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Қысқы маусымдық жұмыстар, пеш жағу су құбырларының жұмысын қамтамасыз ету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8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"Ауыл шаруашылық жұмыстар" жобасы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Малды бірдейлендіру, егу және қолдан ұрықтандыру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"Жасөспірімдер мен жастарға арналған аула клубтарының жұмыстарына қатысу" түрлері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Клубка арналған ғимаратты жөндеу мен дайындау жұмыстарын орындауға, мәдени көпшілік шараларды және т.б ұйымдастыру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3646"/>
        <w:gridCol w:w="1271"/>
        <w:gridCol w:w="1454"/>
        <w:gridCol w:w="1413"/>
        <w:gridCol w:w="1454"/>
        <w:gridCol w:w="1415"/>
      </w:tblGrid>
      <w:tr>
        <w:trPr>
          <w:trHeight w:val="78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 жұмыстардың көлемі (мың тенге)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</w:t>
            </w:r>
          </w:p>
        </w:tc>
      </w:tr>
      <w:tr>
        <w:trPr>
          <w:trHeight w:val="27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05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"Әлеуметтік шараларды өткізуге көмек" жобасы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Зейнетақыны қайта есептеу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"Жады" жобасы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Мәдени – тарихи ескерткіштерді күзету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465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"Мейірбан медбике" жобасы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Жалғызілікті қарт азаматтарға көмек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"Құрылыс бригадасы" жобасы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мектеп, клуб, әкімият, балансындағы басқа да ғиматартарды жөндеу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"Жолдар" жобасы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Көлік жолдарын жөндеу, құм, қиыршық тас төсеу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"Көркейту" жобасы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Қала, ауылдардың санитарлық тазалығы ағаш отырғызу, аббаттандыру жұмыстары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Елді мекендерді көгалдандыру, басқада маусымдық жұмыстар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"Санақ" жобасы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Тұрғын үй жәрдемақысын тағайындау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Әскерге шақыру тіркеу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75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"Сақшы" жобасы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Сарбаздар тобы – мекендердегі қоғамдық тәртіпті нығайту,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қылмыстың алдын алу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Жергілікті бюджет балансындағы объектілерді күзету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48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"Маусымдық жұмыс" жобасы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Қысқы маусымдық жұмыстар, пеш жағу су құбырларының жұмысын қамтамасыз ету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88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"Ауыл шаруашылық жұмыстар" жобасы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Малды бірдейлендіру, егу және қолдан ұрықтандыру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"Жасөспірімдер мен жастарға арналған аула клубтарының жұмыстарына қатысу" түрлері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Клубка арналған ғимаратты жөндеу мен дайындау жұмыстарын орындауға, мәдени көпшілік шараларды және т.б ұйымдастыру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3380"/>
        <w:gridCol w:w="1149"/>
        <w:gridCol w:w="1777"/>
        <w:gridCol w:w="1433"/>
        <w:gridCol w:w="2894"/>
      </w:tblGrid>
      <w:tr>
        <w:trPr>
          <w:trHeight w:val="78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ұзақтығы (ай)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көлемі (теңге)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(0,4 %) (теңге)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көлемі (мың теңге)</w:t>
            </w:r>
          </w:p>
        </w:tc>
      </w:tr>
      <w:tr>
        <w:trPr>
          <w:trHeight w:val="2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005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"Әлеуметтік шараларды өткізуге көмек" жобасы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Зейнетақыны қайта есептеу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242460</w:t>
            </w:r>
          </w:p>
        </w:tc>
      </w:tr>
      <w:tr>
        <w:trPr>
          <w:trHeight w:val="405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"Жады" жобасы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Мәдени – тарихи ескерткіштерді күзету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484920</w:t>
            </w:r>
          </w:p>
        </w:tc>
      </w:tr>
      <w:tr>
        <w:trPr>
          <w:trHeight w:val="465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"Мейірбан медбике" жобасы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Жалғызілікті қарт азаматтарға көмек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107760</w:t>
            </w:r>
          </w:p>
        </w:tc>
      </w:tr>
      <w:tr>
        <w:trPr>
          <w:trHeight w:val="54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"Құрылыс бригадасы" жобасы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Мектеп, клуб, әкімият, балансындағы басқа да ғиматартарды жөндеу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1293120</w:t>
            </w:r>
          </w:p>
        </w:tc>
      </w:tr>
      <w:tr>
        <w:trPr>
          <w:trHeight w:val="255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"Жолдар" жобасы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Көлік жолдарын жөндеу, құм, қиыршық тас төсеу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49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"Көркейту" жобасы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Қала, ауылдардың санитарлық тазалығы ағаш отырғызу, аббаттандыру жұмыстары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6250080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Елді мекендерді көгалдандыру, басқада маусымдық жұмыстар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862080</w:t>
            </w:r>
          </w:p>
        </w:tc>
      </w:tr>
      <w:tr>
        <w:trPr>
          <w:trHeight w:val="18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"Санақ" жобасы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Тұрғын үй жәрдемақысын тағайындау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646560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Әскерге шақыру тіркеу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538800</w:t>
            </w:r>
          </w:p>
        </w:tc>
      </w:tr>
      <w:tr>
        <w:trPr>
          <w:trHeight w:val="375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"Сақшы" жобасы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Сарбаздар тобы – мекендердегі қоғамдық тәртіпті нығайту,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қылмыстың алдын алу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4202640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Жергілікті бюджет балансындағы объектілерді күзету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3771600</w:t>
            </w:r>
          </w:p>
        </w:tc>
      </w:tr>
      <w:tr>
        <w:trPr>
          <w:trHeight w:val="48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"Маусымдық жұмыс" жобасы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Қысқы маусымдық жұмыстар, пеш жағу су құбырларының жұмысын қамтамасыз ету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646560</w:t>
            </w:r>
          </w:p>
        </w:tc>
      </w:tr>
      <w:tr>
        <w:trPr>
          <w:trHeight w:val="8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"Ауыл шаруашылық жұмыстар" жобасы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Малды бірдейлендіру, егу және қолдан ұрықтандыру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285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"Жасөспірімдер мен жастарға арналған аула клубтарының жұмыстарына қатысу" түрлері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Клубка арналған ғимаратты жөндеу мен дайындау жұмыстарын орындауға, мәдени көпшілік шараларды және т.б ұйымдастыру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12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77802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19450680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Барлығы: 19530000 (19,530 мың) теңге, оның 77802 (77 мың 802) теңгесі банк қызметі үшін, 19450680 (19 млн 450 мың 680) теңгесі еңбекақыға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о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амды ж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мыстар ж</w:t>
      </w:r>
      <w:r>
        <w:rPr>
          <w:rFonts w:ascii="Times New Roman"/>
          <w:b/>
          <w:i w:val="false"/>
          <w:color w:val="000080"/>
          <w:sz w:val="28"/>
        </w:rPr>
        <w:t>ү</w:t>
      </w:r>
      <w:r>
        <w:rPr>
          <w:rFonts w:ascii="Times New Roman"/>
          <w:b/>
          <w:i w:val="false"/>
          <w:color w:val="000080"/>
          <w:sz w:val="28"/>
        </w:rPr>
        <w:t xml:space="preserve">ргізілетін 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йымдарды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Аудан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Қала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Айшуақ селолық округінің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Ақтоғай селолық округінің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Бозой селолық округінің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Біршоғыр селолық округінің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Есет Көтібарұлы селолық округінің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Жанақоныс селолық округінің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Қауылжыр селолық округінің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Кішіқұм селолық округінің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Мөңке би селолық округінің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Тоғыз селолық округінің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Шалқар селолық округінің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Шетырғыз селолық округінің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Аудандық жұмыспен қамту және әлеуметтік бағдарламалар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Аудандық мәдениет және тілдерді дамыту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Аудандық білім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Аудандық ауыл шаруашылық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Аудандық статистика бөлімі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Аудандық дене тәрбиесі және спорт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Аудандық ішкі істер бөлімі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Аудандық ішкі саясат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Аудандық қорғаныс істер бөлімі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Аудандық салық комитеті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Аудандық жер қатынастары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Аудандық санитарлық –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бөлімі(келісім 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Шалқар темір жол санитарлық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Қылмыстық атқару инспекциясы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Шалқар стансасы желілік ішкі істер бөлімі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Аудандық ардагерлер кеңесі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Сот орындаушылар департаментінің аудандық учаскесі (келісім 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"Нұр Отан" Халықтық Демократиялық Партиясының Шалқар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филиалы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Басқа да бюджеттен қаржыландыратын мемлекеттік мекемелер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