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b63e9" w14:textId="77b63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 салығының базалық ставкасын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аудандық мәслихатының 2009 жылғы 30 қаңтардағы N 102 шешімі. Ақтөбе облысының Шалқар аудандық әділет басқармасында 2009 жылдың 12 ақпанда N 3-13-97 тіркелді. Күші жойылды - Ақтөбе облысы Шалқар аудандық мәслихатының 2010 жылғы 20 сәуірдегі № 203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Ескерту. Күші жойылды - Ақтөбе облысы Шалқар аудандық мәслихатының 2010.04.20 № 203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Қазақстан Республикасының "Қазақстан Республикасындағы жергілікті мемлекеттік басқару туралы" 2001 жылғы 23 қаңтардағы N 148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2008 жылғы 10 желтоқсандағы N 99 "Салық және бюджетке төленетін басқа да міндетті төлемдер туралы" Кодексінің (Салық Кодексі) </w:t>
      </w:r>
      <w:r>
        <w:rPr>
          <w:rFonts w:ascii="Times New Roman"/>
          <w:b w:val="false"/>
          <w:i w:val="false"/>
          <w:color w:val="000000"/>
          <w:sz w:val="28"/>
        </w:rPr>
        <w:t>382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387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бабының 1 тармағына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Үй іргесіндегі жер учаскелеріне салынатын салық ставкасы N 1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2008 жылғы 10 желтоқсандағы N 99 "Салық және бюджетке төленетін басқа да міндетті төлемдер туралы" Кодексінің </w:t>
      </w:r>
      <w:r>
        <w:rPr>
          <w:rFonts w:ascii="Times New Roman"/>
          <w:b w:val="false"/>
          <w:i w:val="false"/>
          <w:color w:val="000000"/>
          <w:sz w:val="28"/>
        </w:rPr>
        <w:t>378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383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баптарында белгіленген жер салығының базалық ставкалары 50 пайызға жоғарылатылған мөлшерде қолданылсын.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"Шалқар ауданы бойынша жер салығының ставкаларын бекіту туралы" аудандық мәслихаттың 2005 жылғы 14 ақпандағы N 10 шешімінің (Ақтөбе облыстық әділет департаментінде 2005 жылы 17 ақпанда N 3066 санымен тіркелген) күші жойылсын.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Шалқар аудандық әділет басқармасында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тіркеуден өткен күннен бастап күшіне енеді және алғаш ресми жарияланғаннан кейін күнтізбелік он күн өткен соң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 </w:t>
      </w:r>
      <w:r>
        <w:rPr>
          <w:rFonts w:ascii="Times New Roman"/>
          <w:b w:val="false"/>
          <w:i/>
          <w:color w:val="000000"/>
          <w:sz w:val="28"/>
        </w:rPr>
        <w:t>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 сессиясының төрағасы,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мәслихаттың хатшысы:      С.Тулемисов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Аудандық мәслихаттың 2009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кезекті кеңейтілген он екінші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сессиясының N 102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Үй іргесіндегі жер учаскелеріне салынатын салық ставкасы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73"/>
        <w:gridCol w:w="5953"/>
      </w:tblGrid>
      <w:tr>
        <w:trPr>
          <w:trHeight w:val="12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ставкасы</w:t>
            </w:r>
          </w:p>
        </w:tc>
      </w:tr>
      <w:tr>
        <w:trPr>
          <w:trHeight w:val="12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көлемі 5000 шаршы метрден асатын алаңға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 теңге бір шаршы метрге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