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c47c" w14:textId="258c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2008 жылғы 19 желтоқсандағы N 88 "2009 жылға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2009 жылғы 10 ақпандағы N 111 шешімі. Ақтөбе облысы Шалқар ауданының Әділет басқармасында 2009 жылдың 10 наурызында N 3-13-100 тіркелді. Күші жойылды - Ақтөбе облысы Шалқар аудандық мәслихатының 2009 жылғы 28 желтоқсандағы N 166 шешімімен</w:t>
      </w:r>
    </w:p>
    <w:p>
      <w:pPr>
        <w:spacing w:after="0"/>
        <w:ind w:left="0"/>
        <w:jc w:val="both"/>
      </w:pPr>
      <w:r>
        <w:rPr>
          <w:rFonts w:ascii="Times New Roman"/>
          <w:b w:val="false"/>
          <w:i/>
          <w:color w:val="800000"/>
          <w:sz w:val="28"/>
        </w:rPr>
        <w:t>      Ескерту. Күші жойылды - Ақтөбе облысы Шалқар аудандық мәслихатының 2009.12.28 N 166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N 95 Бюджет Кодексінің 106 бабының </w:t>
      </w:r>
      <w:r>
        <w:rPr>
          <w:rFonts w:ascii="Times New Roman"/>
          <w:b w:val="false"/>
          <w:i w:val="false"/>
          <w:color w:val="000000"/>
          <w:sz w:val="28"/>
        </w:rPr>
        <w:t>2 тармағының</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109 баптың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мәслихаттың кезектен тыс он үшінші сессиясы </w:t>
      </w:r>
      <w:r>
        <w:rPr>
          <w:rFonts w:ascii="Times New Roman"/>
          <w:b/>
          <w:i w:val="false"/>
          <w:color w:val="000000"/>
          <w:sz w:val="28"/>
        </w:rPr>
        <w:t>ШЕШІМ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Шалқар аудандық мәслихатының Шалқар аудандық әділет басқармасында 2009 жылы 6 қаңтарда N 3-13-91 санымен тіркелген, 2009 жылы 10 қаңтарда "Шалқар" газетінің N 2 (8044) санымен жарияланған 2008 жылғы 19 желтоқсандағы "2009 жылға арналған аудан бюджеті туралы" кезекті он бірінші сессиясының </w:t>
      </w:r>
      <w:r>
        <w:rPr>
          <w:rFonts w:ascii="Times New Roman"/>
          <w:b w:val="false"/>
          <w:i w:val="false"/>
          <w:color w:val="000000"/>
          <w:sz w:val="28"/>
        </w:rPr>
        <w:t xml:space="preserve">N 88 </w:t>
      </w:r>
      <w:r>
        <w:rPr>
          <w:rFonts w:ascii="Times New Roman"/>
          <w:b w:val="false"/>
          <w:i w:val="false"/>
          <w:color w:val="000000"/>
          <w:sz w:val="28"/>
        </w:rPr>
        <w:t>шешіміне</w:t>
      </w:r>
      <w:r>
        <w:rPr>
          <w:rFonts w:ascii="Times New Roman"/>
          <w:b w:val="false"/>
          <w:i w:val="false"/>
          <w:color w:val="000000"/>
          <w:sz w:val="28"/>
        </w:rPr>
        <w:t xml:space="preserve"> төмендегі өзгерістер мен толықтырулар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 Бірінші тармақтың 1), 2), 5), 6) тармақшаларында:</w:t>
      </w:r>
      <w:r>
        <w:br/>
      </w:r>
      <w:r>
        <w:rPr>
          <w:rFonts w:ascii="Times New Roman"/>
          <w:b w:val="false"/>
          <w:i w:val="false"/>
          <w:color w:val="000000"/>
          <w:sz w:val="28"/>
        </w:rPr>
        <w:t>
      Кірістер "3042426,0" саны "3118865,0" санына;</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"2341926,0" саны "2369055,0" санына;</w:t>
      </w:r>
      <w:r>
        <w:br/>
      </w:r>
      <w:r>
        <w:rPr>
          <w:rFonts w:ascii="Times New Roman"/>
          <w:b w:val="false"/>
          <w:i w:val="false"/>
          <w:color w:val="000000"/>
          <w:sz w:val="28"/>
        </w:rPr>
        <w:t>
      шығындар "3042426,0" саны "3118865,0" санына;</w:t>
      </w:r>
      <w:r>
        <w:br/>
      </w:r>
      <w:r>
        <w:rPr>
          <w:rFonts w:ascii="Times New Roman"/>
          <w:b w:val="false"/>
          <w:i w:val="false"/>
          <w:color w:val="000000"/>
          <w:sz w:val="28"/>
        </w:rPr>
        <w:t>
      бюджет тапшылығы "0" саны "-49310,0 мың теңге" санына;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(бос қалдықты пайдалану) "0" саны "49310,0 мың теңге" болып өзгертілсін.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13 тармақ 1), 2), 3), 4), 5), 6), 7), 8), 9), 10), 11) тармақшаларымен төмендегі мазмұнда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1) Ақтөбе облыстық мәслихаттың 2009 жылғы 6 ақпандағы N 153 шешіміне сәйкес облыс әкімдігінің 2009 жылғы 10 ақпандағы N 35 қаулысымен аудан бюджетіне облыстық бюджеттен:</w:t>
      </w:r>
      <w:r>
        <w:br/>
      </w:r>
      <w:r>
        <w:rPr>
          <w:rFonts w:ascii="Times New Roman"/>
          <w:b w:val="false"/>
          <w:i w:val="false"/>
          <w:color w:val="000000"/>
          <w:sz w:val="28"/>
        </w:rPr>
        <w:t>
      Қаратоғай ауылының ауызсу желісін қайта жарақтауды аяқтауға "Ауданның құрылысы бөлімі" бағдарлама әкімшісі бойынша "Сумен жабдықтау жүйесін дамыту" бағдарламасына 40584,0 мың теңгенің;</w:t>
      </w:r>
      <w:r>
        <w:br/>
      </w:r>
      <w:r>
        <w:rPr>
          <w:rFonts w:ascii="Times New Roman"/>
          <w:b w:val="false"/>
          <w:i w:val="false"/>
          <w:color w:val="000000"/>
          <w:sz w:val="28"/>
        </w:rPr>
        <w:t>
      "Ауданның білім беру бөлімі" бағдарлама әкімшісі бойынша "Жалпы білім беру" бағдарламасына мектептерге оқушыларды тасымалдауға автобустар сатып алуға 11512,0 мың теңгенің бөлінгені;</w:t>
      </w:r>
      <w:r>
        <w:br/>
      </w:r>
      <w:r>
        <w:rPr>
          <w:rFonts w:ascii="Times New Roman"/>
          <w:b w:val="false"/>
          <w:i w:val="false"/>
          <w:color w:val="000000"/>
          <w:sz w:val="28"/>
        </w:rPr>
        <w:t>
      республикалық бюджет есебінен бөлінген трансферттердің:</w:t>
      </w:r>
      <w:r>
        <w:br/>
      </w:r>
      <w:r>
        <w:rPr>
          <w:rFonts w:ascii="Times New Roman"/>
          <w:b w:val="false"/>
          <w:i w:val="false"/>
          <w:color w:val="000000"/>
          <w:sz w:val="28"/>
        </w:rPr>
        <w:t>
      "Ауданның білім беру бөлімі" бағдарлама әкімшісі бойынша "Жалпы білім беру" бағдарламасының бастауыш, негізгі орта және жалпы орта білім беретін мемлекеттік мекемелердегі биология кабинеттерін оқу-жабдығымен жарақтандыруға бөлінген 16390,0 мың теңге 16388,0 мың теңгеге;</w:t>
      </w:r>
      <w:r>
        <w:br/>
      </w:r>
      <w:r>
        <w:rPr>
          <w:rFonts w:ascii="Times New Roman"/>
          <w:b w:val="false"/>
          <w:i w:val="false"/>
          <w:color w:val="000000"/>
          <w:sz w:val="28"/>
        </w:rPr>
        <w:t>
      лингафондық және мультимедиалық кабинеттер құруға бөлінген 16600,0 мың теңге 16623,0 мың теңгеге, "Республикалық бюджеттен берілетін нысаналы тарнсферттердің есебінен білім берудің мемлекеттік жүйесіне жаңа технологияларын енгізу" бағдарламасына бөлінген 12700,0 мың теңге 12712,0 мың теңгеге өзгертілгені;</w:t>
      </w:r>
      <w:r>
        <w:br/>
      </w:r>
      <w:r>
        <w:rPr>
          <w:rFonts w:ascii="Times New Roman"/>
          <w:b w:val="false"/>
          <w:i w:val="false"/>
          <w:color w:val="000000"/>
          <w:sz w:val="28"/>
        </w:rPr>
        <w:t>
      "Ауданның құрылыс бөлімі" бағдарлама әкімшісі бойынша "Инженерлік-коммуникациялық инфрақұрылымды дамыту және жайластыру" бағдарламасына бөлінген 25000,0 мың теңге кемітілгені ескерілсін және басшылыққа алынсын.</w:t>
      </w:r>
    </w:p>
    <w:p>
      <w:pPr>
        <w:spacing w:after="0"/>
        <w:ind w:left="0"/>
        <w:jc w:val="both"/>
      </w:pPr>
      <w:r>
        <w:rPr>
          <w:rFonts w:ascii="Times New Roman"/>
          <w:b w:val="false"/>
          <w:i w:val="false"/>
          <w:color w:val="000000"/>
          <w:sz w:val="28"/>
        </w:rPr>
        <w:t>
</w:t>
      </w:r>
      <w:r>
        <w:rPr>
          <w:rFonts w:ascii="Times New Roman"/>
          <w:b w:val="false"/>
          <w:i w:val="false"/>
          <w:color w:val="000000"/>
          <w:sz w:val="28"/>
        </w:rPr>
        <w:t>
      2) Ақтөбе облысы әкімдігінің 2009 жылғы 28 қаңтардағы N 20 қаулысына сәйкес аудан әкімдігінің 2009 жылғы 6 ақпандағы N 53 қаулысымен аудан бюджетінің 2009 жылдың басындағы қалдығы есебінен "Ауданның қаржы бөлімі" бағдарлама әкімшісіне пайдаланылмаған трансферттерді қайтару үшін 118,4 мың теңгеге және "Ауданның білім беру бөлімі" бағдарлама әкімшісі бойынша "Жалпы білім беру" бағдарламасына мектептерге физика кабинеттерін оқу-жабдығымен жарақтандыруға 7500,0 мың теңгенің 2009 жылға қайта бағытталуына байланысты бюджетке түзету енгізілгені ескерілсін және басшылыққа алынсын.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бюджетінің 2009 жылғы 1 қаңтардағы қалдығы есебінен "Ауданның қаржы бөлімі" бағдарлама әкімшісіне республикалық бюджеттен бөлінген трансферттердің пайдаланылмаған бөлігін қайтару үшін "Нысаналы пайдаланылмаған (толық пайдаланылмаған) трансферттерді қайтару" бағдарламасына 10914,1 мың теңге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Аудан бюджетінің 2009 жылғы 1 қаңтарына қалған бос қалдығы 30777,5 мың теңге мына бағдарламаларға бағытталсын:</w:t>
      </w:r>
      <w:r>
        <w:br/>
      </w:r>
      <w:r>
        <w:rPr>
          <w:rFonts w:ascii="Times New Roman"/>
          <w:b w:val="false"/>
          <w:i w:val="false"/>
          <w:color w:val="000000"/>
          <w:sz w:val="28"/>
        </w:rPr>
        <w:t>
      "Ауданның ішкі саясат бөлімі" бағдарлама әкімшісі бойынша "Бұқаралық ақпарат құралдары арқылы мемлекеттік ақпарат саясатын жүргізу" бағдарламасына мәслихаттың шешімдерін газетке жарялауға 700,0 мың теңге;</w:t>
      </w:r>
      <w:r>
        <w:br/>
      </w:r>
      <w:r>
        <w:rPr>
          <w:rFonts w:ascii="Times New Roman"/>
          <w:b w:val="false"/>
          <w:i w:val="false"/>
          <w:color w:val="000000"/>
          <w:sz w:val="28"/>
        </w:rPr>
        <w:t>
      "Қаладағы аудан, аудандық маңызы бар қала, кент, ауыл (село), ауылдық (селолық) округтің әкімінің аппараты" бағдарлама әкімшісі бойынша "Қаладағы аудан, аудандық маңызы бар қала, кент, ауыл (село), ауылдық (селолық) округтің әкімі аппаратының қызметін қамтамасыз ету" бағдарламасына ауылдық жерлердегі малды бірдейлендіру шараларына 3110,0 мың теңге;</w:t>
      </w:r>
      <w:r>
        <w:br/>
      </w:r>
      <w:r>
        <w:rPr>
          <w:rFonts w:ascii="Times New Roman"/>
          <w:b w:val="false"/>
          <w:i w:val="false"/>
          <w:color w:val="000000"/>
          <w:sz w:val="28"/>
        </w:rPr>
        <w:t>
      "Ауданның қаржы бөлімі" бағдарлама әкімшісі бойынша "Коммуналдық меншікке түскен мүлікті есепке алу, сақтау, бағалау және сату" бағдарла- масына коммуналдық меншікті тіркеуге 1000,0 мың теңге, "Заңды тұлға- лардың жарғылық капиталын қалыптастыру немесе ұлғайту" бағдарламасына "Ұлы Борсық" кәсіпорынының жарғылық капиталын ұлғайтуға 3000,0 мың теңге;</w:t>
      </w:r>
      <w:r>
        <w:br/>
      </w:r>
      <w:r>
        <w:rPr>
          <w:rFonts w:ascii="Times New Roman"/>
          <w:b w:val="false"/>
          <w:i w:val="false"/>
          <w:color w:val="000000"/>
          <w:sz w:val="28"/>
        </w:rPr>
        <w:t>
      "Ауданның білім беру бөлімі" бағдарлама әкімшісінің "Мектепке дейінгі тәрбие ұйымдарының қызметін қамтамасыз ету" бағдарламасына 1050,0 мың теңге, "Жалпы білім беру" бағдарламасына 15897,5 мың теңге, "Балалар үшін қосымша білім беру" бағдарламасына 1900,0 мың теңге;</w:t>
      </w:r>
      <w:r>
        <w:br/>
      </w:r>
      <w:r>
        <w:rPr>
          <w:rFonts w:ascii="Times New Roman"/>
          <w:b w:val="false"/>
          <w:i w:val="false"/>
          <w:color w:val="000000"/>
          <w:sz w:val="28"/>
        </w:rPr>
        <w:t>
      "Ауданның ауылшаруашылық бөлімі" бағдарлама әкімшісі бойынша "Ауылшаруашылық бөлімінің қызметін қамтамасыз ету" бағдарламасына бөлім шығындарына 320,0 мың теңге;</w:t>
      </w:r>
      <w:r>
        <w:br/>
      </w:r>
      <w:r>
        <w:rPr>
          <w:rFonts w:ascii="Times New Roman"/>
          <w:b w:val="false"/>
          <w:i w:val="false"/>
          <w:color w:val="000000"/>
          <w:sz w:val="28"/>
        </w:rPr>
        <w:t>
      "Ауданның тұрғын үй-коммуналдық шаруашылығы, жолаушылар көлігі және автомобиль жолдары бөлімі" бағдарлама әкімшісі бойынша "Сумен жабдықтау және су бөлу жүйесінің қызмет етуі" бағдарламасына 2100,0 мың теңге, "Жерлеу орындарын күтіп-ұстау және туысы жоқтарды жерлеу" бағдарламасына 1700,0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5) "Қаладағы аудан, аудандық маңызы бар қала, кент, ауыл (село), ауылдық (селолық) округтің әкімінің аппараты" бағдарлама әкімшісі бойынша "Қаладағы аудан, аудандық маңызы бар қала, кент, ауыл (село), ауылдық (селолық) округтің әкімі аппаратының қызметін қамтамасыз ету" бағдарламасынан 9950,0 мың теңге кемітіліп, мыналарға бөлінсін:</w:t>
      </w:r>
      <w:r>
        <w:br/>
      </w:r>
      <w:r>
        <w:rPr>
          <w:rFonts w:ascii="Times New Roman"/>
          <w:b w:val="false"/>
          <w:i w:val="false"/>
          <w:color w:val="000000"/>
          <w:sz w:val="28"/>
        </w:rPr>
        <w:t>
      "Ауданның ішкі саясат бөлімі" бағдарлама әкімшісі бойынша "Бұқаралық ақпарат құралдары арқылы мемлекеттік ақпарат саясатын жүргізу" бағдарламасына 2000,0 мың теңге;</w:t>
      </w:r>
      <w:r>
        <w:br/>
      </w:r>
      <w:r>
        <w:rPr>
          <w:rFonts w:ascii="Times New Roman"/>
          <w:b w:val="false"/>
          <w:i w:val="false"/>
          <w:color w:val="000000"/>
          <w:sz w:val="28"/>
        </w:rPr>
        <w:t>
      "Ауданның тұрғын үй-коммуналдық шаруашылығы, жолаушылар көлігі және автомобиль жолдары бөлімі" бағдарлама әкімшісі бойынша "Сумен жабдықтау және су бөлу жүйесінің қызмет етуі" бағдарламасына 5000,0 мың теңге, "Елді мекендердегі көшелерді жарықтандыру" бағдарламасына 2540,0 мың теңге, "Ауданның коммуналдық меншігіндегі газ жүйелерін қолдануды ұйымдастыру" бағдарламасына 168,0 мың теңге, "Ауданның тұрғын үй-коммуналдық шаруашылығы, жолаушылар көлігі және автомобиль жолдары бөлімінің қызметін қамтамасыз ету" бағдарламасына 242,0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"Ауданның мәдениет және тілдерді дамыту бөлімі" бағдарлама әкімшісі бойынша "Аудандық кітапханалардың жұмыс істеуі" бағдарламасынан 930,0 мың теңге кемітіліп, "Мәдени-демалыс жұмысын қолдау" бағдарламасына ауданның мәдениет үйлерін күрделі жөндеуге 900,0 мың теңге, "Қаладағы аудан, аудандық маңызы бар қала, кент, ауыл (село), ауылдық (селолық) округ әкімінің аппараты" бағдарлама әкімшісі бойынша Ақтоғай селолық округі әкімінің аппаратына "Қаладағы аудан, аудандық маңызы бар қала, кент, ауыл (село), ауылдық (селолық) округтің әкімі аппаратының қызметін қамтамасыз ету" бағдарламасына 30,0 мың теңге бағытталсын.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7) "Аудан әкімінің аппараты" бағдарлама әкімшісі бойынша "Аудан әкімінің қызметін қамтамасыз ету" бағдарламасынан 2000,0 мың теңге, "Ауданның жұмыспен қамту және әлеуметтік бағдарламалар бөлімі" бағдарлама әкімшісі бойынша "Мемлекеттік атаулы әлеуметтік көмек" бағдарламасынан 5500,0 мың теңге, "Тұрғын үй көмегі" бағдарламасынан 7500,0 мың теңге кемітіліп, "Аудан әкімінің аппараты" бағдарлама әкімшісі бойынша "Аудан ауқымындағы төтенше жағдайлардың алдын алу және оларды жою" бағдарламасына 2000,0 мың теңге, "Қаладағы аудан, аудандық маңызы бар қала, кент, ауыл (село), ауылдық (селолық) округ әкімінің аппараты" бағдарлама әкімшісі бойынша Шалқар селолық округі әкімінің аппаратына "Елді мекендерді абаттандыру мен көгалдандыру" бағдарламасына 300,0 мың теңге, "Ауданның жұмыспен қамту және әлеуметтік бағдарламалар бөлімі" бағдарлама әкімшісі бойынша "Мұқтаж азаматтарға үйде әлеуметтік көмек көрсету" бағдарламасына 480,0 мың теңге, "Еңбекпен қамту" бағдарламасына 6500,0 мың теңге, "Ауданның білім беру бөлімі" бағдарлама әкімшісінің "Жалпы білім беру" бағдарламасына 2000,0 мың теңге, "Ауданның қаржы бөлімі" бағдарлама әкімшісі бойынша "Қаржы бөлімінің қызметін қамтамасыз ету" бағдарламасына 720,0 мың теңге, "Коммуналдық меншікке түскен мүлікті есепке алу, сақтау, бағалау және сату" бағдарламасына коммуналдық меншікті тіркеуге 3000,0 мың теңге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8) "Ауданның құрылыс бөлімі" бағдарлама әкімшісі бойынша 7 "Тұрғын үй-коммуналдық шаруашылық" функционалдық тобының "Сумен жабдықтау жүйесін дамыту" бағдарламасына бөлінген 98376,0 мың теңге кемітіліп,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тобының "Сумен жабдықтау жүйесін дамыту" бағдарламасына бағытталсын.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9) "Ауданның құрылыс бөлімі" бағдарлама әкімшісі бойынша "Инженерлік-коммуникациялық инфрақұрылымды дамыту және жайластыру" бағдарламасынан 75,0 мың теңге кемітіліп, "Сумен жабдықтау жүйесін дамыту" бағдарламасына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"Қаладағы аудан, аудандық маңызы бар қала, кент, ауыл (село), ауылдық (селолық) округтің әкімінің аппараты" бағдарлама әкімшісі бойынша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бағдарламасынан Шалқар қаласы әкімінің аппаратынан 500,0 мың теңге кемітіліп, "Елді мекендердің санитариясын қамтамасыз ету" бағдарламасына бөлінсін.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11) Аудан әкімдігінің 2009 жылғы 26 қаңтардағы N 43 қаулысымен "Ауданның қаржы бөлімі" бағдарлама әкімшісі бойынша "Ауданның жергілікті атқарушы органының резерві" бағдарламасынан 1233,5 мың теңге кемітіліп, "Аудан әкімінің аппараты" бағдарлама әкімшісі бойынша "Жергілікті атқарушы органы резервінің қаражаты есебінен соттардың шешімдері бойынша жергілікті атқарушы органдардың міндеттемелерін орындау" бағдарламасына бөлініп, аудан бюджетіне түзету енгізілгені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қосымшадағы</w:t>
      </w:r>
      <w:r>
        <w:rPr>
          <w:rFonts w:ascii="Times New Roman"/>
          <w:b w:val="false"/>
          <w:i w:val="false"/>
          <w:color w:val="000000"/>
          <w:sz w:val="28"/>
        </w:rPr>
        <w:t xml:space="preserve"> 10 функционалдық топтың 01 кіші функциясы 467 "Ауданның құрылыс бөлімі" бағдарлама әкімшісінің 012 "Сумен жабдықтау жүйесін дамыту" бағдарламасымен және 011 "Республикалық бюджеттен берілетін тарнсферттер есебінен", 015 "Жергілікті бюджет қаражаты есебінен" кіші бағдарламаларымен толықтырылсын.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1, 2, 4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оқылсын.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шешім Шалқар аудандық әділет басқармасында мемлекеттік тіркеуден өткен күннен бастап күшіне енеді және 2009 жылғы 1 қаңтардан бастап қолданысқа енгізіледі.</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З.Жолекенов                  С.Тулемисов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2009 жылғы 10 ақпандғы</w:t>
      </w:r>
      <w:r>
        <w:br/>
      </w:r>
      <w:r>
        <w:rPr>
          <w:rFonts w:ascii="Times New Roman"/>
          <w:b w:val="false"/>
          <w:i w:val="false"/>
          <w:color w:val="000000"/>
          <w:sz w:val="28"/>
        </w:rPr>
        <w:t>
кезектен тыс он үшінші сессиясының</w:t>
      </w:r>
      <w:r>
        <w:br/>
      </w:r>
      <w:r>
        <w:rPr>
          <w:rFonts w:ascii="Times New Roman"/>
          <w:b w:val="false"/>
          <w:i w:val="false"/>
          <w:color w:val="000000"/>
          <w:sz w:val="28"/>
        </w:rPr>
        <w:t>
N 111 шешіміне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Шалқар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673"/>
        <w:gridCol w:w="533"/>
        <w:gridCol w:w="7373"/>
        <w:gridCol w:w="2153"/>
      </w:tblGrid>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Ерекшелік</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І</w:t>
            </w:r>
            <w:r>
              <w:rPr>
                <w:rFonts w:ascii="Times New Roman"/>
                <w:b w:val="false"/>
                <w:i w:val="false"/>
                <w:color w:val="000000"/>
                <w:sz w:val="20"/>
              </w:rPr>
              <w:t>Р</w:t>
            </w:r>
            <w:r>
              <w:rPr>
                <w:rFonts w:ascii="Times New Roman"/>
                <w:b w:val="false"/>
                <w:i w:val="false"/>
                <w:color w:val="000000"/>
                <w:sz w:val="20"/>
              </w:rPr>
              <w:t>І</w:t>
            </w:r>
            <w:r>
              <w:rPr>
                <w:rFonts w:ascii="Times New Roman"/>
                <w:b w:val="false"/>
                <w:i w:val="false"/>
                <w:color w:val="000000"/>
                <w:sz w:val="20"/>
              </w:rPr>
              <w:t>С</w:t>
            </w:r>
            <w:r>
              <w:rPr>
                <w:rFonts w:ascii="Times New Roman"/>
                <w:b w:val="false"/>
                <w:i w:val="false"/>
                <w:color w:val="000000"/>
                <w:sz w:val="20"/>
              </w:rPr>
              <w:t>Т</w:t>
            </w:r>
            <w:r>
              <w:rPr>
                <w:rFonts w:ascii="Times New Roman"/>
                <w:b w:val="false"/>
                <w:i w:val="false"/>
                <w:color w:val="000000"/>
                <w:sz w:val="20"/>
              </w:rPr>
              <w:t>Е</w:t>
            </w:r>
            <w:r>
              <w:rPr>
                <w:rFonts w:ascii="Times New Roman"/>
                <w:b w:val="false"/>
                <w:i w:val="false"/>
                <w:color w:val="000000"/>
                <w:sz w:val="20"/>
              </w:rPr>
              <w:t>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3118865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680716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213660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213660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rPr>
                <w:rFonts w:ascii="Times New Roman"/>
                <w:b w:val="false"/>
                <w:i w:val="false"/>
                <w:color w:val="000000"/>
                <w:sz w:val="20"/>
              </w:rPr>
              <w:t xml:space="preserve"> салынатын</w:t>
            </w:r>
            <w:r>
              <w:rPr>
                <w:rFonts w:ascii="Times New Roman"/>
                <w:b w:val="false"/>
                <w:i w:val="false"/>
                <w:color w:val="000000"/>
                <w:sz w:val="20"/>
              </w:rPr>
              <w:t xml:space="preserve"> табыстардан</w:t>
            </w:r>
            <w:r>
              <w:rPr>
                <w:rFonts w:ascii="Times New Roman"/>
                <w:b w:val="false"/>
                <w:i w:val="false"/>
                <w:color w:val="000000"/>
                <w:sz w:val="20"/>
              </w:rPr>
              <w:t xml:space="preserve"> 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202400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rPr>
                <w:rFonts w:ascii="Times New Roman"/>
                <w:b w:val="false"/>
                <w:i w:val="false"/>
                <w:color w:val="000000"/>
                <w:sz w:val="20"/>
              </w:rPr>
              <w:t xml:space="preserve"> салынбайтын</w:t>
            </w:r>
            <w:r>
              <w:rPr>
                <w:rFonts w:ascii="Times New Roman"/>
                <w:b w:val="false"/>
                <w:i w:val="false"/>
                <w:color w:val="000000"/>
                <w:sz w:val="20"/>
              </w:rPr>
              <w:t xml:space="preserve"> табыстардан</w:t>
            </w:r>
            <w:r>
              <w:rPr>
                <w:rFonts w:ascii="Times New Roman"/>
                <w:b w:val="false"/>
                <w:i w:val="false"/>
                <w:color w:val="000000"/>
                <w:sz w:val="20"/>
              </w:rPr>
              <w:t xml:space="preserve"> 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w:t>
            </w:r>
            <w:r>
              <w:rPr>
                <w:rFonts w:ascii="Times New Roman"/>
                <w:b w:val="false"/>
                <w:i w:val="false"/>
                <w:color w:val="000000"/>
                <w:sz w:val="20"/>
              </w:rPr>
              <w:t xml:space="preserve"> біржолғы</w:t>
            </w:r>
            <w:r>
              <w:rPr>
                <w:rFonts w:ascii="Times New Roman"/>
                <w:b w:val="false"/>
                <w:i w:val="false"/>
                <w:color w:val="000000"/>
                <w:sz w:val="20"/>
              </w:rPr>
              <w:t xml:space="preserve"> талон</w:t>
            </w:r>
            <w:r>
              <w:rPr>
                <w:rFonts w:ascii="Times New Roman"/>
                <w:b w:val="false"/>
                <w:i w:val="false"/>
                <w:color w:val="000000"/>
                <w:sz w:val="20"/>
              </w:rPr>
              <w:t xml:space="preserve"> бойынша</w:t>
            </w:r>
            <w:r>
              <w:rPr>
                <w:rFonts w:ascii="Times New Roman"/>
                <w:b w:val="false"/>
                <w:i w:val="false"/>
                <w:color w:val="000000"/>
                <w:sz w:val="20"/>
              </w:rPr>
              <w:t xml:space="preserve"> жүзеге</w:t>
            </w:r>
            <w:r>
              <w:rPr>
                <w:rFonts w:ascii="Times New Roman"/>
                <w:b w:val="false"/>
                <w:i w:val="false"/>
                <w:color w:val="000000"/>
                <w:sz w:val="20"/>
              </w:rPr>
              <w:t xml:space="preserve"> асыратын</w:t>
            </w:r>
            <w:r>
              <w:rPr>
                <w:rFonts w:ascii="Times New Roman"/>
                <w:b w:val="false"/>
                <w:i w:val="false"/>
                <w:color w:val="000000"/>
                <w:sz w:val="20"/>
              </w:rPr>
              <w:t xml:space="preserve"> жеке</w:t>
            </w:r>
            <w:r>
              <w:rPr>
                <w:rFonts w:ascii="Times New Roman"/>
                <w:b w:val="false"/>
                <w:i w:val="false"/>
                <w:color w:val="000000"/>
                <w:sz w:val="20"/>
              </w:rPr>
              <w:t xml:space="preserve"> тұлғалардан</w:t>
            </w:r>
            <w:r>
              <w:rPr>
                <w:rFonts w:ascii="Times New Roman"/>
                <w:b w:val="false"/>
                <w:i w:val="false"/>
                <w:color w:val="000000"/>
                <w:sz w:val="20"/>
              </w:rPr>
              <w:t xml:space="preserve"> алынатын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214304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183786</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кәсіпкерлердің</w:t>
            </w:r>
            <w:r>
              <w:rPr>
                <w:rFonts w:ascii="Times New Roman"/>
                <w:b w:val="false"/>
                <w:i w:val="false"/>
                <w:color w:val="000000"/>
                <w:sz w:val="20"/>
              </w:rPr>
              <w:t xml:space="preserve"> мүлкіне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182274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тұлғалардың</w:t>
            </w:r>
            <w:r>
              <w:rPr>
                <w:rFonts w:ascii="Times New Roman"/>
                <w:b w:val="false"/>
                <w:i w:val="false"/>
                <w:color w:val="000000"/>
                <w:sz w:val="20"/>
              </w:rPr>
              <w:t xml:space="preserve"> мүлкіне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13526</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мақсатындағы</w:t>
            </w:r>
            <w:r>
              <w:rPr>
                <w:rFonts w:ascii="Times New Roman"/>
                <w:b w:val="false"/>
                <w:i w:val="false"/>
                <w:color w:val="000000"/>
                <w:sz w:val="20"/>
              </w:rPr>
              <w:t xml:space="preserve"> жерлерге</w:t>
            </w:r>
            <w:r>
              <w:rPr>
                <w:rFonts w:ascii="Times New Roman"/>
                <w:b w:val="false"/>
                <w:i w:val="false"/>
                <w:color w:val="000000"/>
                <w:sz w:val="20"/>
              </w:rPr>
              <w:t xml:space="preserve"> жеке</w:t>
            </w:r>
            <w:r>
              <w:rPr>
                <w:rFonts w:ascii="Times New Roman"/>
                <w:b w:val="false"/>
                <w:i w:val="false"/>
                <w:color w:val="000000"/>
                <w:sz w:val="20"/>
              </w:rPr>
              <w:t xml:space="preserve"> тұлғалардан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w:t>
            </w:r>
            <w:r>
              <w:rPr>
                <w:rFonts w:ascii="Times New Roman"/>
                <w:b w:val="false"/>
                <w:i w:val="false"/>
                <w:color w:val="000000"/>
                <w:sz w:val="20"/>
              </w:rPr>
              <w:t xml:space="preserve"> жерлеріне</w:t>
            </w:r>
            <w:r>
              <w:rPr>
                <w:rFonts w:ascii="Times New Roman"/>
                <w:b w:val="false"/>
                <w:i w:val="false"/>
                <w:color w:val="000000"/>
                <w:sz w:val="20"/>
              </w:rPr>
              <w:t xml:space="preserve"> жеке</w:t>
            </w:r>
            <w:r>
              <w:rPr>
                <w:rFonts w:ascii="Times New Roman"/>
                <w:b w:val="false"/>
                <w:i w:val="false"/>
                <w:color w:val="000000"/>
                <w:sz w:val="20"/>
              </w:rPr>
              <w:t xml:space="preserve"> тұлғалардан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көлік</w:t>
            </w:r>
            <w:r>
              <w:rPr>
                <w:rFonts w:ascii="Times New Roman"/>
                <w:b w:val="false"/>
                <w:i w:val="false"/>
                <w:color w:val="000000"/>
                <w:sz w:val="20"/>
              </w:rPr>
              <w:t xml:space="preserve">, </w:t>
            </w:r>
            <w:r>
              <w:rPr>
                <w:rFonts w:ascii="Times New Roman"/>
                <w:b w:val="false"/>
                <w:i w:val="false"/>
                <w:color w:val="000000"/>
                <w:sz w:val="20"/>
              </w:rPr>
              <w:t>байланыс</w:t>
            </w:r>
            <w:r>
              <w:rPr>
                <w:rFonts w:ascii="Times New Roman"/>
                <w:b w:val="false"/>
                <w:i w:val="false"/>
                <w:color w:val="000000"/>
                <w:sz w:val="20"/>
              </w:rPr>
              <w:t xml:space="preserve">, </w:t>
            </w:r>
            <w:r>
              <w:rPr>
                <w:rFonts w:ascii="Times New Roman"/>
                <w:b w:val="false"/>
                <w:i w:val="false"/>
                <w:color w:val="000000"/>
                <w:sz w:val="20"/>
              </w:rPr>
              <w:t>қорғаныс</w:t>
            </w:r>
            <w:r>
              <w:rPr>
                <w:rFonts w:ascii="Times New Roman"/>
                <w:b w:val="false"/>
                <w:i w:val="false"/>
                <w:color w:val="000000"/>
                <w:sz w:val="20"/>
              </w:rPr>
              <w:t xml:space="preserve"> жеріне</w:t>
            </w:r>
            <w:r>
              <w:rPr>
                <w:rFonts w:ascii="Times New Roman"/>
                <w:b w:val="false"/>
                <w:i w:val="false"/>
                <w:color w:val="000000"/>
                <w:sz w:val="20"/>
              </w:rPr>
              <w:t xml:space="preserve"> және</w:t>
            </w:r>
            <w:r>
              <w:rPr>
                <w:rFonts w:ascii="Times New Roman"/>
                <w:b w:val="false"/>
                <w:i w:val="false"/>
                <w:color w:val="000000"/>
                <w:sz w:val="20"/>
              </w:rPr>
              <w:t xml:space="preserve"> ауыл</w:t>
            </w:r>
            <w:r>
              <w:rPr>
                <w:rFonts w:ascii="Times New Roman"/>
                <w:b w:val="false"/>
                <w:i w:val="false"/>
                <w:color w:val="000000"/>
                <w:sz w:val="20"/>
              </w:rPr>
              <w:t xml:space="preserve"> шаруашылығына</w:t>
            </w:r>
            <w:r>
              <w:rPr>
                <w:rFonts w:ascii="Times New Roman"/>
                <w:b w:val="false"/>
                <w:i w:val="false"/>
                <w:color w:val="000000"/>
                <w:sz w:val="20"/>
              </w:rPr>
              <w:t xml:space="preserve"> арналмаған</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жерге</w:t>
            </w:r>
            <w:r>
              <w:rPr>
                <w:rFonts w:ascii="Times New Roman"/>
                <w:b w:val="false"/>
                <w:i w:val="false"/>
                <w:color w:val="000000"/>
                <w:sz w:val="20"/>
              </w:rPr>
              <w:t xml:space="preserve"> салынатын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мақсатындағы</w:t>
            </w:r>
            <w:r>
              <w:rPr>
                <w:rFonts w:ascii="Times New Roman"/>
                <w:b w:val="false"/>
                <w:i w:val="false"/>
                <w:color w:val="000000"/>
                <w:sz w:val="20"/>
              </w:rPr>
              <w:t xml:space="preserve"> жерлерге</w:t>
            </w:r>
            <w:r>
              <w:rPr>
                <w:rFonts w:ascii="Times New Roman"/>
                <w:b w:val="false"/>
                <w:i w:val="false"/>
                <w:color w:val="000000"/>
                <w:sz w:val="20"/>
              </w:rPr>
              <w:t xml:space="preserve"> 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кәсіпкерлерден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нотариустар</w:t>
            </w:r>
            <w:r>
              <w:rPr>
                <w:rFonts w:ascii="Times New Roman"/>
                <w:b w:val="false"/>
                <w:i w:val="false"/>
                <w:color w:val="000000"/>
                <w:sz w:val="20"/>
              </w:rPr>
              <w:t xml:space="preserve"> мен</w:t>
            </w:r>
            <w:r>
              <w:rPr>
                <w:rFonts w:ascii="Times New Roman"/>
                <w:b w:val="false"/>
                <w:i w:val="false"/>
                <w:color w:val="000000"/>
                <w:sz w:val="20"/>
              </w:rPr>
              <w:t xml:space="preserve"> адвокаттардан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w:t>
            </w:r>
            <w:r>
              <w:rPr>
                <w:rFonts w:ascii="Times New Roman"/>
                <w:b w:val="false"/>
                <w:i w:val="false"/>
                <w:color w:val="000000"/>
                <w:sz w:val="20"/>
              </w:rPr>
              <w:t xml:space="preserve"> жерлеріне</w:t>
            </w:r>
            <w:r>
              <w:rPr>
                <w:rFonts w:ascii="Times New Roman"/>
                <w:b w:val="false"/>
                <w:i w:val="false"/>
                <w:color w:val="000000"/>
                <w:sz w:val="20"/>
              </w:rPr>
              <w:t xml:space="preserve"> 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кәсіпкерлерден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нотариустар</w:t>
            </w:r>
            <w:r>
              <w:rPr>
                <w:rFonts w:ascii="Times New Roman"/>
                <w:b w:val="false"/>
                <w:i w:val="false"/>
                <w:color w:val="000000"/>
                <w:sz w:val="20"/>
              </w:rPr>
              <w:t xml:space="preserve"> мен</w:t>
            </w:r>
            <w:r>
              <w:rPr>
                <w:rFonts w:ascii="Times New Roman"/>
                <w:b w:val="false"/>
                <w:i w:val="false"/>
                <w:color w:val="000000"/>
                <w:sz w:val="20"/>
              </w:rPr>
              <w:t xml:space="preserve"> адвокаттардан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15048</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тұлғалардың</w:t>
            </w:r>
            <w:r>
              <w:rPr>
                <w:rFonts w:ascii="Times New Roman"/>
                <w:b w:val="false"/>
                <w:i w:val="false"/>
                <w:color w:val="000000"/>
                <w:sz w:val="20"/>
              </w:rPr>
              <w:t xml:space="preserve"> 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w:t>
            </w:r>
            <w:r>
              <w:rPr>
                <w:rFonts w:ascii="Times New Roman"/>
                <w:b w:val="false"/>
                <w:i w:val="false"/>
                <w:color w:val="000000"/>
                <w:sz w:val="20"/>
              </w:rPr>
              <w:t xml:space="preserve">, </w:t>
            </w:r>
            <w:r>
              <w:rPr>
                <w:rFonts w:ascii="Times New Roman"/>
                <w:b w:val="false"/>
                <w:i w:val="false"/>
                <w:color w:val="000000"/>
                <w:sz w:val="20"/>
              </w:rPr>
              <w:t>жұмыстарға</w:t>
            </w:r>
            <w:r>
              <w:rPr>
                <w:rFonts w:ascii="Times New Roman"/>
                <w:b w:val="false"/>
                <w:i w:val="false"/>
                <w:color w:val="000000"/>
                <w:sz w:val="20"/>
              </w:rPr>
              <w:t xml:space="preserve"> және</w:t>
            </w:r>
            <w:r>
              <w:rPr>
                <w:rFonts w:ascii="Times New Roman"/>
                <w:b w:val="false"/>
                <w:i w:val="false"/>
                <w:color w:val="000000"/>
                <w:sz w:val="20"/>
              </w:rPr>
              <w:t xml:space="preserve"> қызметтерге</w:t>
            </w:r>
            <w:r>
              <w:rPr>
                <w:rFonts w:ascii="Times New Roman"/>
                <w:b w:val="false"/>
                <w:i w:val="false"/>
                <w:color w:val="000000"/>
                <w:sz w:val="20"/>
              </w:rPr>
              <w:t xml:space="preserve"> салынатын</w:t>
            </w:r>
            <w:r>
              <w:rPr>
                <w:rFonts w:ascii="Times New Roman"/>
                <w:b w:val="false"/>
                <w:i w:val="false"/>
                <w:color w:val="000000"/>
                <w:sz w:val="20"/>
              </w:rPr>
              <w:t xml:space="preserve"> ішкі</w:t>
            </w:r>
            <w:r>
              <w:rPr>
                <w:rFonts w:ascii="Times New Roman"/>
                <w:b w:val="false"/>
                <w:i w:val="false"/>
                <w:color w:val="000000"/>
                <w:sz w:val="20"/>
              </w:rPr>
              <w:t xml:space="preserve">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19539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тұлғалар</w:t>
            </w:r>
            <w:r>
              <w:rPr>
                <w:rFonts w:ascii="Times New Roman"/>
                <w:b w:val="false"/>
                <w:i w:val="false"/>
                <w:color w:val="000000"/>
                <w:sz w:val="20"/>
              </w:rPr>
              <w:t xml:space="preserve"> бөлшек</w:t>
            </w:r>
            <w:r>
              <w:rPr>
                <w:rFonts w:ascii="Times New Roman"/>
                <w:b w:val="false"/>
                <w:i w:val="false"/>
                <w:color w:val="000000"/>
                <w:sz w:val="20"/>
              </w:rPr>
              <w:t xml:space="preserve"> саудада</w:t>
            </w:r>
            <w:r>
              <w:rPr>
                <w:rFonts w:ascii="Times New Roman"/>
                <w:b w:val="false"/>
                <w:i w:val="false"/>
                <w:color w:val="000000"/>
                <w:sz w:val="20"/>
              </w:rPr>
              <w:t xml:space="preserve"> өткізетін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өзінің</w:t>
            </w:r>
            <w:r>
              <w:rPr>
                <w:rFonts w:ascii="Times New Roman"/>
                <w:b w:val="false"/>
                <w:i w:val="false"/>
                <w:color w:val="000000"/>
                <w:sz w:val="20"/>
              </w:rPr>
              <w:t xml:space="preserve"> өндірістік</w:t>
            </w:r>
            <w:r>
              <w:rPr>
                <w:rFonts w:ascii="Times New Roman"/>
                <w:b w:val="false"/>
                <w:i w:val="false"/>
                <w:color w:val="000000"/>
                <w:sz w:val="20"/>
              </w:rPr>
              <w:t xml:space="preserve"> мұқтаждарына</w:t>
            </w:r>
            <w:r>
              <w:rPr>
                <w:rFonts w:ascii="Times New Roman"/>
                <w:b w:val="false"/>
                <w:i w:val="false"/>
                <w:color w:val="000000"/>
                <w:sz w:val="20"/>
              </w:rPr>
              <w:t xml:space="preserve"> пайдаланылатын</w:t>
            </w:r>
            <w:r>
              <w:rPr>
                <w:rFonts w:ascii="Times New Roman"/>
                <w:b w:val="false"/>
                <w:i w:val="false"/>
                <w:color w:val="000000"/>
                <w:sz w:val="20"/>
              </w:rPr>
              <w:t xml:space="preserve"> бензин</w:t>
            </w:r>
            <w:r>
              <w:rPr>
                <w:rFonts w:ascii="Times New Roman"/>
                <w:b w:val="false"/>
                <w:i w:val="false"/>
                <w:color w:val="000000"/>
                <w:sz w:val="20"/>
              </w:rPr>
              <w:t xml:space="preserve"> (</w:t>
            </w:r>
            <w:r>
              <w:rPr>
                <w:rFonts w:ascii="Times New Roman"/>
                <w:b w:val="false"/>
                <w:i w:val="false"/>
                <w:color w:val="000000"/>
                <w:sz w:val="20"/>
              </w:rPr>
              <w:t>авиациялықты</w:t>
            </w:r>
            <w:r>
              <w:rPr>
                <w:rFonts w:ascii="Times New Roman"/>
                <w:b w:val="false"/>
                <w:i w:val="false"/>
                <w:color w:val="000000"/>
                <w:sz w:val="20"/>
              </w:rPr>
              <w:t xml:space="preserve"> қоспағанда</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1296</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тұлғаларға</w:t>
            </w:r>
            <w:r>
              <w:rPr>
                <w:rFonts w:ascii="Times New Roman"/>
                <w:b w:val="false"/>
                <w:i w:val="false"/>
                <w:color w:val="000000"/>
                <w:sz w:val="20"/>
              </w:rPr>
              <w:t xml:space="preserve"> бөлшек</w:t>
            </w:r>
            <w:r>
              <w:rPr>
                <w:rFonts w:ascii="Times New Roman"/>
                <w:b w:val="false"/>
                <w:i w:val="false"/>
                <w:color w:val="000000"/>
                <w:sz w:val="20"/>
              </w:rPr>
              <w:t xml:space="preserve"> саудада</w:t>
            </w:r>
            <w:r>
              <w:rPr>
                <w:rFonts w:ascii="Times New Roman"/>
                <w:b w:val="false"/>
                <w:i w:val="false"/>
                <w:color w:val="000000"/>
                <w:sz w:val="20"/>
              </w:rPr>
              <w:t xml:space="preserve"> өткізетін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өз</w:t>
            </w:r>
            <w:r>
              <w:rPr>
                <w:rFonts w:ascii="Times New Roman"/>
                <w:b w:val="false"/>
                <w:i w:val="false"/>
                <w:color w:val="000000"/>
                <w:sz w:val="20"/>
              </w:rPr>
              <w:t xml:space="preserve"> өндірістік</w:t>
            </w:r>
            <w:r>
              <w:rPr>
                <w:rFonts w:ascii="Times New Roman"/>
                <w:b w:val="false"/>
                <w:i w:val="false"/>
                <w:color w:val="000000"/>
                <w:sz w:val="20"/>
              </w:rPr>
              <w:t xml:space="preserve"> мұқтаждарына</w:t>
            </w:r>
            <w:r>
              <w:rPr>
                <w:rFonts w:ascii="Times New Roman"/>
                <w:b w:val="false"/>
                <w:i w:val="false"/>
                <w:color w:val="000000"/>
                <w:sz w:val="20"/>
              </w:rPr>
              <w:t xml:space="preserve"> пайдаланылатын</w:t>
            </w:r>
            <w:r>
              <w:rPr>
                <w:rFonts w:ascii="Times New Roman"/>
                <w:b w:val="false"/>
                <w:i w:val="false"/>
                <w:color w:val="000000"/>
                <w:sz w:val="20"/>
              </w:rPr>
              <w:t xml:space="preserve"> дизель</w:t>
            </w:r>
            <w:r>
              <w:rPr>
                <w:rFonts w:ascii="Times New Roman"/>
                <w:b w:val="false"/>
                <w:i w:val="false"/>
                <w:color w:val="000000"/>
                <w:sz w:val="20"/>
              </w:rPr>
              <w:t xml:space="preserve"> отыны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ресурстарды</w:t>
            </w:r>
            <w:r>
              <w:rPr>
                <w:rFonts w:ascii="Times New Roman"/>
                <w:b w:val="false"/>
                <w:i w:val="false"/>
                <w:color w:val="000000"/>
                <w:sz w:val="20"/>
              </w:rPr>
              <w:t xml:space="preserve"> пайдаланғаны</w:t>
            </w:r>
            <w:r>
              <w:rPr>
                <w:rFonts w:ascii="Times New Roman"/>
                <w:b w:val="false"/>
                <w:i w:val="false"/>
                <w:color w:val="000000"/>
                <w:sz w:val="20"/>
              </w:rPr>
              <w:t xml:space="preserve"> үшін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14907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rPr>
                <w:rFonts w:ascii="Times New Roman"/>
                <w:b w:val="false"/>
                <w:i w:val="false"/>
                <w:color w:val="000000"/>
                <w:sz w:val="20"/>
              </w:rPr>
              <w:t xml:space="preserve"> пайдаланғаны</w:t>
            </w:r>
            <w:r>
              <w:rPr>
                <w:rFonts w:ascii="Times New Roman"/>
                <w:b w:val="false"/>
                <w:i w:val="false"/>
                <w:color w:val="000000"/>
                <w:sz w:val="20"/>
              </w:rPr>
              <w:t xml:space="preserve"> үшін</w:t>
            </w:r>
            <w:r>
              <w:rPr>
                <w:rFonts w:ascii="Times New Roman"/>
                <w:b w:val="false"/>
                <w:i w:val="false"/>
                <w:color w:val="000000"/>
                <w:sz w:val="20"/>
              </w:rPr>
              <w:t xml:space="preserve"> төлем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14907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және</w:t>
            </w:r>
            <w:r>
              <w:rPr>
                <w:rFonts w:ascii="Times New Roman"/>
                <w:b w:val="false"/>
                <w:i w:val="false"/>
                <w:color w:val="000000"/>
                <w:sz w:val="20"/>
              </w:rPr>
              <w:t xml:space="preserve"> кәсіби</w:t>
            </w:r>
            <w:r>
              <w:rPr>
                <w:rFonts w:ascii="Times New Roman"/>
                <w:b w:val="false"/>
                <w:i w:val="false"/>
                <w:color w:val="000000"/>
                <w:sz w:val="20"/>
              </w:rPr>
              <w:t xml:space="preserve"> қызметті</w:t>
            </w:r>
            <w:r>
              <w:rPr>
                <w:rFonts w:ascii="Times New Roman"/>
                <w:b w:val="false"/>
                <w:i w:val="false"/>
                <w:color w:val="000000"/>
                <w:sz w:val="20"/>
              </w:rPr>
              <w:t xml:space="preserve"> жүргізгені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кәсіпкерлерді</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w:t>
            </w:r>
            <w:r>
              <w:rPr>
                <w:rFonts w:ascii="Times New Roman"/>
                <w:b w:val="false"/>
                <w:i w:val="false"/>
                <w:color w:val="000000"/>
                <w:sz w:val="20"/>
              </w:rPr>
              <w:t xml:space="preserve"> қызмет</w:t>
            </w:r>
            <w:r>
              <w:rPr>
                <w:rFonts w:ascii="Times New Roman"/>
                <w:b w:val="false"/>
                <w:i w:val="false"/>
                <w:color w:val="000000"/>
                <w:sz w:val="20"/>
              </w:rPr>
              <w:t xml:space="preserve"> түрлерімен</w:t>
            </w:r>
            <w:r>
              <w:rPr>
                <w:rFonts w:ascii="Times New Roman"/>
                <w:b w:val="false"/>
                <w:i w:val="false"/>
                <w:color w:val="000000"/>
                <w:sz w:val="20"/>
              </w:rPr>
              <w:t xml:space="preserve"> айналысу</w:t>
            </w:r>
            <w:r>
              <w:rPr>
                <w:rFonts w:ascii="Times New Roman"/>
                <w:b w:val="false"/>
                <w:i w:val="false"/>
                <w:color w:val="000000"/>
                <w:sz w:val="20"/>
              </w:rPr>
              <w:t xml:space="preserve"> құқығы</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лицензиялық</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 және</w:t>
            </w:r>
            <w:r>
              <w:rPr>
                <w:rFonts w:ascii="Times New Roman"/>
                <w:b w:val="false"/>
                <w:i w:val="false"/>
                <w:color w:val="000000"/>
                <w:sz w:val="20"/>
              </w:rPr>
              <w:t xml:space="preserve"> филиалдар</w:t>
            </w:r>
            <w:r>
              <w:rPr>
                <w:rFonts w:ascii="Times New Roman"/>
                <w:b w:val="false"/>
                <w:i w:val="false"/>
                <w:color w:val="000000"/>
                <w:sz w:val="20"/>
              </w:rPr>
              <w:t xml:space="preserve"> мен</w:t>
            </w:r>
            <w:r>
              <w:rPr>
                <w:rFonts w:ascii="Times New Roman"/>
                <w:b w:val="false"/>
                <w:i w:val="false"/>
                <w:color w:val="000000"/>
                <w:sz w:val="20"/>
              </w:rPr>
              <w:t xml:space="preserve"> өкілдіктерді</w:t>
            </w:r>
            <w:r>
              <w:rPr>
                <w:rFonts w:ascii="Times New Roman"/>
                <w:b w:val="false"/>
                <w:i w:val="false"/>
                <w:color w:val="000000"/>
                <w:sz w:val="20"/>
              </w:rPr>
              <w:t xml:space="preserve"> есептік тіркегені</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оларды</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w:t>
            </w:r>
            <w:r>
              <w:rPr>
                <w:rFonts w:ascii="Times New Roman"/>
                <w:b w:val="false"/>
                <w:i w:val="false"/>
                <w:color w:val="000000"/>
                <w:sz w:val="20"/>
              </w:rPr>
              <w:t xml:space="preserve"> мүлікті</w:t>
            </w:r>
            <w:r>
              <w:rPr>
                <w:rFonts w:ascii="Times New Roman"/>
                <w:b w:val="false"/>
                <w:i w:val="false"/>
                <w:color w:val="000000"/>
                <w:sz w:val="20"/>
              </w:rPr>
              <w:t xml:space="preserve"> кепілдікке</w:t>
            </w:r>
            <w:r>
              <w:rPr>
                <w:rFonts w:ascii="Times New Roman"/>
                <w:b w:val="false"/>
                <w:i w:val="false"/>
                <w:color w:val="000000"/>
                <w:sz w:val="20"/>
              </w:rPr>
              <w:t xml:space="preserve"> салуды</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және</w:t>
            </w:r>
            <w:r>
              <w:rPr>
                <w:rFonts w:ascii="Times New Roman"/>
                <w:b w:val="false"/>
                <w:i w:val="false"/>
                <w:color w:val="000000"/>
                <w:sz w:val="20"/>
              </w:rPr>
              <w:t xml:space="preserve"> кеменің</w:t>
            </w:r>
            <w:r>
              <w:rPr>
                <w:rFonts w:ascii="Times New Roman"/>
                <w:b w:val="false"/>
                <w:i w:val="false"/>
                <w:color w:val="000000"/>
                <w:sz w:val="20"/>
              </w:rPr>
              <w:t xml:space="preserve"> немесе</w:t>
            </w:r>
            <w:r>
              <w:rPr>
                <w:rFonts w:ascii="Times New Roman"/>
                <w:b w:val="false"/>
                <w:i w:val="false"/>
                <w:color w:val="000000"/>
                <w:sz w:val="20"/>
              </w:rPr>
              <w:t xml:space="preserve"> жасалып</w:t>
            </w:r>
            <w:r>
              <w:rPr>
                <w:rFonts w:ascii="Times New Roman"/>
                <w:b w:val="false"/>
                <w:i w:val="false"/>
                <w:color w:val="000000"/>
                <w:sz w:val="20"/>
              </w:rPr>
              <w:t xml:space="preserve"> жатқан</w:t>
            </w:r>
            <w:r>
              <w:rPr>
                <w:rFonts w:ascii="Times New Roman"/>
                <w:b w:val="false"/>
                <w:i w:val="false"/>
                <w:color w:val="000000"/>
                <w:sz w:val="20"/>
              </w:rPr>
              <w:t xml:space="preserve"> кеменің</w:t>
            </w:r>
            <w:r>
              <w:rPr>
                <w:rFonts w:ascii="Times New Roman"/>
                <w:b w:val="false"/>
                <w:i w:val="false"/>
                <w:color w:val="000000"/>
                <w:sz w:val="20"/>
              </w:rPr>
              <w:t xml:space="preserve"> ипотекасы</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құралдарын</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оларды</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w:t>
            </w:r>
            <w:r>
              <w:rPr>
                <w:rFonts w:ascii="Times New Roman"/>
                <w:b w:val="false"/>
                <w:i w:val="false"/>
                <w:color w:val="000000"/>
                <w:sz w:val="20"/>
              </w:rPr>
              <w:t xml:space="preserve"> мүлікке</w:t>
            </w:r>
            <w:r>
              <w:rPr>
                <w:rFonts w:ascii="Times New Roman"/>
                <w:b w:val="false"/>
                <w:i w:val="false"/>
                <w:color w:val="000000"/>
                <w:sz w:val="20"/>
              </w:rPr>
              <w:t xml:space="preserve"> және</w:t>
            </w:r>
            <w:r>
              <w:rPr>
                <w:rFonts w:ascii="Times New Roman"/>
                <w:b w:val="false"/>
                <w:i w:val="false"/>
                <w:color w:val="000000"/>
                <w:sz w:val="20"/>
              </w:rPr>
              <w:t xml:space="preserve"> олармен</w:t>
            </w:r>
            <w:r>
              <w:rPr>
                <w:rFonts w:ascii="Times New Roman"/>
                <w:b w:val="false"/>
                <w:i w:val="false"/>
                <w:color w:val="000000"/>
                <w:sz w:val="20"/>
              </w:rPr>
              <w:t xml:space="preserve"> мәміле</w:t>
            </w:r>
            <w:r>
              <w:rPr>
                <w:rFonts w:ascii="Times New Roman"/>
                <w:b w:val="false"/>
                <w:i w:val="false"/>
                <w:color w:val="000000"/>
                <w:sz w:val="20"/>
              </w:rPr>
              <w:t xml:space="preserve"> жасау</w:t>
            </w:r>
            <w:r>
              <w:rPr>
                <w:rFonts w:ascii="Times New Roman"/>
                <w:b w:val="false"/>
                <w:i w:val="false"/>
                <w:color w:val="000000"/>
                <w:sz w:val="20"/>
              </w:rPr>
              <w:t xml:space="preserve"> құқығын</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w:t>
            </w:r>
            <w:r>
              <w:rPr>
                <w:rFonts w:ascii="Times New Roman"/>
                <w:b w:val="false"/>
                <w:i w:val="false"/>
                <w:color w:val="000000"/>
                <w:sz w:val="20"/>
              </w:rPr>
              <w:t xml:space="preserve"> мәнді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әрекеттерді</w:t>
            </w:r>
            <w:r>
              <w:rPr>
                <w:rFonts w:ascii="Times New Roman"/>
                <w:b w:val="false"/>
                <w:i w:val="false"/>
                <w:color w:val="000000"/>
                <w:sz w:val="20"/>
              </w:rPr>
              <w:t xml:space="preserve"> жасағаны</w:t>
            </w:r>
            <w:r>
              <w:rPr>
                <w:rFonts w:ascii="Times New Roman"/>
                <w:b w:val="false"/>
                <w:i w:val="false"/>
                <w:color w:val="000000"/>
                <w:sz w:val="20"/>
              </w:rPr>
              <w:t xml:space="preserve"> және</w:t>
            </w:r>
            <w:r>
              <w:rPr>
                <w:rFonts w:ascii="Times New Roman"/>
                <w:b w:val="false"/>
                <w:i w:val="false"/>
                <w:color w:val="000000"/>
                <w:sz w:val="20"/>
              </w:rPr>
              <w:t xml:space="preserve"> (</w:t>
            </w:r>
            <w:r>
              <w:rPr>
                <w:rFonts w:ascii="Times New Roman"/>
                <w:b w:val="false"/>
                <w:i w:val="false"/>
                <w:color w:val="000000"/>
                <w:sz w:val="20"/>
              </w:rPr>
              <w:t>немесе</w:t>
            </w:r>
            <w:r>
              <w:rPr>
                <w:rFonts w:ascii="Times New Roman"/>
                <w:b w:val="false"/>
                <w:i w:val="false"/>
                <w:color w:val="000000"/>
                <w:sz w:val="20"/>
              </w:rPr>
              <w:t xml:space="preserve">) </w:t>
            </w:r>
            <w:r>
              <w:rPr>
                <w:rFonts w:ascii="Times New Roman"/>
                <w:b w:val="false"/>
                <w:i w:val="false"/>
                <w:color w:val="000000"/>
                <w:sz w:val="20"/>
              </w:rPr>
              <w:t>оған</w:t>
            </w:r>
            <w:r>
              <w:rPr>
                <w:rFonts w:ascii="Times New Roman"/>
                <w:b w:val="false"/>
                <w:i w:val="false"/>
                <w:color w:val="000000"/>
                <w:sz w:val="20"/>
              </w:rPr>
              <w:t xml:space="preserve"> уәкілеттігі</w:t>
            </w:r>
            <w:r>
              <w:rPr>
                <w:rFonts w:ascii="Times New Roman"/>
                <w:b w:val="false"/>
                <w:i w:val="false"/>
                <w:color w:val="000000"/>
                <w:sz w:val="20"/>
              </w:rPr>
              <w:t xml:space="preserve"> бар</w:t>
            </w:r>
            <w:r>
              <w:rPr>
                <w:rFonts w:ascii="Times New Roman"/>
                <w:b w:val="false"/>
                <w:i w:val="false"/>
                <w:color w:val="000000"/>
                <w:sz w:val="20"/>
              </w:rPr>
              <w:t xml:space="preserve"> мемлекеттік</w:t>
            </w:r>
            <w:r>
              <w:rPr>
                <w:rFonts w:ascii="Times New Roman"/>
                <w:b w:val="false"/>
                <w:i w:val="false"/>
                <w:color w:val="000000"/>
                <w:sz w:val="20"/>
              </w:rPr>
              <w:t xml:space="preserve"> органдар</w:t>
            </w:r>
            <w:r>
              <w:rPr>
                <w:rFonts w:ascii="Times New Roman"/>
                <w:b w:val="false"/>
                <w:i w:val="false"/>
                <w:color w:val="000000"/>
                <w:sz w:val="20"/>
              </w:rPr>
              <w:t xml:space="preserve"> немесе</w:t>
            </w:r>
            <w:r>
              <w:rPr>
                <w:rFonts w:ascii="Times New Roman"/>
                <w:b w:val="false"/>
                <w:i w:val="false"/>
                <w:color w:val="000000"/>
                <w:sz w:val="20"/>
              </w:rPr>
              <w:t xml:space="preserve"> лауазымды</w:t>
            </w:r>
            <w:r>
              <w:rPr>
                <w:rFonts w:ascii="Times New Roman"/>
                <w:b w:val="false"/>
                <w:i w:val="false"/>
                <w:color w:val="000000"/>
                <w:sz w:val="20"/>
              </w:rPr>
              <w:t xml:space="preserve"> адамдар</w:t>
            </w:r>
            <w:r>
              <w:rPr>
                <w:rFonts w:ascii="Times New Roman"/>
                <w:b w:val="false"/>
                <w:i w:val="false"/>
                <w:color w:val="000000"/>
                <w:sz w:val="20"/>
              </w:rPr>
              <w:t xml:space="preserve"> құжаттар</w:t>
            </w:r>
            <w:r>
              <w:rPr>
                <w:rFonts w:ascii="Times New Roman"/>
                <w:b w:val="false"/>
                <w:i w:val="false"/>
                <w:color w:val="000000"/>
                <w:sz w:val="20"/>
              </w:rPr>
              <w:t xml:space="preserve"> бергені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міндетті</w:t>
            </w:r>
            <w:r>
              <w:rPr>
                <w:rFonts w:ascii="Times New Roman"/>
                <w:b w:val="false"/>
                <w:i w:val="false"/>
                <w:color w:val="000000"/>
                <w:sz w:val="20"/>
              </w:rPr>
              <w:t xml:space="preserve">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17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мекемелерге</w:t>
            </w:r>
            <w:r>
              <w:rPr>
                <w:rFonts w:ascii="Times New Roman"/>
                <w:b w:val="false"/>
                <w:i w:val="false"/>
                <w:color w:val="000000"/>
                <w:sz w:val="20"/>
              </w:rPr>
              <w:t xml:space="preserve"> сотқа</w:t>
            </w:r>
            <w:r>
              <w:rPr>
                <w:rFonts w:ascii="Times New Roman"/>
                <w:b w:val="false"/>
                <w:i w:val="false"/>
                <w:color w:val="000000"/>
                <w:sz w:val="20"/>
              </w:rPr>
              <w:t xml:space="preserve"> берілетін</w:t>
            </w:r>
            <w:r>
              <w:rPr>
                <w:rFonts w:ascii="Times New Roman"/>
                <w:b w:val="false"/>
                <w:i w:val="false"/>
                <w:color w:val="000000"/>
                <w:sz w:val="20"/>
              </w:rPr>
              <w:t xml:space="preserve"> талап</w:t>
            </w:r>
            <w:r>
              <w:rPr>
                <w:rFonts w:ascii="Times New Roman"/>
                <w:b w:val="false"/>
                <w:i w:val="false"/>
                <w:color w:val="000000"/>
                <w:sz w:val="20"/>
              </w:rPr>
              <w:t xml:space="preserve"> арыздарынан</w:t>
            </w:r>
            <w:r>
              <w:rPr>
                <w:rFonts w:ascii="Times New Roman"/>
                <w:b w:val="false"/>
                <w:i w:val="false"/>
                <w:color w:val="000000"/>
                <w:sz w:val="20"/>
              </w:rPr>
              <w:t xml:space="preserve"> алынатын</w:t>
            </w:r>
            <w:r>
              <w:rPr>
                <w:rFonts w:ascii="Times New Roman"/>
                <w:b w:val="false"/>
                <w:i w:val="false"/>
                <w:color w:val="000000"/>
                <w:sz w:val="20"/>
              </w:rPr>
              <w:t xml:space="preserve"> мемлекеттік</w:t>
            </w:r>
            <w:r>
              <w:rPr>
                <w:rFonts w:ascii="Times New Roman"/>
                <w:b w:val="false"/>
                <w:i w:val="false"/>
                <w:color w:val="000000"/>
                <w:sz w:val="20"/>
              </w:rPr>
              <w:t xml:space="preserve"> бажды</w:t>
            </w:r>
            <w:r>
              <w:rPr>
                <w:rFonts w:ascii="Times New Roman"/>
                <w:b w:val="false"/>
                <w:i w:val="false"/>
                <w:color w:val="000000"/>
                <w:sz w:val="20"/>
              </w:rPr>
              <w:t xml:space="preserve"> қоспағанда</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баж</w:t>
            </w:r>
            <w:r>
              <w:rPr>
                <w:rFonts w:ascii="Times New Roman"/>
                <w:b w:val="false"/>
                <w:i w:val="false"/>
                <w:color w:val="000000"/>
                <w:sz w:val="20"/>
              </w:rPr>
              <w:t xml:space="preserve"> сотқа</w:t>
            </w:r>
            <w:r>
              <w:rPr>
                <w:rFonts w:ascii="Times New Roman"/>
                <w:b w:val="false"/>
                <w:i w:val="false"/>
                <w:color w:val="000000"/>
                <w:sz w:val="20"/>
              </w:rPr>
              <w:t xml:space="preserve"> берілетін</w:t>
            </w:r>
            <w:r>
              <w:rPr>
                <w:rFonts w:ascii="Times New Roman"/>
                <w:b w:val="false"/>
                <w:i w:val="false"/>
                <w:color w:val="000000"/>
                <w:sz w:val="20"/>
              </w:rPr>
              <w:t xml:space="preserve"> талап</w:t>
            </w:r>
            <w:r>
              <w:rPr>
                <w:rFonts w:ascii="Times New Roman"/>
                <w:b w:val="false"/>
                <w:i w:val="false"/>
                <w:color w:val="000000"/>
                <w:sz w:val="20"/>
              </w:rPr>
              <w:t xml:space="preserve"> арыздан</w:t>
            </w:r>
            <w:r>
              <w:rPr>
                <w:rFonts w:ascii="Times New Roman"/>
                <w:b w:val="false"/>
                <w:i w:val="false"/>
                <w:color w:val="000000"/>
                <w:sz w:val="20"/>
              </w:rPr>
              <w:t xml:space="preserve">, </w:t>
            </w:r>
            <w:r>
              <w:rPr>
                <w:rFonts w:ascii="Times New Roman"/>
                <w:b w:val="false"/>
                <w:i w:val="false"/>
                <w:color w:val="000000"/>
                <w:sz w:val="20"/>
              </w:rPr>
              <w:t>ерекше</w:t>
            </w:r>
            <w:r>
              <w:rPr>
                <w:rFonts w:ascii="Times New Roman"/>
                <w:b w:val="false"/>
                <w:i w:val="false"/>
                <w:color w:val="000000"/>
                <w:sz w:val="20"/>
              </w:rPr>
              <w:t xml:space="preserve"> талап</w:t>
            </w:r>
            <w:r>
              <w:rPr>
                <w:rFonts w:ascii="Times New Roman"/>
                <w:b w:val="false"/>
                <w:i w:val="false"/>
                <w:color w:val="000000"/>
                <w:sz w:val="20"/>
              </w:rPr>
              <w:t xml:space="preserve"> ету</w:t>
            </w:r>
            <w:r>
              <w:rPr>
                <w:rFonts w:ascii="Times New Roman"/>
                <w:b w:val="false"/>
                <w:i w:val="false"/>
                <w:color w:val="000000"/>
                <w:sz w:val="20"/>
              </w:rPr>
              <w:t xml:space="preserve"> істері</w:t>
            </w:r>
            <w:r>
              <w:rPr>
                <w:rFonts w:ascii="Times New Roman"/>
                <w:b w:val="false"/>
                <w:i w:val="false"/>
                <w:color w:val="000000"/>
                <w:sz w:val="20"/>
              </w:rPr>
              <w:t xml:space="preserve"> арыздарынан</w:t>
            </w:r>
            <w:r>
              <w:rPr>
                <w:rFonts w:ascii="Times New Roman"/>
                <w:b w:val="false"/>
                <w:i w:val="false"/>
                <w:color w:val="000000"/>
                <w:sz w:val="20"/>
              </w:rPr>
              <w:t xml:space="preserve">, </w:t>
            </w:r>
            <w:r>
              <w:rPr>
                <w:rFonts w:ascii="Times New Roman"/>
                <w:b w:val="false"/>
                <w:i w:val="false"/>
                <w:color w:val="000000"/>
                <w:sz w:val="20"/>
              </w:rPr>
              <w:t>ерекше</w:t>
            </w:r>
            <w:r>
              <w:rPr>
                <w:rFonts w:ascii="Times New Roman"/>
                <w:b w:val="false"/>
                <w:i w:val="false"/>
                <w:color w:val="000000"/>
                <w:sz w:val="20"/>
              </w:rPr>
              <w:t xml:space="preserve"> жүргізілетін</w:t>
            </w:r>
            <w:r>
              <w:rPr>
                <w:rFonts w:ascii="Times New Roman"/>
                <w:b w:val="false"/>
                <w:i w:val="false"/>
                <w:color w:val="000000"/>
                <w:sz w:val="20"/>
              </w:rPr>
              <w:t xml:space="preserve"> істері</w:t>
            </w:r>
            <w:r>
              <w:rPr>
                <w:rFonts w:ascii="Times New Roman"/>
                <w:b w:val="false"/>
                <w:i w:val="false"/>
                <w:color w:val="000000"/>
                <w:sz w:val="20"/>
              </w:rPr>
              <w:t xml:space="preserve"> бойынша</w:t>
            </w:r>
            <w:r>
              <w:rPr>
                <w:rFonts w:ascii="Times New Roman"/>
                <w:b w:val="false"/>
                <w:i w:val="false"/>
                <w:color w:val="000000"/>
                <w:sz w:val="20"/>
              </w:rPr>
              <w:t xml:space="preserve"> арыздардан</w:t>
            </w:r>
            <w:r>
              <w:rPr>
                <w:rFonts w:ascii="Times New Roman"/>
                <w:b w:val="false"/>
                <w:i w:val="false"/>
                <w:color w:val="000000"/>
                <w:sz w:val="20"/>
              </w:rPr>
              <w:t xml:space="preserve"> (</w:t>
            </w:r>
            <w:r>
              <w:rPr>
                <w:rFonts w:ascii="Times New Roman"/>
                <w:b w:val="false"/>
                <w:i w:val="false"/>
                <w:color w:val="000000"/>
                <w:sz w:val="20"/>
              </w:rPr>
              <w:t>шағымдар</w:t>
            </w:r>
            <w:r>
              <w:rPr>
                <w:rFonts w:ascii="Times New Roman"/>
                <w:b w:val="false"/>
                <w:i w:val="false"/>
                <w:color w:val="000000"/>
                <w:sz w:val="20"/>
              </w:rPr>
              <w:t xml:space="preserve">), </w:t>
            </w:r>
            <w:r>
              <w:rPr>
                <w:rFonts w:ascii="Times New Roman"/>
                <w:b w:val="false"/>
                <w:i w:val="false"/>
                <w:color w:val="000000"/>
                <w:sz w:val="20"/>
              </w:rPr>
              <w:t>сот</w:t>
            </w:r>
            <w:r>
              <w:rPr>
                <w:rFonts w:ascii="Times New Roman"/>
                <w:b w:val="false"/>
                <w:i w:val="false"/>
                <w:color w:val="000000"/>
                <w:sz w:val="20"/>
              </w:rPr>
              <w:t xml:space="preserve"> бұйрығын</w:t>
            </w:r>
            <w:r>
              <w:rPr>
                <w:rFonts w:ascii="Times New Roman"/>
                <w:b w:val="false"/>
                <w:i w:val="false"/>
                <w:color w:val="000000"/>
                <w:sz w:val="20"/>
              </w:rPr>
              <w:t xml:space="preserve"> шығару</w:t>
            </w:r>
            <w:r>
              <w:rPr>
                <w:rFonts w:ascii="Times New Roman"/>
                <w:b w:val="false"/>
                <w:i w:val="false"/>
                <w:color w:val="000000"/>
                <w:sz w:val="20"/>
              </w:rPr>
              <w:t xml:space="preserve"> туралы</w:t>
            </w:r>
            <w:r>
              <w:rPr>
                <w:rFonts w:ascii="Times New Roman"/>
                <w:b w:val="false"/>
                <w:i w:val="false"/>
                <w:color w:val="000000"/>
                <w:sz w:val="20"/>
              </w:rPr>
              <w:t xml:space="preserve"> өтініштерден</w:t>
            </w:r>
            <w:r>
              <w:rPr>
                <w:rFonts w:ascii="Times New Roman"/>
                <w:b w:val="false"/>
                <w:i w:val="false"/>
                <w:color w:val="000000"/>
                <w:sz w:val="20"/>
              </w:rPr>
              <w:t>,</w:t>
            </w:r>
            <w:r>
              <w:rPr>
                <w:rFonts w:ascii="Times New Roman"/>
                <w:b w:val="false"/>
                <w:i w:val="false"/>
                <w:color w:val="000000"/>
                <w:sz w:val="20"/>
              </w:rPr>
              <w:t xml:space="preserve"> атқару</w:t>
            </w:r>
            <w:r>
              <w:rPr>
                <w:rFonts w:ascii="Times New Roman"/>
                <w:b w:val="false"/>
                <w:i w:val="false"/>
                <w:color w:val="000000"/>
                <w:sz w:val="20"/>
              </w:rPr>
              <w:t xml:space="preserve"> парағының</w:t>
            </w:r>
            <w:r>
              <w:rPr>
                <w:rFonts w:ascii="Times New Roman"/>
                <w:b w:val="false"/>
                <w:i w:val="false"/>
                <w:color w:val="000000"/>
                <w:sz w:val="20"/>
              </w:rPr>
              <w:t xml:space="preserve"> дубликатын</w:t>
            </w:r>
            <w:r>
              <w:rPr>
                <w:rFonts w:ascii="Times New Roman"/>
                <w:b w:val="false"/>
                <w:i w:val="false"/>
                <w:color w:val="000000"/>
                <w:sz w:val="20"/>
              </w:rPr>
              <w:t xml:space="preserve"> беру</w:t>
            </w:r>
            <w:r>
              <w:rPr>
                <w:rFonts w:ascii="Times New Roman"/>
                <w:b w:val="false"/>
                <w:i w:val="false"/>
                <w:color w:val="000000"/>
                <w:sz w:val="20"/>
              </w:rPr>
              <w:t xml:space="preserve"> шағымдардар</w:t>
            </w:r>
            <w:r>
              <w:rPr>
                <w:rFonts w:ascii="Times New Roman"/>
                <w:b w:val="false"/>
                <w:i w:val="false"/>
                <w:color w:val="000000"/>
                <w:sz w:val="20"/>
              </w:rPr>
              <w:t xml:space="preserve">, </w:t>
            </w:r>
            <w:r>
              <w:rPr>
                <w:rFonts w:ascii="Times New Roman"/>
                <w:b w:val="false"/>
                <w:i w:val="false"/>
                <w:color w:val="000000"/>
                <w:sz w:val="20"/>
              </w:rPr>
              <w:t>аралық</w:t>
            </w:r>
            <w:r>
              <w:rPr>
                <w:rFonts w:ascii="Times New Roman"/>
                <w:b w:val="false"/>
                <w:i w:val="false"/>
                <w:color w:val="000000"/>
                <w:sz w:val="20"/>
              </w:rPr>
              <w:t xml:space="preserve"> (</w:t>
            </w:r>
            <w:r>
              <w:rPr>
                <w:rFonts w:ascii="Times New Roman"/>
                <w:b w:val="false"/>
                <w:i w:val="false"/>
                <w:color w:val="000000"/>
                <w:sz w:val="20"/>
              </w:rPr>
              <w:t>төрелік</w:t>
            </w:r>
            <w:r>
              <w:rPr>
                <w:rFonts w:ascii="Times New Roman"/>
                <w:b w:val="false"/>
                <w:i w:val="false"/>
                <w:color w:val="000000"/>
                <w:sz w:val="20"/>
              </w:rPr>
              <w:t xml:space="preserve">) </w:t>
            </w:r>
            <w:r>
              <w:rPr>
                <w:rFonts w:ascii="Times New Roman"/>
                <w:b w:val="false"/>
                <w:i w:val="false"/>
                <w:color w:val="000000"/>
                <w:sz w:val="20"/>
              </w:rPr>
              <w:t>соттардың</w:t>
            </w:r>
            <w:r>
              <w:rPr>
                <w:rFonts w:ascii="Times New Roman"/>
                <w:b w:val="false"/>
                <w:i w:val="false"/>
                <w:color w:val="000000"/>
                <w:sz w:val="20"/>
              </w:rPr>
              <w:t xml:space="preserve"> және</w:t>
            </w:r>
            <w:r>
              <w:rPr>
                <w:rFonts w:ascii="Times New Roman"/>
                <w:b w:val="false"/>
                <w:i w:val="false"/>
                <w:color w:val="000000"/>
                <w:sz w:val="20"/>
              </w:rPr>
              <w:t xml:space="preserve"> шетелдік</w:t>
            </w:r>
            <w:r>
              <w:rPr>
                <w:rFonts w:ascii="Times New Roman"/>
                <w:b w:val="false"/>
                <w:i w:val="false"/>
                <w:color w:val="000000"/>
                <w:sz w:val="20"/>
              </w:rPr>
              <w:t xml:space="preserve"> соттардың</w:t>
            </w:r>
            <w:r>
              <w:rPr>
                <w:rFonts w:ascii="Times New Roman"/>
                <w:b w:val="false"/>
                <w:i w:val="false"/>
                <w:color w:val="000000"/>
                <w:sz w:val="20"/>
              </w:rPr>
              <w:t xml:space="preserve"> шешімдерін</w:t>
            </w:r>
            <w:r>
              <w:rPr>
                <w:rFonts w:ascii="Times New Roman"/>
                <w:b w:val="false"/>
                <w:i w:val="false"/>
                <w:color w:val="000000"/>
                <w:sz w:val="20"/>
              </w:rPr>
              <w:t xml:space="preserve"> мәжбүрлеп</w:t>
            </w:r>
            <w:r>
              <w:rPr>
                <w:rFonts w:ascii="Times New Roman"/>
                <w:b w:val="false"/>
                <w:i w:val="false"/>
                <w:color w:val="000000"/>
                <w:sz w:val="20"/>
              </w:rPr>
              <w:t xml:space="preserve"> орындауға</w:t>
            </w:r>
            <w:r>
              <w:rPr>
                <w:rFonts w:ascii="Times New Roman"/>
                <w:b w:val="false"/>
                <w:i w:val="false"/>
                <w:color w:val="000000"/>
                <w:sz w:val="20"/>
              </w:rPr>
              <w:t xml:space="preserve"> атқару</w:t>
            </w:r>
            <w:r>
              <w:rPr>
                <w:rFonts w:ascii="Times New Roman"/>
                <w:b w:val="false"/>
                <w:i w:val="false"/>
                <w:color w:val="000000"/>
                <w:sz w:val="20"/>
              </w:rPr>
              <w:t xml:space="preserve"> парағын</w:t>
            </w:r>
            <w:r>
              <w:rPr>
                <w:rFonts w:ascii="Times New Roman"/>
                <w:b w:val="false"/>
                <w:i w:val="false"/>
                <w:color w:val="000000"/>
                <w:sz w:val="20"/>
              </w:rPr>
              <w:t xml:space="preserve"> беру</w:t>
            </w:r>
            <w:r>
              <w:rPr>
                <w:rFonts w:ascii="Times New Roman"/>
                <w:b w:val="false"/>
                <w:i w:val="false"/>
                <w:color w:val="000000"/>
                <w:sz w:val="20"/>
              </w:rPr>
              <w:t xml:space="preserve"> туралы</w:t>
            </w:r>
            <w:r>
              <w:rPr>
                <w:rFonts w:ascii="Times New Roman"/>
                <w:b w:val="false"/>
                <w:i w:val="false"/>
                <w:color w:val="000000"/>
                <w:sz w:val="20"/>
              </w:rPr>
              <w:t xml:space="preserve"> шағымдардың</w:t>
            </w:r>
            <w:r>
              <w:rPr>
                <w:rFonts w:ascii="Times New Roman"/>
                <w:b w:val="false"/>
                <w:i w:val="false"/>
                <w:color w:val="000000"/>
                <w:sz w:val="20"/>
              </w:rPr>
              <w:t xml:space="preserve">, </w:t>
            </w:r>
            <w:r>
              <w:rPr>
                <w:rFonts w:ascii="Times New Roman"/>
                <w:b w:val="false"/>
                <w:i w:val="false"/>
                <w:color w:val="000000"/>
                <w:sz w:val="20"/>
              </w:rPr>
              <w:t>сот</w:t>
            </w:r>
            <w:r>
              <w:rPr>
                <w:rFonts w:ascii="Times New Roman"/>
                <w:b w:val="false"/>
                <w:i w:val="false"/>
                <w:color w:val="000000"/>
                <w:sz w:val="20"/>
              </w:rPr>
              <w:t xml:space="preserve"> актілерінің</w:t>
            </w:r>
            <w:r>
              <w:rPr>
                <w:rFonts w:ascii="Times New Roman"/>
                <w:b w:val="false"/>
                <w:i w:val="false"/>
                <w:color w:val="000000"/>
                <w:sz w:val="20"/>
              </w:rPr>
              <w:t xml:space="preserve"> атқару</w:t>
            </w:r>
            <w:r>
              <w:rPr>
                <w:rFonts w:ascii="Times New Roman"/>
                <w:b w:val="false"/>
                <w:i w:val="false"/>
                <w:color w:val="000000"/>
                <w:sz w:val="20"/>
              </w:rPr>
              <w:t xml:space="preserve"> парағының</w:t>
            </w:r>
            <w:r>
              <w:rPr>
                <w:rFonts w:ascii="Times New Roman"/>
                <w:b w:val="false"/>
                <w:i w:val="false"/>
                <w:color w:val="000000"/>
                <w:sz w:val="20"/>
              </w:rPr>
              <w:t xml:space="preserve"> және</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құжаттардың</w:t>
            </w:r>
            <w:r>
              <w:rPr>
                <w:rFonts w:ascii="Times New Roman"/>
                <w:b w:val="false"/>
                <w:i w:val="false"/>
                <w:color w:val="000000"/>
                <w:sz w:val="20"/>
              </w:rPr>
              <w:t xml:space="preserve"> көшірмелерін</w:t>
            </w:r>
            <w:r>
              <w:rPr>
                <w:rFonts w:ascii="Times New Roman"/>
                <w:b w:val="false"/>
                <w:i w:val="false"/>
                <w:color w:val="000000"/>
                <w:sz w:val="20"/>
              </w:rPr>
              <w:t xml:space="preserve"> қайта</w:t>
            </w:r>
            <w:r>
              <w:rPr>
                <w:rFonts w:ascii="Times New Roman"/>
                <w:b w:val="false"/>
                <w:i w:val="false"/>
                <w:color w:val="000000"/>
                <w:sz w:val="20"/>
              </w:rPr>
              <w:t xml:space="preserve"> беру</w:t>
            </w:r>
            <w:r>
              <w:rPr>
                <w:rFonts w:ascii="Times New Roman"/>
                <w:b w:val="false"/>
                <w:i w:val="false"/>
                <w:color w:val="000000"/>
                <w:sz w:val="20"/>
              </w:rPr>
              <w:t xml:space="preserve"> туралы</w:t>
            </w:r>
            <w:r>
              <w:rPr>
                <w:rFonts w:ascii="Times New Roman"/>
                <w:b w:val="false"/>
                <w:i w:val="false"/>
                <w:color w:val="000000"/>
                <w:sz w:val="20"/>
              </w:rPr>
              <w:t xml:space="preserve"> шағымдардан</w:t>
            </w:r>
            <w:r>
              <w:rPr>
                <w:rFonts w:ascii="Times New Roman"/>
                <w:b w:val="false"/>
                <w:i w:val="false"/>
                <w:color w:val="000000"/>
                <w:sz w:val="20"/>
              </w:rPr>
              <w:t xml:space="preserve"> алынатын</w:t>
            </w:r>
            <w:r>
              <w:rPr>
                <w:rFonts w:ascii="Times New Roman"/>
                <w:b w:val="false"/>
                <w:i w:val="false"/>
                <w:color w:val="000000"/>
                <w:sz w:val="20"/>
              </w:rPr>
              <w:t xml:space="preserve">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8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w:t>
            </w:r>
            <w:r>
              <w:rPr>
                <w:rFonts w:ascii="Times New Roman"/>
                <w:b w:val="false"/>
                <w:i w:val="false"/>
                <w:color w:val="000000"/>
                <w:sz w:val="20"/>
              </w:rPr>
              <w:t xml:space="preserve"> хал</w:t>
            </w:r>
            <w:r>
              <w:rPr>
                <w:rFonts w:ascii="Times New Roman"/>
                <w:b w:val="false"/>
                <w:i w:val="false"/>
                <w:color w:val="000000"/>
                <w:sz w:val="20"/>
              </w:rPr>
              <w:t xml:space="preserve"> актілерін</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азаматтарға</w:t>
            </w:r>
            <w:r>
              <w:rPr>
                <w:rFonts w:ascii="Times New Roman"/>
                <w:b w:val="false"/>
                <w:i w:val="false"/>
                <w:color w:val="000000"/>
                <w:sz w:val="20"/>
              </w:rPr>
              <w:t xml:space="preserve"> азаматтық</w:t>
            </w:r>
            <w:r>
              <w:rPr>
                <w:rFonts w:ascii="Times New Roman"/>
                <w:b w:val="false"/>
                <w:i w:val="false"/>
                <w:color w:val="000000"/>
                <w:sz w:val="20"/>
              </w:rPr>
              <w:t xml:space="preserve"> хал</w:t>
            </w:r>
            <w:r>
              <w:rPr>
                <w:rFonts w:ascii="Times New Roman"/>
                <w:b w:val="false"/>
                <w:i w:val="false"/>
                <w:color w:val="000000"/>
                <w:sz w:val="20"/>
              </w:rPr>
              <w:t xml:space="preserve"> актілерін</w:t>
            </w:r>
            <w:r>
              <w:rPr>
                <w:rFonts w:ascii="Times New Roman"/>
                <w:b w:val="false"/>
                <w:i w:val="false"/>
                <w:color w:val="000000"/>
                <w:sz w:val="20"/>
              </w:rPr>
              <w:t xml:space="preserve"> тіркеу</w:t>
            </w:r>
            <w:r>
              <w:rPr>
                <w:rFonts w:ascii="Times New Roman"/>
                <w:b w:val="false"/>
                <w:i w:val="false"/>
                <w:color w:val="000000"/>
                <w:sz w:val="20"/>
              </w:rPr>
              <w:t xml:space="preserve"> туралы</w:t>
            </w:r>
            <w:r>
              <w:rPr>
                <w:rFonts w:ascii="Times New Roman"/>
                <w:b w:val="false"/>
                <w:i w:val="false"/>
                <w:color w:val="000000"/>
                <w:sz w:val="20"/>
              </w:rPr>
              <w:t xml:space="preserve"> куәліктерді</w:t>
            </w:r>
            <w:r>
              <w:rPr>
                <w:rFonts w:ascii="Times New Roman"/>
                <w:b w:val="false"/>
                <w:i w:val="false"/>
                <w:color w:val="000000"/>
                <w:sz w:val="20"/>
              </w:rPr>
              <w:t xml:space="preserve"> және</w:t>
            </w:r>
            <w:r>
              <w:rPr>
                <w:rFonts w:ascii="Times New Roman"/>
                <w:b w:val="false"/>
                <w:i w:val="false"/>
                <w:color w:val="000000"/>
                <w:sz w:val="20"/>
              </w:rPr>
              <w:t xml:space="preserve"> азаматтық</w:t>
            </w:r>
            <w:r>
              <w:rPr>
                <w:rFonts w:ascii="Times New Roman"/>
                <w:b w:val="false"/>
                <w:i w:val="false"/>
                <w:color w:val="000000"/>
                <w:sz w:val="20"/>
              </w:rPr>
              <w:t xml:space="preserve"> хал</w:t>
            </w:r>
            <w:r>
              <w:rPr>
                <w:rFonts w:ascii="Times New Roman"/>
                <w:b w:val="false"/>
                <w:i w:val="false"/>
                <w:color w:val="000000"/>
                <w:sz w:val="20"/>
              </w:rPr>
              <w:t xml:space="preserve"> актілері</w:t>
            </w:r>
            <w:r>
              <w:rPr>
                <w:rFonts w:ascii="Times New Roman"/>
                <w:b w:val="false"/>
                <w:i w:val="false"/>
                <w:color w:val="000000"/>
                <w:sz w:val="20"/>
              </w:rPr>
              <w:t xml:space="preserve"> жазбаларын</w:t>
            </w:r>
            <w:r>
              <w:rPr>
                <w:rFonts w:ascii="Times New Roman"/>
                <w:b w:val="false"/>
                <w:i w:val="false"/>
                <w:color w:val="000000"/>
                <w:sz w:val="20"/>
              </w:rPr>
              <w:t xml:space="preserve"> өзгертуге</w:t>
            </w:r>
            <w:r>
              <w:rPr>
                <w:rFonts w:ascii="Times New Roman"/>
                <w:b w:val="false"/>
                <w:i w:val="false"/>
                <w:color w:val="000000"/>
                <w:sz w:val="20"/>
              </w:rPr>
              <w:t xml:space="preserve">, </w:t>
            </w:r>
            <w:r>
              <w:rPr>
                <w:rFonts w:ascii="Times New Roman"/>
                <w:b w:val="false"/>
                <w:i w:val="false"/>
                <w:color w:val="000000"/>
                <w:sz w:val="20"/>
              </w:rPr>
              <w:t>толықтыруға</w:t>
            </w:r>
            <w:r>
              <w:rPr>
                <w:rFonts w:ascii="Times New Roman"/>
                <w:b w:val="false"/>
                <w:i w:val="false"/>
                <w:color w:val="000000"/>
                <w:sz w:val="20"/>
              </w:rPr>
              <w:t xml:space="preserve"> және</w:t>
            </w:r>
            <w:r>
              <w:rPr>
                <w:rFonts w:ascii="Times New Roman"/>
                <w:b w:val="false"/>
                <w:i w:val="false"/>
                <w:color w:val="000000"/>
                <w:sz w:val="20"/>
              </w:rPr>
              <w:t xml:space="preserve"> қалпына</w:t>
            </w:r>
            <w:r>
              <w:rPr>
                <w:rFonts w:ascii="Times New Roman"/>
                <w:b w:val="false"/>
                <w:i w:val="false"/>
                <w:color w:val="000000"/>
                <w:sz w:val="20"/>
              </w:rPr>
              <w:t xml:space="preserve"> келтіруге</w:t>
            </w:r>
            <w:r>
              <w:rPr>
                <w:rFonts w:ascii="Times New Roman"/>
                <w:b w:val="false"/>
                <w:i w:val="false"/>
                <w:color w:val="000000"/>
                <w:sz w:val="20"/>
              </w:rPr>
              <w:t xml:space="preserve"> байланысты</w:t>
            </w:r>
            <w:r>
              <w:rPr>
                <w:rFonts w:ascii="Times New Roman"/>
                <w:b w:val="false"/>
                <w:i w:val="false"/>
                <w:color w:val="000000"/>
                <w:sz w:val="20"/>
              </w:rPr>
              <w:t xml:space="preserve"> куәліктерді</w:t>
            </w:r>
            <w:r>
              <w:rPr>
                <w:rFonts w:ascii="Times New Roman"/>
                <w:b w:val="false"/>
                <w:i w:val="false"/>
                <w:color w:val="000000"/>
                <w:sz w:val="20"/>
              </w:rPr>
              <w:t xml:space="preserve"> қайтадан</w:t>
            </w:r>
            <w:r>
              <w:rPr>
                <w:rFonts w:ascii="Times New Roman"/>
                <w:b w:val="false"/>
                <w:i w:val="false"/>
                <w:color w:val="000000"/>
                <w:sz w:val="20"/>
              </w:rPr>
              <w:t xml:space="preserve"> бергені</w:t>
            </w:r>
            <w:r>
              <w:rPr>
                <w:rFonts w:ascii="Times New Roman"/>
                <w:b w:val="false"/>
                <w:i w:val="false"/>
                <w:color w:val="000000"/>
                <w:sz w:val="20"/>
              </w:rPr>
              <w:t xml:space="preserve"> үшін</w:t>
            </w:r>
            <w:r>
              <w:rPr>
                <w:rFonts w:ascii="Times New Roman"/>
                <w:b w:val="false"/>
                <w:i w:val="false"/>
                <w:color w:val="000000"/>
                <w:sz w:val="20"/>
              </w:rPr>
              <w:t xml:space="preserve"> мемлекеттік</w:t>
            </w:r>
            <w:r>
              <w:rPr>
                <w:rFonts w:ascii="Times New Roman"/>
                <w:b w:val="false"/>
                <w:i w:val="false"/>
                <w:color w:val="000000"/>
                <w:sz w:val="20"/>
              </w:rPr>
              <w:t xml:space="preserve">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w:t>
            </w:r>
            <w:r>
              <w:rPr>
                <w:rFonts w:ascii="Times New Roman"/>
                <w:b w:val="false"/>
                <w:i w:val="false"/>
                <w:color w:val="000000"/>
                <w:sz w:val="20"/>
              </w:rPr>
              <w:t xml:space="preserve"> жерін</w:t>
            </w:r>
            <w:r>
              <w:rPr>
                <w:rFonts w:ascii="Times New Roman"/>
                <w:b w:val="false"/>
                <w:i w:val="false"/>
                <w:color w:val="000000"/>
                <w:sz w:val="20"/>
              </w:rPr>
              <w:t xml:space="preserve"> тіркегені</w:t>
            </w:r>
            <w:r>
              <w:rPr>
                <w:rFonts w:ascii="Times New Roman"/>
                <w:b w:val="false"/>
                <w:i w:val="false"/>
                <w:color w:val="000000"/>
                <w:sz w:val="20"/>
              </w:rPr>
              <w:t xml:space="preserve"> үшін мемлекеттік</w:t>
            </w:r>
            <w:r>
              <w:rPr>
                <w:rFonts w:ascii="Times New Roman"/>
                <w:b w:val="false"/>
                <w:i w:val="false"/>
                <w:color w:val="000000"/>
                <w:sz w:val="20"/>
              </w:rPr>
              <w:t xml:space="preserve">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14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және</w:t>
            </w:r>
            <w:r>
              <w:rPr>
                <w:rFonts w:ascii="Times New Roman"/>
                <w:b w:val="false"/>
                <w:i w:val="false"/>
                <w:color w:val="000000"/>
                <w:sz w:val="20"/>
              </w:rPr>
              <w:t xml:space="preserve"> 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азаматтық</w:t>
            </w:r>
            <w:r>
              <w:rPr>
                <w:rFonts w:ascii="Times New Roman"/>
                <w:b w:val="false"/>
                <w:i w:val="false"/>
                <w:color w:val="000000"/>
                <w:sz w:val="20"/>
              </w:rPr>
              <w:t xml:space="preserve">, </w:t>
            </w:r>
            <w:r>
              <w:rPr>
                <w:rFonts w:ascii="Times New Roman"/>
                <w:b w:val="false"/>
                <w:i w:val="false"/>
                <w:color w:val="000000"/>
                <w:sz w:val="20"/>
              </w:rPr>
              <w:t>қызметтік</w:t>
            </w:r>
            <w:r>
              <w:rPr>
                <w:rFonts w:ascii="Times New Roman"/>
                <w:b w:val="false"/>
                <w:i w:val="false"/>
                <w:color w:val="000000"/>
                <w:sz w:val="20"/>
              </w:rPr>
              <w:t xml:space="preserve"> қаруының </w:t>
            </w:r>
            <w:r>
              <w:rPr>
                <w:rFonts w:ascii="Times New Roman"/>
                <w:b w:val="false"/>
                <w:i w:val="false"/>
                <w:color w:val="000000"/>
                <w:sz w:val="20"/>
              </w:rPr>
              <w:t>(</w:t>
            </w:r>
            <w:r>
              <w:rPr>
                <w:rFonts w:ascii="Times New Roman"/>
                <w:b w:val="false"/>
                <w:i w:val="false"/>
                <w:color w:val="000000"/>
                <w:sz w:val="20"/>
              </w:rPr>
              <w:t>аңшылық</w:t>
            </w:r>
            <w:r>
              <w:rPr>
                <w:rFonts w:ascii="Times New Roman"/>
                <w:b w:val="false"/>
                <w:i w:val="false"/>
                <w:color w:val="000000"/>
                <w:sz w:val="20"/>
              </w:rPr>
              <w:t xml:space="preserve"> суық</w:t>
            </w:r>
            <w:r>
              <w:rPr>
                <w:rFonts w:ascii="Times New Roman"/>
                <w:b w:val="false"/>
                <w:i w:val="false"/>
                <w:color w:val="000000"/>
                <w:sz w:val="20"/>
              </w:rPr>
              <w:t xml:space="preserve"> қаруды</w:t>
            </w:r>
            <w:r>
              <w:rPr>
                <w:rFonts w:ascii="Times New Roman"/>
                <w:b w:val="false"/>
                <w:i w:val="false"/>
                <w:color w:val="000000"/>
                <w:sz w:val="20"/>
              </w:rPr>
              <w:t xml:space="preserve">, </w:t>
            </w:r>
            <w:r>
              <w:rPr>
                <w:rFonts w:ascii="Times New Roman"/>
                <w:b w:val="false"/>
                <w:i w:val="false"/>
                <w:color w:val="000000"/>
                <w:sz w:val="20"/>
              </w:rPr>
              <w:t>белгі</w:t>
            </w:r>
            <w:r>
              <w:rPr>
                <w:rFonts w:ascii="Times New Roman"/>
                <w:b w:val="false"/>
                <w:i w:val="false"/>
                <w:color w:val="000000"/>
                <w:sz w:val="20"/>
              </w:rPr>
              <w:t xml:space="preserve"> беретін</w:t>
            </w:r>
            <w:r>
              <w:rPr>
                <w:rFonts w:ascii="Times New Roman"/>
                <w:b w:val="false"/>
                <w:i w:val="false"/>
                <w:color w:val="000000"/>
                <w:sz w:val="20"/>
              </w:rPr>
              <w:t xml:space="preserve"> қаруды</w:t>
            </w:r>
            <w:r>
              <w:rPr>
                <w:rFonts w:ascii="Times New Roman"/>
                <w:b w:val="false"/>
                <w:i w:val="false"/>
                <w:color w:val="000000"/>
                <w:sz w:val="20"/>
              </w:rPr>
              <w:t xml:space="preserve">, </w:t>
            </w:r>
            <w:r>
              <w:rPr>
                <w:rFonts w:ascii="Times New Roman"/>
                <w:b w:val="false"/>
                <w:i w:val="false"/>
                <w:color w:val="000000"/>
                <w:sz w:val="20"/>
              </w:rPr>
              <w:t>ұңғысыз</w:t>
            </w:r>
            <w:r>
              <w:rPr>
                <w:rFonts w:ascii="Times New Roman"/>
                <w:b w:val="false"/>
                <w:i w:val="false"/>
                <w:color w:val="000000"/>
                <w:sz w:val="20"/>
              </w:rPr>
              <w:t xml:space="preserve"> атыс</w:t>
            </w:r>
            <w:r>
              <w:rPr>
                <w:rFonts w:ascii="Times New Roman"/>
                <w:b w:val="false"/>
                <w:i w:val="false"/>
                <w:color w:val="000000"/>
                <w:sz w:val="20"/>
              </w:rPr>
              <w:t xml:space="preserve"> қаруын</w:t>
            </w:r>
            <w:r>
              <w:rPr>
                <w:rFonts w:ascii="Times New Roman"/>
                <w:b w:val="false"/>
                <w:i w:val="false"/>
                <w:color w:val="000000"/>
                <w:sz w:val="20"/>
              </w:rPr>
              <w:t xml:space="preserve">, </w:t>
            </w:r>
            <w:r>
              <w:rPr>
                <w:rFonts w:ascii="Times New Roman"/>
                <w:b w:val="false"/>
                <w:i w:val="false"/>
                <w:color w:val="000000"/>
                <w:sz w:val="20"/>
              </w:rPr>
              <w:t>механикалық</w:t>
            </w:r>
            <w:r>
              <w:rPr>
                <w:rFonts w:ascii="Times New Roman"/>
                <w:b w:val="false"/>
                <w:i w:val="false"/>
                <w:color w:val="000000"/>
                <w:sz w:val="20"/>
              </w:rPr>
              <w:t xml:space="preserve"> шашыратқыштарды</w:t>
            </w:r>
            <w:r>
              <w:rPr>
                <w:rFonts w:ascii="Times New Roman"/>
                <w:b w:val="false"/>
                <w:i w:val="false"/>
                <w:color w:val="000000"/>
                <w:sz w:val="20"/>
              </w:rPr>
              <w:t xml:space="preserve">, </w:t>
            </w:r>
            <w:r>
              <w:rPr>
                <w:rFonts w:ascii="Times New Roman"/>
                <w:b w:val="false"/>
                <w:i w:val="false"/>
                <w:color w:val="000000"/>
                <w:sz w:val="20"/>
              </w:rPr>
              <w:t>көзден</w:t>
            </w:r>
            <w:r>
              <w:rPr>
                <w:rFonts w:ascii="Times New Roman"/>
                <w:b w:val="false"/>
                <w:i w:val="false"/>
                <w:color w:val="000000"/>
                <w:sz w:val="20"/>
              </w:rPr>
              <w:t xml:space="preserve"> жас</w:t>
            </w:r>
            <w:r>
              <w:rPr>
                <w:rFonts w:ascii="Times New Roman"/>
                <w:b w:val="false"/>
                <w:i w:val="false"/>
                <w:color w:val="000000"/>
                <w:sz w:val="20"/>
              </w:rPr>
              <w:t xml:space="preserve"> ағызатын</w:t>
            </w:r>
            <w:r>
              <w:rPr>
                <w:rFonts w:ascii="Times New Roman"/>
                <w:b w:val="false"/>
                <w:i w:val="false"/>
                <w:color w:val="000000"/>
                <w:sz w:val="20"/>
              </w:rPr>
              <w:t xml:space="preserve"> немесе</w:t>
            </w:r>
            <w:r>
              <w:rPr>
                <w:rFonts w:ascii="Times New Roman"/>
                <w:b w:val="false"/>
                <w:i w:val="false"/>
                <w:color w:val="000000"/>
                <w:sz w:val="20"/>
              </w:rPr>
              <w:t xml:space="preserve"> тітіркендіретін</w:t>
            </w:r>
            <w:r>
              <w:rPr>
                <w:rFonts w:ascii="Times New Roman"/>
                <w:b w:val="false"/>
                <w:i w:val="false"/>
                <w:color w:val="000000"/>
                <w:sz w:val="20"/>
              </w:rPr>
              <w:t xml:space="preserve"> заттар</w:t>
            </w:r>
            <w:r>
              <w:rPr>
                <w:rFonts w:ascii="Times New Roman"/>
                <w:b w:val="false"/>
                <w:i w:val="false"/>
                <w:color w:val="000000"/>
                <w:sz w:val="20"/>
              </w:rPr>
              <w:t xml:space="preserve"> толтырылған</w:t>
            </w:r>
            <w:r>
              <w:rPr>
                <w:rFonts w:ascii="Times New Roman"/>
                <w:b w:val="false"/>
                <w:i w:val="false"/>
                <w:color w:val="000000"/>
                <w:sz w:val="20"/>
              </w:rPr>
              <w:t xml:space="preserve"> аәрозольды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құрылғыларды</w:t>
            </w:r>
            <w:r>
              <w:rPr>
                <w:rFonts w:ascii="Times New Roman"/>
                <w:b w:val="false"/>
                <w:i w:val="false"/>
                <w:color w:val="000000"/>
                <w:sz w:val="20"/>
              </w:rPr>
              <w:t xml:space="preserve">, </w:t>
            </w:r>
            <w:r>
              <w:rPr>
                <w:rFonts w:ascii="Times New Roman"/>
                <w:b w:val="false"/>
                <w:i w:val="false"/>
                <w:color w:val="000000"/>
                <w:sz w:val="20"/>
              </w:rPr>
              <w:t>үрмелі</w:t>
            </w:r>
            <w:r>
              <w:rPr>
                <w:rFonts w:ascii="Times New Roman"/>
                <w:b w:val="false"/>
                <w:i w:val="false"/>
                <w:color w:val="000000"/>
                <w:sz w:val="20"/>
              </w:rPr>
              <w:t xml:space="preserve"> қуаты</w:t>
            </w:r>
            <w:r>
              <w:rPr>
                <w:rFonts w:ascii="Times New Roman"/>
                <w:b w:val="false"/>
                <w:i w:val="false"/>
                <w:color w:val="000000"/>
                <w:sz w:val="20"/>
              </w:rPr>
              <w:t xml:space="preserve"> 7,5 </w:t>
            </w:r>
            <w:r>
              <w:rPr>
                <w:rFonts w:ascii="Times New Roman"/>
                <w:b w:val="false"/>
                <w:i w:val="false"/>
                <w:color w:val="000000"/>
                <w:sz w:val="20"/>
              </w:rPr>
              <w:t>Дж</w:t>
            </w:r>
            <w:r>
              <w:rPr>
                <w:rFonts w:ascii="Times New Roman"/>
                <w:b w:val="false"/>
                <w:i w:val="false"/>
                <w:color w:val="000000"/>
                <w:sz w:val="20"/>
              </w:rPr>
              <w:t>-</w:t>
            </w:r>
            <w:r>
              <w:rPr>
                <w:rFonts w:ascii="Times New Roman"/>
                <w:b w:val="false"/>
                <w:i w:val="false"/>
                <w:color w:val="000000"/>
                <w:sz w:val="20"/>
              </w:rPr>
              <w:t>дан</w:t>
            </w:r>
            <w:r>
              <w:rPr>
                <w:rFonts w:ascii="Times New Roman"/>
                <w:b w:val="false"/>
                <w:i w:val="false"/>
                <w:color w:val="000000"/>
                <w:sz w:val="20"/>
              </w:rPr>
              <w:t xml:space="preserve"> аспайтын</w:t>
            </w:r>
            <w:r>
              <w:rPr>
                <w:rFonts w:ascii="Times New Roman"/>
                <w:b w:val="false"/>
                <w:i w:val="false"/>
                <w:color w:val="000000"/>
                <w:sz w:val="20"/>
              </w:rPr>
              <w:t xml:space="preserve"> пневматикалық</w:t>
            </w:r>
            <w:r>
              <w:rPr>
                <w:rFonts w:ascii="Times New Roman"/>
                <w:b w:val="false"/>
                <w:i w:val="false"/>
                <w:color w:val="000000"/>
                <w:sz w:val="20"/>
              </w:rPr>
              <w:t xml:space="preserve"> қаруды</w:t>
            </w:r>
            <w:r>
              <w:rPr>
                <w:rFonts w:ascii="Times New Roman"/>
                <w:b w:val="false"/>
                <w:i w:val="false"/>
                <w:color w:val="000000"/>
                <w:sz w:val="20"/>
              </w:rPr>
              <w:t xml:space="preserve"> қоспағанда</w:t>
            </w:r>
            <w:r>
              <w:rPr>
                <w:rFonts w:ascii="Times New Roman"/>
                <w:b w:val="false"/>
                <w:i w:val="false"/>
                <w:color w:val="000000"/>
                <w:sz w:val="20"/>
              </w:rPr>
              <w:t xml:space="preserve">, </w:t>
            </w:r>
            <w:r>
              <w:rPr>
                <w:rFonts w:ascii="Times New Roman"/>
                <w:b w:val="false"/>
                <w:i w:val="false"/>
                <w:color w:val="000000"/>
                <w:sz w:val="20"/>
              </w:rPr>
              <w:t>және</w:t>
            </w:r>
            <w:r>
              <w:rPr>
                <w:rFonts w:ascii="Times New Roman"/>
                <w:b w:val="false"/>
                <w:i w:val="false"/>
                <w:color w:val="000000"/>
                <w:sz w:val="20"/>
              </w:rPr>
              <w:t xml:space="preserve"> калибрі</w:t>
            </w:r>
            <w:r>
              <w:rPr>
                <w:rFonts w:ascii="Times New Roman"/>
                <w:b w:val="false"/>
                <w:i w:val="false"/>
                <w:color w:val="000000"/>
                <w:sz w:val="20"/>
              </w:rPr>
              <w:t xml:space="preserve"> 4,5 </w:t>
            </w:r>
            <w:r>
              <w:rPr>
                <w:rFonts w:ascii="Times New Roman"/>
                <w:b w:val="false"/>
                <w:i w:val="false"/>
                <w:color w:val="000000"/>
                <w:sz w:val="20"/>
              </w:rPr>
              <w:t>мм</w:t>
            </w:r>
            <w:r>
              <w:rPr>
                <w:rFonts w:ascii="Times New Roman"/>
                <w:b w:val="false"/>
                <w:i w:val="false"/>
                <w:color w:val="000000"/>
                <w:sz w:val="20"/>
              </w:rPr>
              <w:t xml:space="preserve"> дейінгілерін</w:t>
            </w:r>
            <w:r>
              <w:rPr>
                <w:rFonts w:ascii="Times New Roman"/>
                <w:b w:val="false"/>
                <w:i w:val="false"/>
                <w:color w:val="000000"/>
                <w:sz w:val="20"/>
              </w:rPr>
              <w:t xml:space="preserve"> қоспағанда</w:t>
            </w:r>
            <w:r>
              <w:rPr>
                <w:rFonts w:ascii="Times New Roman"/>
                <w:b w:val="false"/>
                <w:i w:val="false"/>
                <w:color w:val="000000"/>
                <w:sz w:val="20"/>
              </w:rPr>
              <w:t xml:space="preserve">) </w:t>
            </w:r>
            <w:r>
              <w:rPr>
                <w:rFonts w:ascii="Times New Roman"/>
                <w:b w:val="false"/>
                <w:i w:val="false"/>
                <w:color w:val="000000"/>
                <w:sz w:val="20"/>
              </w:rPr>
              <w:t>әрбір</w:t>
            </w:r>
            <w:r>
              <w:rPr>
                <w:rFonts w:ascii="Times New Roman"/>
                <w:b w:val="false"/>
                <w:i w:val="false"/>
                <w:color w:val="000000"/>
                <w:sz w:val="20"/>
              </w:rPr>
              <w:t xml:space="preserve"> бірлігін</w:t>
            </w:r>
            <w:r>
              <w:rPr>
                <w:rFonts w:ascii="Times New Roman"/>
                <w:b w:val="false"/>
                <w:i w:val="false"/>
                <w:color w:val="000000"/>
                <w:sz w:val="20"/>
              </w:rPr>
              <w:t xml:space="preserve"> тіркегені</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мемлекеттік</w:t>
            </w:r>
            <w:r>
              <w:rPr>
                <w:rFonts w:ascii="Times New Roman"/>
                <w:b w:val="false"/>
                <w:i w:val="false"/>
                <w:color w:val="000000"/>
                <w:sz w:val="20"/>
              </w:rPr>
              <w:t xml:space="preserve">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8984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меншіктен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w:t>
            </w:r>
            <w:r>
              <w:rPr>
                <w:rFonts w:ascii="Times New Roman"/>
                <w:b w:val="false"/>
                <w:i w:val="false"/>
                <w:color w:val="000000"/>
                <w:sz w:val="20"/>
              </w:rPr>
              <w:t xml:space="preserve"> меншігіндегі</w:t>
            </w:r>
            <w:r>
              <w:rPr>
                <w:rFonts w:ascii="Times New Roman"/>
                <w:b w:val="false"/>
                <w:i w:val="false"/>
                <w:color w:val="000000"/>
                <w:sz w:val="20"/>
              </w:rPr>
              <w:t xml:space="preserve"> мүлікті</w:t>
            </w:r>
            <w:r>
              <w:rPr>
                <w:rFonts w:ascii="Times New Roman"/>
                <w:b w:val="false"/>
                <w:i w:val="false"/>
                <w:color w:val="000000"/>
                <w:sz w:val="20"/>
              </w:rPr>
              <w:t xml:space="preserve"> жалға</w:t>
            </w:r>
            <w:r>
              <w:rPr>
                <w:rFonts w:ascii="Times New Roman"/>
                <w:b w:val="false"/>
                <w:i w:val="false"/>
                <w:color w:val="000000"/>
                <w:sz w:val="20"/>
              </w:rPr>
              <w:t xml:space="preserve"> беруден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меншіктегі</w:t>
            </w:r>
            <w:r>
              <w:rPr>
                <w:rFonts w:ascii="Times New Roman"/>
                <w:b w:val="false"/>
                <w:i w:val="false"/>
                <w:color w:val="000000"/>
                <w:sz w:val="20"/>
              </w:rPr>
              <w:t xml:space="preserve"> мүлікті</w:t>
            </w:r>
            <w:r>
              <w:rPr>
                <w:rFonts w:ascii="Times New Roman"/>
                <w:b w:val="false"/>
                <w:i w:val="false"/>
                <w:color w:val="000000"/>
                <w:sz w:val="20"/>
              </w:rPr>
              <w:t xml:space="preserve"> жалдаудан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3029</w:t>
            </w:r>
          </w:p>
        </w:tc>
      </w:tr>
      <w:tr>
        <w:trPr>
          <w:trHeight w:val="9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бюджеттен</w:t>
            </w:r>
            <w:r>
              <w:rPr>
                <w:rFonts w:ascii="Times New Roman"/>
                <w:b w:val="false"/>
                <w:i w:val="false"/>
                <w:color w:val="000000"/>
                <w:sz w:val="20"/>
              </w:rPr>
              <w:t xml:space="preserve"> қаржыландырылатын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w:t>
            </w:r>
            <w:r>
              <w:rPr>
                <w:rFonts w:ascii="Times New Roman"/>
                <w:b w:val="false"/>
                <w:i w:val="false"/>
                <w:color w:val="000000"/>
                <w:sz w:val="20"/>
              </w:rPr>
              <w:t>Қазақстан</w:t>
            </w:r>
            <w:r>
              <w:rPr>
                <w:rFonts w:ascii="Times New Roman"/>
                <w:b w:val="false"/>
                <w:i w:val="false"/>
                <w:color w:val="000000"/>
                <w:sz w:val="20"/>
              </w:rPr>
              <w:t xml:space="preserve"> Республикасы</w:t>
            </w:r>
            <w:r>
              <w:rPr>
                <w:rFonts w:ascii="Times New Roman"/>
                <w:b w:val="false"/>
                <w:i w:val="false"/>
                <w:color w:val="000000"/>
                <w:sz w:val="20"/>
              </w:rPr>
              <w:t xml:space="preserve"> Ұлттық</w:t>
            </w:r>
            <w:r>
              <w:rPr>
                <w:rFonts w:ascii="Times New Roman"/>
                <w:b w:val="false"/>
                <w:i w:val="false"/>
                <w:color w:val="000000"/>
                <w:sz w:val="20"/>
              </w:rPr>
              <w:t xml:space="preserve"> банкінің</w:t>
            </w:r>
            <w:r>
              <w:rPr>
                <w:rFonts w:ascii="Times New Roman"/>
                <w:b w:val="false"/>
                <w:i w:val="false"/>
                <w:color w:val="000000"/>
                <w:sz w:val="20"/>
              </w:rPr>
              <w:t xml:space="preserve"> бюджетінен</w:t>
            </w:r>
            <w:r>
              <w:rPr>
                <w:rFonts w:ascii="Times New Roman"/>
                <w:b w:val="false"/>
                <w:i w:val="false"/>
                <w:color w:val="000000"/>
                <w:sz w:val="20"/>
              </w:rPr>
              <w:t xml:space="preserve"> (</w:t>
            </w:r>
            <w:r>
              <w:rPr>
                <w:rFonts w:ascii="Times New Roman"/>
                <w:b w:val="false"/>
                <w:i w:val="false"/>
                <w:color w:val="000000"/>
                <w:sz w:val="20"/>
              </w:rPr>
              <w:t>шығыстар</w:t>
            </w:r>
            <w:r>
              <w:rPr>
                <w:rFonts w:ascii="Times New Roman"/>
                <w:b w:val="false"/>
                <w:i w:val="false"/>
                <w:color w:val="000000"/>
                <w:sz w:val="20"/>
              </w:rPr>
              <w:t xml:space="preserve"> сметасынан</w:t>
            </w:r>
            <w:r>
              <w:rPr>
                <w:rFonts w:ascii="Times New Roman"/>
                <w:b w:val="false"/>
                <w:i w:val="false"/>
                <w:color w:val="000000"/>
                <w:sz w:val="20"/>
              </w:rPr>
              <w:t xml:space="preserve">) </w:t>
            </w:r>
            <w:r>
              <w:rPr>
                <w:rFonts w:ascii="Times New Roman"/>
                <w:b w:val="false"/>
                <w:i w:val="false"/>
                <w:color w:val="000000"/>
                <w:sz w:val="20"/>
              </w:rPr>
              <w:t>ұсталатын</w:t>
            </w:r>
            <w:r>
              <w:rPr>
                <w:rFonts w:ascii="Times New Roman"/>
                <w:b w:val="false"/>
                <w:i w:val="false"/>
                <w:color w:val="000000"/>
                <w:sz w:val="20"/>
              </w:rPr>
              <w:t xml:space="preserve"> және</w:t>
            </w:r>
            <w:r>
              <w:rPr>
                <w:rFonts w:ascii="Times New Roman"/>
                <w:b w:val="false"/>
                <w:i w:val="false"/>
                <w:color w:val="000000"/>
                <w:sz w:val="20"/>
              </w:rPr>
              <w:t xml:space="preserve"> қаржыландырылатын</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w:t>
            </w:r>
            <w:r>
              <w:rPr>
                <w:rFonts w:ascii="Times New Roman"/>
                <w:b w:val="false"/>
                <w:i w:val="false"/>
                <w:color w:val="000000"/>
                <w:sz w:val="20"/>
              </w:rPr>
              <w:t xml:space="preserve"> салатын</w:t>
            </w:r>
            <w:r>
              <w:rPr>
                <w:rFonts w:ascii="Times New Roman"/>
                <w:b w:val="false"/>
                <w:i w:val="false"/>
                <w:color w:val="000000"/>
                <w:sz w:val="20"/>
              </w:rPr>
              <w:t xml:space="preserve"> айыппұлдар</w:t>
            </w:r>
            <w:r>
              <w:rPr>
                <w:rFonts w:ascii="Times New Roman"/>
                <w:b w:val="false"/>
                <w:i w:val="false"/>
                <w:color w:val="000000"/>
                <w:sz w:val="20"/>
              </w:rPr>
              <w:t xml:space="preserve">, </w:t>
            </w:r>
            <w:r>
              <w:rPr>
                <w:rFonts w:ascii="Times New Roman"/>
                <w:b w:val="false"/>
                <w:i w:val="false"/>
                <w:color w:val="000000"/>
                <w:sz w:val="20"/>
              </w:rPr>
              <w:t>өсімпұлдар</w:t>
            </w:r>
            <w:r>
              <w:rPr>
                <w:rFonts w:ascii="Times New Roman"/>
                <w:b w:val="false"/>
                <w:i w:val="false"/>
                <w:color w:val="000000"/>
                <w:sz w:val="20"/>
              </w:rPr>
              <w:t xml:space="preserve">, </w:t>
            </w:r>
            <w:r>
              <w:rPr>
                <w:rFonts w:ascii="Times New Roman"/>
                <w:b w:val="false"/>
                <w:i w:val="false"/>
                <w:color w:val="000000"/>
                <w:sz w:val="20"/>
              </w:rPr>
              <w:t>санкциялар</w:t>
            </w:r>
            <w:r>
              <w:rPr>
                <w:rFonts w:ascii="Times New Roman"/>
                <w:b w:val="false"/>
                <w:i w:val="false"/>
                <w:color w:val="000000"/>
                <w:sz w:val="20"/>
              </w:rPr>
              <w:t xml:space="preserve">, </w:t>
            </w:r>
            <w:r>
              <w:rPr>
                <w:rFonts w:ascii="Times New Roman"/>
                <w:b w:val="false"/>
                <w:i w:val="false"/>
                <w:color w:val="000000"/>
                <w:sz w:val="20"/>
              </w:rPr>
              <w:t>өндіріп</w:t>
            </w:r>
            <w:r>
              <w:rPr>
                <w:rFonts w:ascii="Times New Roman"/>
                <w:b w:val="false"/>
                <w:i w:val="false"/>
                <w:color w:val="000000"/>
                <w:sz w:val="20"/>
              </w:rPr>
              <w:t xml:space="preserve">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4881</w:t>
            </w:r>
          </w:p>
        </w:tc>
      </w:tr>
      <w:tr>
        <w:trPr>
          <w:trHeight w:val="10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w:t>
            </w:r>
            <w:r>
              <w:rPr>
                <w:rFonts w:ascii="Times New Roman"/>
                <w:b w:val="false"/>
                <w:i w:val="false"/>
                <w:color w:val="000000"/>
                <w:sz w:val="20"/>
              </w:rPr>
              <w:t xml:space="preserve"> секторы</w:t>
            </w:r>
            <w:r>
              <w:rPr>
                <w:rFonts w:ascii="Times New Roman"/>
                <w:b w:val="false"/>
                <w:i w:val="false"/>
                <w:color w:val="000000"/>
                <w:sz w:val="20"/>
              </w:rPr>
              <w:t xml:space="preserve"> ұйымдарынан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түсімдерді</w:t>
            </w:r>
            <w:r>
              <w:rPr>
                <w:rFonts w:ascii="Times New Roman"/>
                <w:b w:val="false"/>
                <w:i w:val="false"/>
                <w:color w:val="000000"/>
                <w:sz w:val="20"/>
              </w:rPr>
              <w:t xml:space="preserve"> қоспағанда</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бюджеттен</w:t>
            </w:r>
            <w:r>
              <w:rPr>
                <w:rFonts w:ascii="Times New Roman"/>
                <w:b w:val="false"/>
                <w:i w:val="false"/>
                <w:color w:val="000000"/>
                <w:sz w:val="20"/>
              </w:rPr>
              <w:t xml:space="preserve"> қаржыландырылатын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w:t>
            </w:r>
            <w:r>
              <w:rPr>
                <w:rFonts w:ascii="Times New Roman"/>
                <w:b w:val="false"/>
                <w:i w:val="false"/>
                <w:color w:val="000000"/>
                <w:sz w:val="20"/>
              </w:rPr>
              <w:t>Қазақстан</w:t>
            </w:r>
            <w:r>
              <w:rPr>
                <w:rFonts w:ascii="Times New Roman"/>
                <w:b w:val="false"/>
                <w:i w:val="false"/>
                <w:color w:val="000000"/>
                <w:sz w:val="20"/>
              </w:rPr>
              <w:t xml:space="preserve"> Республикасы</w:t>
            </w:r>
            <w:r>
              <w:rPr>
                <w:rFonts w:ascii="Times New Roman"/>
                <w:b w:val="false"/>
                <w:i w:val="false"/>
                <w:color w:val="000000"/>
                <w:sz w:val="20"/>
              </w:rPr>
              <w:t xml:space="preserve"> Ұлттық</w:t>
            </w:r>
            <w:r>
              <w:rPr>
                <w:rFonts w:ascii="Times New Roman"/>
                <w:b w:val="false"/>
                <w:i w:val="false"/>
                <w:color w:val="000000"/>
                <w:sz w:val="20"/>
              </w:rPr>
              <w:t xml:space="preserve"> банкінің</w:t>
            </w:r>
            <w:r>
              <w:rPr>
                <w:rFonts w:ascii="Times New Roman"/>
                <w:b w:val="false"/>
                <w:i w:val="false"/>
                <w:color w:val="000000"/>
                <w:sz w:val="20"/>
              </w:rPr>
              <w:t xml:space="preserve"> бюджетінен</w:t>
            </w:r>
            <w:r>
              <w:rPr>
                <w:rFonts w:ascii="Times New Roman"/>
                <w:b w:val="false"/>
                <w:i w:val="false"/>
                <w:color w:val="000000"/>
                <w:sz w:val="20"/>
              </w:rPr>
              <w:t xml:space="preserve"> (</w:t>
            </w:r>
            <w:r>
              <w:rPr>
                <w:rFonts w:ascii="Times New Roman"/>
                <w:b w:val="false"/>
                <w:i w:val="false"/>
                <w:color w:val="000000"/>
                <w:sz w:val="20"/>
              </w:rPr>
              <w:t>шығыстар</w:t>
            </w:r>
            <w:r>
              <w:rPr>
                <w:rFonts w:ascii="Times New Roman"/>
                <w:b w:val="false"/>
                <w:i w:val="false"/>
                <w:color w:val="000000"/>
                <w:sz w:val="20"/>
              </w:rPr>
              <w:t xml:space="preserve"> сметасынан</w:t>
            </w:r>
            <w:r>
              <w:rPr>
                <w:rFonts w:ascii="Times New Roman"/>
                <w:b w:val="false"/>
                <w:i w:val="false"/>
                <w:color w:val="000000"/>
                <w:sz w:val="20"/>
              </w:rPr>
              <w:t xml:space="preserve">) </w:t>
            </w:r>
            <w:r>
              <w:rPr>
                <w:rFonts w:ascii="Times New Roman"/>
                <w:b w:val="false"/>
                <w:i w:val="false"/>
                <w:color w:val="000000"/>
                <w:sz w:val="20"/>
              </w:rPr>
              <w:t>ұсталатын</w:t>
            </w:r>
            <w:r>
              <w:rPr>
                <w:rFonts w:ascii="Times New Roman"/>
                <w:b w:val="false"/>
                <w:i w:val="false"/>
                <w:color w:val="000000"/>
                <w:sz w:val="20"/>
              </w:rPr>
              <w:t xml:space="preserve"> және</w:t>
            </w:r>
            <w:r>
              <w:rPr>
                <w:rFonts w:ascii="Times New Roman"/>
                <w:b w:val="false"/>
                <w:i w:val="false"/>
                <w:color w:val="000000"/>
                <w:sz w:val="20"/>
              </w:rPr>
              <w:t xml:space="preserve"> қаржыландырылатын</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w:t>
            </w:r>
            <w:r>
              <w:rPr>
                <w:rFonts w:ascii="Times New Roman"/>
                <w:b w:val="false"/>
                <w:i w:val="false"/>
                <w:color w:val="000000"/>
                <w:sz w:val="20"/>
              </w:rPr>
              <w:t xml:space="preserve"> салатын</w:t>
            </w:r>
            <w:r>
              <w:rPr>
                <w:rFonts w:ascii="Times New Roman"/>
                <w:b w:val="false"/>
                <w:i w:val="false"/>
                <w:color w:val="000000"/>
                <w:sz w:val="20"/>
              </w:rPr>
              <w:t xml:space="preserve"> айыппұлдар</w:t>
            </w:r>
            <w:r>
              <w:rPr>
                <w:rFonts w:ascii="Times New Roman"/>
                <w:b w:val="false"/>
                <w:i w:val="false"/>
                <w:color w:val="000000"/>
                <w:sz w:val="20"/>
              </w:rPr>
              <w:t xml:space="preserve">, </w:t>
            </w:r>
            <w:r>
              <w:rPr>
                <w:rFonts w:ascii="Times New Roman"/>
                <w:b w:val="false"/>
                <w:i w:val="false"/>
                <w:color w:val="000000"/>
                <w:sz w:val="20"/>
              </w:rPr>
              <w:t>өсімпұлдар</w:t>
            </w:r>
            <w:r>
              <w:rPr>
                <w:rFonts w:ascii="Times New Roman"/>
                <w:b w:val="false"/>
                <w:i w:val="false"/>
                <w:color w:val="000000"/>
                <w:sz w:val="20"/>
              </w:rPr>
              <w:t xml:space="preserve">, </w:t>
            </w:r>
            <w:r>
              <w:rPr>
                <w:rFonts w:ascii="Times New Roman"/>
                <w:b w:val="false"/>
                <w:i w:val="false"/>
                <w:color w:val="000000"/>
                <w:sz w:val="20"/>
              </w:rPr>
              <w:t>санкциялар</w:t>
            </w:r>
            <w:r>
              <w:rPr>
                <w:rFonts w:ascii="Times New Roman"/>
                <w:b w:val="false"/>
                <w:i w:val="false"/>
                <w:color w:val="000000"/>
                <w:sz w:val="20"/>
              </w:rPr>
              <w:t xml:space="preserve">, </w:t>
            </w:r>
            <w:r>
              <w:rPr>
                <w:rFonts w:ascii="Times New Roman"/>
                <w:b w:val="false"/>
                <w:i w:val="false"/>
                <w:color w:val="000000"/>
                <w:sz w:val="20"/>
              </w:rPr>
              <w:t>өндіріп</w:t>
            </w:r>
            <w:r>
              <w:rPr>
                <w:rFonts w:ascii="Times New Roman"/>
                <w:b w:val="false"/>
                <w:i w:val="false"/>
                <w:color w:val="000000"/>
                <w:sz w:val="20"/>
              </w:rPr>
              <w:t xml:space="preserve">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4881</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мемлекеттік</w:t>
            </w:r>
            <w:r>
              <w:rPr>
                <w:rFonts w:ascii="Times New Roman"/>
                <w:b w:val="false"/>
                <w:i w:val="false"/>
                <w:color w:val="000000"/>
                <w:sz w:val="20"/>
              </w:rPr>
              <w:t xml:space="preserve"> органдар</w:t>
            </w:r>
            <w:r>
              <w:rPr>
                <w:rFonts w:ascii="Times New Roman"/>
                <w:b w:val="false"/>
                <w:i w:val="false"/>
                <w:color w:val="000000"/>
                <w:sz w:val="20"/>
              </w:rPr>
              <w:t xml:space="preserve"> салатын</w:t>
            </w:r>
            <w:r>
              <w:rPr>
                <w:rFonts w:ascii="Times New Roman"/>
                <w:b w:val="false"/>
                <w:i w:val="false"/>
                <w:color w:val="000000"/>
                <w:sz w:val="20"/>
              </w:rPr>
              <w:t xml:space="preserve"> әкімшілік</w:t>
            </w:r>
            <w:r>
              <w:rPr>
                <w:rFonts w:ascii="Times New Roman"/>
                <w:b w:val="false"/>
                <w:i w:val="false"/>
                <w:color w:val="000000"/>
                <w:sz w:val="20"/>
              </w:rPr>
              <w:t xml:space="preserve"> айыппұлдар</w:t>
            </w:r>
            <w:r>
              <w:rPr>
                <w:rFonts w:ascii="Times New Roman"/>
                <w:b w:val="false"/>
                <w:i w:val="false"/>
                <w:color w:val="000000"/>
                <w:sz w:val="20"/>
              </w:rPr>
              <w:t xml:space="preserve">, </w:t>
            </w:r>
            <w:r>
              <w:rPr>
                <w:rFonts w:ascii="Times New Roman"/>
                <w:b w:val="false"/>
                <w:i w:val="false"/>
                <w:color w:val="000000"/>
                <w:sz w:val="20"/>
              </w:rPr>
              <w:t>өсімпұлдар</w:t>
            </w:r>
            <w:r>
              <w:rPr>
                <w:rFonts w:ascii="Times New Roman"/>
                <w:b w:val="false"/>
                <w:i w:val="false"/>
                <w:color w:val="000000"/>
                <w:sz w:val="20"/>
              </w:rPr>
              <w:t xml:space="preserve">, </w:t>
            </w:r>
            <w:r>
              <w:rPr>
                <w:rFonts w:ascii="Times New Roman"/>
                <w:b w:val="false"/>
                <w:i w:val="false"/>
                <w:color w:val="000000"/>
                <w:sz w:val="20"/>
              </w:rPr>
              <w:t>санкциялар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4881</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w:t>
            </w:r>
            <w:r>
              <w:rPr>
                <w:rFonts w:ascii="Times New Roman"/>
                <w:b w:val="false"/>
                <w:i w:val="false"/>
                <w:color w:val="000000"/>
                <w:sz w:val="20"/>
              </w:rPr>
              <w:t xml:space="preserve"> да</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w:t>
            </w:r>
            <w:r>
              <w:rPr>
                <w:rFonts w:ascii="Times New Roman"/>
                <w:b w:val="false"/>
                <w:i w:val="false"/>
                <w:color w:val="000000"/>
                <w:sz w:val="20"/>
              </w:rPr>
              <w:t xml:space="preserve"> да</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бюджетке</w:t>
            </w:r>
            <w:r>
              <w:rPr>
                <w:rFonts w:ascii="Times New Roman"/>
                <w:b w:val="false"/>
                <w:i w:val="false"/>
                <w:color w:val="000000"/>
                <w:sz w:val="20"/>
              </w:rPr>
              <w:t xml:space="preserve"> түсетін</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w:t>
            </w:r>
            <w:r>
              <w:rPr>
                <w:rFonts w:ascii="Times New Roman"/>
                <w:b w:val="false"/>
                <w:i w:val="false"/>
                <w:color w:val="000000"/>
                <w:sz w:val="20"/>
              </w:rPr>
              <w:t xml:space="preserve"> КАПИТАЛДЫ</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және</w:t>
            </w:r>
            <w:r>
              <w:rPr>
                <w:rFonts w:ascii="Times New Roman"/>
                <w:b w:val="false"/>
                <w:i w:val="false"/>
                <w:color w:val="000000"/>
                <w:sz w:val="20"/>
              </w:rPr>
              <w:t xml:space="preserve"> материалдық</w:t>
            </w:r>
            <w:r>
              <w:rPr>
                <w:rFonts w:ascii="Times New Roman"/>
                <w:b w:val="false"/>
                <w:i w:val="false"/>
                <w:color w:val="000000"/>
                <w:sz w:val="20"/>
              </w:rPr>
              <w:t xml:space="preserve"> емес</w:t>
            </w:r>
            <w:r>
              <w:rPr>
                <w:rFonts w:ascii="Times New Roman"/>
                <w:b w:val="false"/>
                <w:i w:val="false"/>
                <w:color w:val="000000"/>
                <w:sz w:val="20"/>
              </w:rPr>
              <w:t xml:space="preserve"> активтерді</w:t>
            </w:r>
            <w:r>
              <w:rPr>
                <w:rFonts w:ascii="Times New Roman"/>
                <w:b w:val="false"/>
                <w:i w:val="false"/>
                <w:color w:val="000000"/>
                <w:sz w:val="20"/>
              </w:rPr>
              <w:t xml:space="preserve">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w:t>
            </w:r>
            <w:r>
              <w:rPr>
                <w:rFonts w:ascii="Times New Roman"/>
                <w:b w:val="false"/>
                <w:i w:val="false"/>
                <w:color w:val="000000"/>
                <w:sz w:val="20"/>
              </w:rPr>
              <w:t xml:space="preserve">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2369055</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басқарудың</w:t>
            </w:r>
            <w:r>
              <w:rPr>
                <w:rFonts w:ascii="Times New Roman"/>
                <w:b w:val="false"/>
                <w:i w:val="false"/>
                <w:color w:val="000000"/>
                <w:sz w:val="20"/>
              </w:rPr>
              <w:t xml:space="preserve"> жоғарғы</w:t>
            </w:r>
            <w:r>
              <w:rPr>
                <w:rFonts w:ascii="Times New Roman"/>
                <w:b w:val="false"/>
                <w:i w:val="false"/>
                <w:color w:val="000000"/>
                <w:sz w:val="20"/>
              </w:rPr>
              <w:t xml:space="preserve"> тұрған</w:t>
            </w:r>
            <w:r>
              <w:rPr>
                <w:rFonts w:ascii="Times New Roman"/>
                <w:b w:val="false"/>
                <w:i w:val="false"/>
                <w:color w:val="000000"/>
                <w:sz w:val="20"/>
              </w:rPr>
              <w:t xml:space="preserve"> органдарынан</w:t>
            </w:r>
            <w:r>
              <w:rPr>
                <w:rFonts w:ascii="Times New Roman"/>
                <w:b w:val="false"/>
                <w:i w:val="false"/>
                <w:color w:val="000000"/>
                <w:sz w:val="20"/>
              </w:rPr>
              <w:t xml:space="preserve"> түсетін</w:t>
            </w:r>
            <w:r>
              <w:rPr>
                <w:rFonts w:ascii="Times New Roman"/>
                <w:b w:val="false"/>
                <w:i w:val="false"/>
                <w:color w:val="000000"/>
                <w:sz w:val="20"/>
              </w:rPr>
              <w:t xml:space="preserve">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2369055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w:t>
            </w:r>
            <w:r>
              <w:rPr>
                <w:rFonts w:ascii="Times New Roman"/>
                <w:b w:val="false"/>
                <w:i w:val="false"/>
                <w:color w:val="000000"/>
                <w:sz w:val="20"/>
              </w:rPr>
              <w:t xml:space="preserve"> бюджеттен</w:t>
            </w:r>
            <w:r>
              <w:rPr>
                <w:rFonts w:ascii="Times New Roman"/>
                <w:b w:val="false"/>
                <w:i w:val="false"/>
                <w:color w:val="000000"/>
                <w:sz w:val="20"/>
              </w:rPr>
              <w:t xml:space="preserve"> түсетін</w:t>
            </w:r>
            <w:r>
              <w:rPr>
                <w:rFonts w:ascii="Times New Roman"/>
                <w:b w:val="false"/>
                <w:i w:val="false"/>
                <w:color w:val="000000"/>
                <w:sz w:val="20"/>
              </w:rPr>
              <w:t xml:space="preserve">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2369055</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197182</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даму</w:t>
            </w:r>
            <w:r>
              <w:rPr>
                <w:rFonts w:ascii="Times New Roman"/>
                <w:b w:val="false"/>
                <w:i w:val="false"/>
                <w:color w:val="000000"/>
                <w:sz w:val="20"/>
              </w:rPr>
              <w:t xml:space="preserve"> трансферттері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314027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1857846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қаражаттарының</w:t>
            </w:r>
            <w:r>
              <w:rPr>
                <w:rFonts w:ascii="Times New Roman"/>
                <w:b w:val="false"/>
                <w:i w:val="false"/>
                <w:color w:val="000000"/>
                <w:sz w:val="20"/>
              </w:rPr>
              <w:t xml:space="preserve"> пайдаланылатын</w:t>
            </w:r>
            <w:r>
              <w:rPr>
                <w:rFonts w:ascii="Times New Roman"/>
                <w:b w:val="false"/>
                <w:i w:val="false"/>
                <w:color w:val="000000"/>
                <w:sz w:val="20"/>
              </w:rPr>
              <w:t xml:space="preserve">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
        <w:gridCol w:w="733"/>
        <w:gridCol w:w="753"/>
        <w:gridCol w:w="7133"/>
        <w:gridCol w:w="21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мың</w:t>
            </w:r>
            <w:r>
              <w:rPr>
                <w:rFonts w:ascii="Times New Roman"/>
                <w:b w:val="false"/>
                <w:i w:val="false"/>
                <w:color w:val="000000"/>
                <w:sz w:val="20"/>
              </w:rPr>
              <w:t xml:space="preserve"> теңге</w:t>
            </w:r>
            <w:r>
              <w:rPr>
                <w:rFonts w:ascii="Times New Roman"/>
                <w:b w:val="false"/>
                <w:i w:val="false"/>
                <w:color w:val="000000"/>
                <w:sz w:val="20"/>
              </w:rPr>
              <w:t>)</w:t>
            </w:r>
          </w:p>
        </w:tc>
      </w:tr>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бағдарламалардың</w:t>
            </w:r>
            <w:r>
              <w:rPr>
                <w:rFonts w:ascii="Times New Roman"/>
                <w:b w:val="false"/>
                <w:i w:val="false"/>
                <w:color w:val="000000"/>
                <w:sz w:val="20"/>
              </w:rPr>
              <w:t xml:space="preserve"> әкімшісі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бағдарлама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w:t>
            </w:r>
            <w:r>
              <w:rPr>
                <w:rFonts w:ascii="Times New Roman"/>
                <w:b w:val="false"/>
                <w:i w:val="false"/>
                <w:color w:val="000000"/>
                <w:sz w:val="20"/>
              </w:rPr>
              <w:t>Ы</w:t>
            </w:r>
            <w:r>
              <w:rPr>
                <w:rFonts w:ascii="Times New Roman"/>
                <w:b w:val="false"/>
                <w:i w:val="false"/>
                <w:color w:val="000000"/>
                <w:sz w:val="20"/>
              </w:rPr>
              <w:t>Ғ</w:t>
            </w:r>
            <w:r>
              <w:rPr>
                <w:rFonts w:ascii="Times New Roman"/>
                <w:b w:val="false"/>
                <w:i w:val="false"/>
                <w:color w:val="000000"/>
                <w:sz w:val="20"/>
              </w:rPr>
              <w:t>Ы</w:t>
            </w:r>
            <w:r>
              <w:rPr>
                <w:rFonts w:ascii="Times New Roman"/>
                <w:b w:val="false"/>
                <w:i w:val="false"/>
                <w:color w:val="000000"/>
                <w:sz w:val="20"/>
              </w:rPr>
              <w:t>Н</w:t>
            </w:r>
            <w:r>
              <w:rPr>
                <w:rFonts w:ascii="Times New Roman"/>
                <w:b w:val="false"/>
                <w:i w:val="false"/>
                <w:color w:val="000000"/>
                <w:sz w:val="20"/>
              </w:rPr>
              <w:t>Д</w:t>
            </w:r>
            <w:r>
              <w:rPr>
                <w:rFonts w:ascii="Times New Roman"/>
                <w:b w:val="false"/>
                <w:i w:val="false"/>
                <w:color w:val="000000"/>
                <w:sz w:val="20"/>
              </w:rPr>
              <w:t>А</w:t>
            </w:r>
            <w:r>
              <w:rPr>
                <w:rFonts w:ascii="Times New Roman"/>
                <w:b w:val="false"/>
                <w:i w:val="false"/>
                <w:color w:val="000000"/>
                <w:sz w:val="20"/>
              </w:rPr>
              <w:t>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3118865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мемлекеттік</w:t>
            </w:r>
            <w:r>
              <w:rPr>
                <w:rFonts w:ascii="Times New Roman"/>
                <w:b w:val="false"/>
                <w:i w:val="false"/>
                <w:color w:val="000000"/>
                <w:sz w:val="20"/>
              </w:rPr>
              <w:t xml:space="preserve"> қызметтер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181882,5</w:t>
            </w:r>
          </w:p>
        </w:tc>
      </w:tr>
      <w:tr>
        <w:trPr>
          <w:trHeight w:val="51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басқарудың</w:t>
            </w:r>
            <w:r>
              <w:rPr>
                <w:rFonts w:ascii="Times New Roman"/>
                <w:b w:val="false"/>
                <w:i w:val="false"/>
                <w:color w:val="000000"/>
                <w:sz w:val="20"/>
              </w:rPr>
              <w:t xml:space="preserve"> жалпы</w:t>
            </w:r>
            <w:r>
              <w:rPr>
                <w:rFonts w:ascii="Times New Roman"/>
                <w:b w:val="false"/>
                <w:i w:val="false"/>
                <w:color w:val="000000"/>
                <w:sz w:val="20"/>
              </w:rPr>
              <w:t xml:space="preserve"> функцияларын</w:t>
            </w:r>
            <w:r>
              <w:rPr>
                <w:rFonts w:ascii="Times New Roman"/>
                <w:b w:val="false"/>
                <w:i w:val="false"/>
                <w:color w:val="000000"/>
                <w:sz w:val="20"/>
              </w:rPr>
              <w:t xml:space="preserve"> орындайтын</w:t>
            </w:r>
            <w:r>
              <w:rPr>
                <w:rFonts w:ascii="Times New Roman"/>
                <w:b w:val="false"/>
                <w:i w:val="false"/>
                <w:color w:val="000000"/>
                <w:sz w:val="20"/>
              </w:rPr>
              <w:t xml:space="preserve"> өкілді</w:t>
            </w:r>
            <w:r>
              <w:rPr>
                <w:rFonts w:ascii="Times New Roman"/>
                <w:b w:val="false"/>
                <w:i w:val="false"/>
                <w:color w:val="000000"/>
                <w:sz w:val="20"/>
              </w:rPr>
              <w:t xml:space="preserve">, </w:t>
            </w:r>
            <w:r>
              <w:rPr>
                <w:rFonts w:ascii="Times New Roman"/>
                <w:b w:val="false"/>
                <w:i w:val="false"/>
                <w:color w:val="000000"/>
                <w:sz w:val="20"/>
              </w:rPr>
              <w:t>атқарушы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органдар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151066,5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маслихатының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маслихатының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39315,5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38082</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w:t>
            </w:r>
            <w:r>
              <w:rPr>
                <w:rFonts w:ascii="Times New Roman"/>
                <w:b w:val="false"/>
                <w:i w:val="false"/>
                <w:color w:val="000000"/>
                <w:sz w:val="20"/>
              </w:rPr>
              <w:t xml:space="preserve"> резервінің</w:t>
            </w:r>
            <w:r>
              <w:rPr>
                <w:rFonts w:ascii="Times New Roman"/>
                <w:b w:val="false"/>
                <w:i w:val="false"/>
                <w:color w:val="000000"/>
                <w:sz w:val="20"/>
              </w:rPr>
              <w:t xml:space="preserve"> қаражаты</w:t>
            </w:r>
            <w:r>
              <w:rPr>
                <w:rFonts w:ascii="Times New Roman"/>
                <w:b w:val="false"/>
                <w:i w:val="false"/>
                <w:color w:val="000000"/>
                <w:sz w:val="20"/>
              </w:rPr>
              <w:t xml:space="preserve"> есебінен</w:t>
            </w:r>
            <w:r>
              <w:rPr>
                <w:rFonts w:ascii="Times New Roman"/>
                <w:b w:val="false"/>
                <w:i w:val="false"/>
                <w:color w:val="000000"/>
                <w:sz w:val="20"/>
              </w:rPr>
              <w:t xml:space="preserve"> соттардың</w:t>
            </w:r>
            <w:r>
              <w:rPr>
                <w:rFonts w:ascii="Times New Roman"/>
                <w:b w:val="false"/>
                <w:i w:val="false"/>
                <w:color w:val="000000"/>
                <w:sz w:val="20"/>
              </w:rPr>
              <w:t xml:space="preserve"> шешімдері</w:t>
            </w:r>
            <w:r>
              <w:rPr>
                <w:rFonts w:ascii="Times New Roman"/>
                <w:b w:val="false"/>
                <w:i w:val="false"/>
                <w:color w:val="000000"/>
                <w:sz w:val="20"/>
              </w:rPr>
              <w:t xml:space="preserve"> бойынша</w:t>
            </w:r>
            <w:r>
              <w:rPr>
                <w:rFonts w:ascii="Times New Roman"/>
                <w:b w:val="false"/>
                <w:i w:val="false"/>
                <w:color w:val="000000"/>
                <w:sz w:val="20"/>
              </w:rPr>
              <w:t xml:space="preserve"> 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органдардың</w:t>
            </w:r>
            <w:r>
              <w:rPr>
                <w:rFonts w:ascii="Times New Roman"/>
                <w:b w:val="false"/>
                <w:i w:val="false"/>
                <w:color w:val="000000"/>
                <w:sz w:val="20"/>
              </w:rPr>
              <w:t xml:space="preserve"> міндеттемелерін</w:t>
            </w:r>
            <w:r>
              <w:rPr>
                <w:rFonts w:ascii="Times New Roman"/>
                <w:b w:val="false"/>
                <w:i w:val="false"/>
                <w:color w:val="000000"/>
                <w:sz w:val="20"/>
              </w:rPr>
              <w:t xml:space="preserve"> орындау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1233,5</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98383</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округтің</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98383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w:t>
            </w:r>
            <w:r>
              <w:rPr>
                <w:rFonts w:ascii="Times New Roman"/>
                <w:b w:val="false"/>
                <w:i w:val="false"/>
                <w:color w:val="000000"/>
                <w:sz w:val="20"/>
              </w:rPr>
              <w:t xml:space="preserve"> қызмет</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17978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17978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13325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w:t>
            </w:r>
            <w:r>
              <w:rPr>
                <w:rFonts w:ascii="Times New Roman"/>
                <w:b w:val="false"/>
                <w:i w:val="false"/>
                <w:color w:val="000000"/>
                <w:sz w:val="20"/>
              </w:rPr>
              <w:t xml:space="preserve"> салу</w:t>
            </w:r>
            <w:r>
              <w:rPr>
                <w:rFonts w:ascii="Times New Roman"/>
                <w:b w:val="false"/>
                <w:i w:val="false"/>
                <w:color w:val="000000"/>
                <w:sz w:val="20"/>
              </w:rPr>
              <w:t xml:space="preserve"> мақсатында</w:t>
            </w:r>
            <w:r>
              <w:rPr>
                <w:rFonts w:ascii="Times New Roman"/>
                <w:b w:val="false"/>
                <w:i w:val="false"/>
                <w:color w:val="000000"/>
                <w:sz w:val="20"/>
              </w:rPr>
              <w:t xml:space="preserve"> мүлікті</w:t>
            </w:r>
            <w:r>
              <w:rPr>
                <w:rFonts w:ascii="Times New Roman"/>
                <w:b w:val="false"/>
                <w:i w:val="false"/>
                <w:color w:val="000000"/>
                <w:sz w:val="20"/>
              </w:rPr>
              <w:t xml:space="preserve"> бағалауды жүргізу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меншікке</w:t>
            </w:r>
            <w:r>
              <w:rPr>
                <w:rFonts w:ascii="Times New Roman"/>
                <w:b w:val="false"/>
                <w:i w:val="false"/>
                <w:color w:val="000000"/>
                <w:sz w:val="20"/>
              </w:rPr>
              <w:t xml:space="preserve"> түскен</w:t>
            </w:r>
            <w:r>
              <w:rPr>
                <w:rFonts w:ascii="Times New Roman"/>
                <w:b w:val="false"/>
                <w:i w:val="false"/>
                <w:color w:val="000000"/>
                <w:sz w:val="20"/>
              </w:rPr>
              <w:t xml:space="preserve"> мүлікті</w:t>
            </w:r>
            <w:r>
              <w:rPr>
                <w:rFonts w:ascii="Times New Roman"/>
                <w:b w:val="false"/>
                <w:i w:val="false"/>
                <w:color w:val="000000"/>
                <w:sz w:val="20"/>
              </w:rPr>
              <w:t xml:space="preserve"> есепке</w:t>
            </w:r>
            <w:r>
              <w:rPr>
                <w:rFonts w:ascii="Times New Roman"/>
                <w:b w:val="false"/>
                <w:i w:val="false"/>
                <w:color w:val="000000"/>
                <w:sz w:val="20"/>
              </w:rPr>
              <w:t xml:space="preserve"> алу</w:t>
            </w:r>
            <w:r>
              <w:rPr>
                <w:rFonts w:ascii="Times New Roman"/>
                <w:b w:val="false"/>
                <w:i w:val="false"/>
                <w:color w:val="000000"/>
                <w:sz w:val="20"/>
              </w:rPr>
              <w:t xml:space="preserve">, </w:t>
            </w:r>
            <w:r>
              <w:rPr>
                <w:rFonts w:ascii="Times New Roman"/>
                <w:b w:val="false"/>
                <w:i w:val="false"/>
                <w:color w:val="000000"/>
                <w:sz w:val="20"/>
              </w:rPr>
              <w:t>сақтау</w:t>
            </w:r>
            <w:r>
              <w:rPr>
                <w:rFonts w:ascii="Times New Roman"/>
                <w:b w:val="false"/>
                <w:i w:val="false"/>
                <w:color w:val="000000"/>
                <w:sz w:val="20"/>
              </w:rPr>
              <w:t xml:space="preserve">, </w:t>
            </w:r>
            <w:r>
              <w:rPr>
                <w:rFonts w:ascii="Times New Roman"/>
                <w:b w:val="false"/>
                <w:i w:val="false"/>
                <w:color w:val="000000"/>
                <w:sz w:val="20"/>
              </w:rPr>
              <w:t>бағалау</w:t>
            </w:r>
            <w:r>
              <w:rPr>
                <w:rFonts w:ascii="Times New Roman"/>
                <w:b w:val="false"/>
                <w:i w:val="false"/>
                <w:color w:val="000000"/>
                <w:sz w:val="20"/>
              </w:rPr>
              <w:t xml:space="preserve"> және</w:t>
            </w:r>
            <w:r>
              <w:rPr>
                <w:rFonts w:ascii="Times New Roman"/>
                <w:b w:val="false"/>
                <w:i w:val="false"/>
                <w:color w:val="000000"/>
                <w:sz w:val="20"/>
              </w:rPr>
              <w:t xml:space="preserve"> сату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4503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w:t>
            </w:r>
            <w:r>
              <w:rPr>
                <w:rFonts w:ascii="Times New Roman"/>
                <w:b w:val="false"/>
                <w:i w:val="false"/>
                <w:color w:val="000000"/>
                <w:sz w:val="20"/>
              </w:rPr>
              <w:t xml:space="preserve"> және</w:t>
            </w:r>
            <w:r>
              <w:rPr>
                <w:rFonts w:ascii="Times New Roman"/>
                <w:b w:val="false"/>
                <w:i w:val="false"/>
                <w:color w:val="000000"/>
                <w:sz w:val="20"/>
              </w:rPr>
              <w:t xml:space="preserve"> статистикалық</w:t>
            </w:r>
            <w:r>
              <w:rPr>
                <w:rFonts w:ascii="Times New Roman"/>
                <w:b w:val="false"/>
                <w:i w:val="false"/>
                <w:color w:val="000000"/>
                <w:sz w:val="20"/>
              </w:rPr>
              <w:t xml:space="preserve"> қызмет</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н</w:t>
            </w:r>
            <w:r>
              <w:rPr>
                <w:rFonts w:ascii="Times New Roman"/>
                <w:b w:val="false"/>
                <w:i w:val="false"/>
                <w:color w:val="000000"/>
                <w:sz w:val="20"/>
              </w:rPr>
              <w:t>ы</w:t>
            </w:r>
            <w:r>
              <w:rPr>
                <w:rFonts w:ascii="Times New Roman"/>
                <w:b w:val="false"/>
                <w:i w:val="false"/>
                <w:color w:val="000000"/>
                <w:sz w:val="20"/>
              </w:rPr>
              <w:t>с</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6904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w:t>
            </w:r>
            <w:r>
              <w:rPr>
                <w:rFonts w:ascii="Times New Roman"/>
                <w:b w:val="false"/>
                <w:i w:val="false"/>
                <w:color w:val="000000"/>
                <w:sz w:val="20"/>
              </w:rPr>
              <w:t xml:space="preserve"> мұқтаждар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w:t>
            </w:r>
            <w:r>
              <w:rPr>
                <w:rFonts w:ascii="Times New Roman"/>
                <w:b w:val="false"/>
                <w:i w:val="false"/>
                <w:color w:val="000000"/>
                <w:sz w:val="20"/>
              </w:rPr>
              <w:t xml:space="preserve"> бірдей</w:t>
            </w:r>
            <w:r>
              <w:rPr>
                <w:rFonts w:ascii="Times New Roman"/>
                <w:b w:val="false"/>
                <w:i w:val="false"/>
                <w:color w:val="000000"/>
                <w:sz w:val="20"/>
              </w:rPr>
              <w:t xml:space="preserve"> әскери</w:t>
            </w:r>
            <w:r>
              <w:rPr>
                <w:rFonts w:ascii="Times New Roman"/>
                <w:b w:val="false"/>
                <w:i w:val="false"/>
                <w:color w:val="000000"/>
                <w:sz w:val="20"/>
              </w:rPr>
              <w:t xml:space="preserve"> міндетті</w:t>
            </w:r>
            <w:r>
              <w:rPr>
                <w:rFonts w:ascii="Times New Roman"/>
                <w:b w:val="false"/>
                <w:i w:val="false"/>
                <w:color w:val="000000"/>
                <w:sz w:val="20"/>
              </w:rPr>
              <w:t xml:space="preserve"> атқару</w:t>
            </w:r>
            <w:r>
              <w:rPr>
                <w:rFonts w:ascii="Times New Roman"/>
                <w:b w:val="false"/>
                <w:i w:val="false"/>
                <w:color w:val="000000"/>
                <w:sz w:val="20"/>
              </w:rPr>
              <w:t xml:space="preserve"> шеңберіндегі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w:t>
            </w:r>
            <w:r>
              <w:rPr>
                <w:rFonts w:ascii="Times New Roman"/>
                <w:b w:val="false"/>
                <w:i w:val="false"/>
                <w:color w:val="000000"/>
                <w:sz w:val="20"/>
              </w:rPr>
              <w:t xml:space="preserve"> жағдайлар</w:t>
            </w:r>
            <w:r>
              <w:rPr>
                <w:rFonts w:ascii="Times New Roman"/>
                <w:b w:val="false"/>
                <w:i w:val="false"/>
                <w:color w:val="000000"/>
                <w:sz w:val="20"/>
              </w:rPr>
              <w:t xml:space="preserve"> жөніндегі</w:t>
            </w:r>
            <w:r>
              <w:rPr>
                <w:rFonts w:ascii="Times New Roman"/>
                <w:b w:val="false"/>
                <w:i w:val="false"/>
                <w:color w:val="000000"/>
                <w:sz w:val="20"/>
              </w:rPr>
              <w:t xml:space="preserve"> жұмыстарды</w:t>
            </w:r>
            <w:r>
              <w:rPr>
                <w:rFonts w:ascii="Times New Roman"/>
                <w:b w:val="false"/>
                <w:i w:val="false"/>
                <w:color w:val="000000"/>
                <w:sz w:val="20"/>
              </w:rPr>
              <w:t xml:space="preserve"> ұйымдастыру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4085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4085</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ауқымындағы</w:t>
            </w:r>
            <w:r>
              <w:rPr>
                <w:rFonts w:ascii="Times New Roman"/>
                <w:b w:val="false"/>
                <w:i w:val="false"/>
                <w:color w:val="000000"/>
                <w:sz w:val="20"/>
              </w:rPr>
              <w:t xml:space="preserve"> төтенше</w:t>
            </w:r>
            <w:r>
              <w:rPr>
                <w:rFonts w:ascii="Times New Roman"/>
                <w:b w:val="false"/>
                <w:i w:val="false"/>
                <w:color w:val="000000"/>
                <w:sz w:val="20"/>
              </w:rPr>
              <w:t xml:space="preserve"> жағдайлардың</w:t>
            </w:r>
            <w:r>
              <w:rPr>
                <w:rFonts w:ascii="Times New Roman"/>
                <w:b w:val="false"/>
                <w:i w:val="false"/>
                <w:color w:val="000000"/>
                <w:sz w:val="20"/>
              </w:rPr>
              <w:t xml:space="preserve"> алдын</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оларды</w:t>
            </w:r>
            <w:r>
              <w:rPr>
                <w:rFonts w:ascii="Times New Roman"/>
                <w:b w:val="false"/>
                <w:i w:val="false"/>
                <w:color w:val="000000"/>
                <w:sz w:val="20"/>
              </w:rPr>
              <w:t xml:space="preserve"> жою</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3085</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ауқымдағы</w:t>
            </w:r>
            <w:r>
              <w:rPr>
                <w:rFonts w:ascii="Times New Roman"/>
                <w:b w:val="false"/>
                <w:i w:val="false"/>
                <w:color w:val="000000"/>
                <w:sz w:val="20"/>
              </w:rPr>
              <w:t xml:space="preserve"> дала</w:t>
            </w:r>
            <w:r>
              <w:rPr>
                <w:rFonts w:ascii="Times New Roman"/>
                <w:b w:val="false"/>
                <w:i w:val="false"/>
                <w:color w:val="000000"/>
                <w:sz w:val="20"/>
              </w:rPr>
              <w:t xml:space="preserve"> өрттерінің</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өртке</w:t>
            </w:r>
            <w:r>
              <w:rPr>
                <w:rFonts w:ascii="Times New Roman"/>
                <w:b w:val="false"/>
                <w:i w:val="false"/>
                <w:color w:val="000000"/>
                <w:sz w:val="20"/>
              </w:rPr>
              <w:t xml:space="preserve"> қарсы қызмет</w:t>
            </w:r>
            <w:r>
              <w:rPr>
                <w:rFonts w:ascii="Times New Roman"/>
                <w:b w:val="false"/>
                <w:i w:val="false"/>
                <w:color w:val="000000"/>
                <w:sz w:val="20"/>
              </w:rPr>
              <w:t xml:space="preserve"> органдары</w:t>
            </w:r>
            <w:r>
              <w:rPr>
                <w:rFonts w:ascii="Times New Roman"/>
                <w:b w:val="false"/>
                <w:i w:val="false"/>
                <w:color w:val="000000"/>
                <w:sz w:val="20"/>
              </w:rPr>
              <w:t xml:space="preserve"> құрылмаған</w:t>
            </w:r>
            <w:r>
              <w:rPr>
                <w:rFonts w:ascii="Times New Roman"/>
                <w:b w:val="false"/>
                <w:i w:val="false"/>
                <w:color w:val="000000"/>
                <w:sz w:val="20"/>
              </w:rPr>
              <w:t xml:space="preserve"> елді</w:t>
            </w:r>
            <w:r>
              <w:rPr>
                <w:rFonts w:ascii="Times New Roman"/>
                <w:b w:val="false"/>
                <w:i w:val="false"/>
                <w:color w:val="000000"/>
                <w:sz w:val="20"/>
              </w:rPr>
              <w:t xml:space="preserve"> мекендерде</w:t>
            </w:r>
            <w:r>
              <w:rPr>
                <w:rFonts w:ascii="Times New Roman"/>
                <w:b w:val="false"/>
                <w:i w:val="false"/>
                <w:color w:val="000000"/>
                <w:sz w:val="20"/>
              </w:rPr>
              <w:t xml:space="preserve">, </w:t>
            </w:r>
            <w:r>
              <w:rPr>
                <w:rFonts w:ascii="Times New Roman"/>
                <w:b w:val="false"/>
                <w:i w:val="false"/>
                <w:color w:val="000000"/>
                <w:sz w:val="20"/>
              </w:rPr>
              <w:t>өрттердің</w:t>
            </w:r>
            <w:r>
              <w:rPr>
                <w:rFonts w:ascii="Times New Roman"/>
                <w:b w:val="false"/>
                <w:i w:val="false"/>
                <w:color w:val="000000"/>
                <w:sz w:val="20"/>
              </w:rPr>
              <w:t xml:space="preserve"> алдын</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оларды</w:t>
            </w:r>
            <w:r>
              <w:rPr>
                <w:rFonts w:ascii="Times New Roman"/>
                <w:b w:val="false"/>
                <w:i w:val="false"/>
                <w:color w:val="000000"/>
                <w:sz w:val="20"/>
              </w:rPr>
              <w:t xml:space="preserve"> сөндіру</w:t>
            </w:r>
            <w:r>
              <w:rPr>
                <w:rFonts w:ascii="Times New Roman"/>
                <w:b w:val="false"/>
                <w:i w:val="false"/>
                <w:color w:val="000000"/>
                <w:sz w:val="20"/>
              </w:rPr>
              <w:t xml:space="preserve"> жөніндегі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w:t>
            </w:r>
            <w:r>
              <w:rPr>
                <w:rFonts w:ascii="Times New Roman"/>
                <w:b w:val="false"/>
                <w:i w:val="false"/>
                <w:color w:val="000000"/>
                <w:sz w:val="20"/>
              </w:rPr>
              <w:t xml:space="preserve"> тәртіп</w:t>
            </w:r>
            <w:r>
              <w:rPr>
                <w:rFonts w:ascii="Times New Roman"/>
                <w:b w:val="false"/>
                <w:i w:val="false"/>
                <w:color w:val="000000"/>
                <w:sz w:val="20"/>
              </w:rPr>
              <w:t xml:space="preserve">, </w:t>
            </w:r>
            <w:r>
              <w:rPr>
                <w:rFonts w:ascii="Times New Roman"/>
                <w:b w:val="false"/>
                <w:i w:val="false"/>
                <w:color w:val="000000"/>
                <w:sz w:val="20"/>
              </w:rPr>
              <w:t>қауіпсіздік</w:t>
            </w:r>
            <w:r>
              <w:rPr>
                <w:rFonts w:ascii="Times New Roman"/>
                <w:b w:val="false"/>
                <w:i w:val="false"/>
                <w:color w:val="000000"/>
                <w:sz w:val="20"/>
              </w:rPr>
              <w:t xml:space="preserve">, </w:t>
            </w:r>
            <w:r>
              <w:rPr>
                <w:rFonts w:ascii="Times New Roman"/>
                <w:b w:val="false"/>
                <w:i w:val="false"/>
                <w:color w:val="000000"/>
                <w:sz w:val="20"/>
              </w:rPr>
              <w:t>құқықтық</w:t>
            </w:r>
            <w:r>
              <w:rPr>
                <w:rFonts w:ascii="Times New Roman"/>
                <w:b w:val="false"/>
                <w:i w:val="false"/>
                <w:color w:val="000000"/>
                <w:sz w:val="20"/>
              </w:rPr>
              <w:t xml:space="preserve">, </w:t>
            </w:r>
            <w:r>
              <w:rPr>
                <w:rFonts w:ascii="Times New Roman"/>
                <w:b w:val="false"/>
                <w:i w:val="false"/>
                <w:color w:val="000000"/>
                <w:sz w:val="20"/>
              </w:rPr>
              <w:t>сот</w:t>
            </w:r>
            <w:r>
              <w:rPr>
                <w:rFonts w:ascii="Times New Roman"/>
                <w:b w:val="false"/>
                <w:i w:val="false"/>
                <w:color w:val="000000"/>
                <w:sz w:val="20"/>
              </w:rPr>
              <w:t xml:space="preserve">, </w:t>
            </w:r>
            <w:r>
              <w:rPr>
                <w:rFonts w:ascii="Times New Roman"/>
                <w:b w:val="false"/>
                <w:i w:val="false"/>
                <w:color w:val="000000"/>
                <w:sz w:val="20"/>
              </w:rPr>
              <w:t>қылмыстіық</w:t>
            </w:r>
            <w:r>
              <w:rPr>
                <w:rFonts w:ascii="Times New Roman"/>
                <w:b w:val="false"/>
                <w:i w:val="false"/>
                <w:color w:val="000000"/>
                <w:sz w:val="20"/>
              </w:rPr>
              <w:t>-</w:t>
            </w:r>
            <w:r>
              <w:rPr>
                <w:rFonts w:ascii="Times New Roman"/>
                <w:b w:val="false"/>
                <w:i w:val="false"/>
                <w:color w:val="000000"/>
                <w:sz w:val="20"/>
              </w:rPr>
              <w:t>атқару</w:t>
            </w:r>
            <w:r>
              <w:rPr>
                <w:rFonts w:ascii="Times New Roman"/>
                <w:b w:val="false"/>
                <w:i w:val="false"/>
                <w:color w:val="000000"/>
                <w:sz w:val="20"/>
              </w:rPr>
              <w:t xml:space="preserve"> қызмет</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w:t>
            </w:r>
            <w:r>
              <w:rPr>
                <w:rFonts w:ascii="Times New Roman"/>
                <w:b w:val="false"/>
                <w:i w:val="false"/>
                <w:color w:val="000000"/>
                <w:sz w:val="20"/>
              </w:rPr>
              <w:t xml:space="preserve"> қорғау</w:t>
            </w:r>
            <w:r>
              <w:rPr>
                <w:rFonts w:ascii="Times New Roman"/>
                <w:b w:val="false"/>
                <w:i w:val="false"/>
                <w:color w:val="000000"/>
                <w:sz w:val="20"/>
              </w:rPr>
              <w:t xml:space="preserve"> қызметі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жол</w:t>
            </w:r>
            <w:r>
              <w:rPr>
                <w:rFonts w:ascii="Times New Roman"/>
                <w:b w:val="false"/>
                <w:i w:val="false"/>
                <w:color w:val="000000"/>
                <w:sz w:val="20"/>
              </w:rPr>
              <w:t xml:space="preserve"> жүрісі</w:t>
            </w:r>
            <w:r>
              <w:rPr>
                <w:rFonts w:ascii="Times New Roman"/>
                <w:b w:val="false"/>
                <w:i w:val="false"/>
                <w:color w:val="000000"/>
                <w:sz w:val="20"/>
              </w:rPr>
              <w:t xml:space="preserve"> қауіпсіздігін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і</w:t>
            </w:r>
            <w:r>
              <w:rPr>
                <w:rFonts w:ascii="Times New Roman"/>
                <w:b w:val="false"/>
                <w:i w:val="false"/>
                <w:color w:val="000000"/>
                <w:sz w:val="20"/>
              </w:rPr>
              <w:t>л</w:t>
            </w:r>
            <w:r>
              <w:rPr>
                <w:rFonts w:ascii="Times New Roman"/>
                <w:b w:val="false"/>
                <w:i w:val="false"/>
                <w:color w:val="000000"/>
                <w:sz w:val="20"/>
              </w:rPr>
              <w:t>і</w:t>
            </w:r>
            <w:r>
              <w:rPr>
                <w:rFonts w:ascii="Times New Roman"/>
                <w:b w:val="false"/>
                <w:i w:val="false"/>
                <w:color w:val="000000"/>
                <w:sz w:val="20"/>
              </w:rPr>
              <w:t>м</w:t>
            </w:r>
            <w:r>
              <w:rPr>
                <w:rFonts w:ascii="Times New Roman"/>
                <w:b w:val="false"/>
                <w:i w:val="false"/>
                <w:color w:val="000000"/>
                <w:sz w:val="20"/>
              </w:rPr>
              <w:t xml:space="preserve"> б</w:t>
            </w:r>
            <w:r>
              <w:rPr>
                <w:rFonts w:ascii="Times New Roman"/>
                <w:b w:val="false"/>
                <w:i w:val="false"/>
                <w:color w:val="000000"/>
                <w:sz w:val="20"/>
              </w:rPr>
              <w:t>е</w:t>
            </w:r>
            <w:r>
              <w:rPr>
                <w:rFonts w:ascii="Times New Roman"/>
                <w:b w:val="false"/>
                <w:i w:val="false"/>
                <w:color w:val="000000"/>
                <w:sz w:val="20"/>
              </w:rPr>
              <w:t>р</w:t>
            </w:r>
            <w:r>
              <w:rPr>
                <w:rFonts w:ascii="Times New Roman"/>
                <w:b w:val="false"/>
                <w:i w:val="false"/>
                <w:color w:val="000000"/>
                <w:sz w:val="20"/>
              </w:rPr>
              <w:t>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2322560,5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және</w:t>
            </w:r>
            <w:r>
              <w:rPr>
                <w:rFonts w:ascii="Times New Roman"/>
                <w:b w:val="false"/>
                <w:i w:val="false"/>
                <w:color w:val="000000"/>
                <w:sz w:val="20"/>
              </w:rPr>
              <w:t xml:space="preserve"> оқыту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230131</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230131</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ұйымдарының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230131</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w:t>
            </w:r>
            <w:r>
              <w:rPr>
                <w:rFonts w:ascii="Times New Roman"/>
                <w:b w:val="false"/>
                <w:i w:val="false"/>
                <w:color w:val="000000"/>
                <w:sz w:val="20"/>
              </w:rPr>
              <w:t xml:space="preserve">, </w:t>
            </w:r>
            <w:r>
              <w:rPr>
                <w:rFonts w:ascii="Times New Roman"/>
                <w:b w:val="false"/>
                <w:i w:val="false"/>
                <w:color w:val="000000"/>
                <w:sz w:val="20"/>
              </w:rPr>
              <w:t>негізгі</w:t>
            </w:r>
            <w:r>
              <w:rPr>
                <w:rFonts w:ascii="Times New Roman"/>
                <w:b w:val="false"/>
                <w:i w:val="false"/>
                <w:color w:val="000000"/>
                <w:sz w:val="20"/>
              </w:rPr>
              <w:t xml:space="preserve"> орта</w:t>
            </w:r>
            <w:r>
              <w:rPr>
                <w:rFonts w:ascii="Times New Roman"/>
                <w:b w:val="false"/>
                <w:i w:val="false"/>
                <w:color w:val="000000"/>
                <w:sz w:val="20"/>
              </w:rPr>
              <w:t xml:space="preserve"> және</w:t>
            </w:r>
            <w:r>
              <w:rPr>
                <w:rFonts w:ascii="Times New Roman"/>
                <w:b w:val="false"/>
                <w:i w:val="false"/>
                <w:color w:val="000000"/>
                <w:sz w:val="20"/>
              </w:rPr>
              <w:t xml:space="preserve"> 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1911769,5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1911769,5</w:t>
            </w:r>
          </w:p>
        </w:tc>
      </w:tr>
      <w:tr>
        <w:trPr>
          <w:trHeight w:val="36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1810444,5</w:t>
            </w:r>
          </w:p>
        </w:tc>
      </w:tr>
      <w:tr>
        <w:trPr>
          <w:trHeight w:val="45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 xml:space="preserve"> үшін</w:t>
            </w:r>
            <w:r>
              <w:rPr>
                <w:rFonts w:ascii="Times New Roman"/>
                <w:b w:val="false"/>
                <w:i w:val="false"/>
                <w:color w:val="000000"/>
                <w:sz w:val="20"/>
              </w:rPr>
              <w:t xml:space="preserve"> қосымша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88613</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трансферттердің</w:t>
            </w:r>
            <w:r>
              <w:rPr>
                <w:rFonts w:ascii="Times New Roman"/>
                <w:b w:val="false"/>
                <w:i w:val="false"/>
                <w:color w:val="000000"/>
                <w:sz w:val="20"/>
              </w:rPr>
              <w:t xml:space="preserve"> есебінен</w:t>
            </w:r>
            <w:r>
              <w:rPr>
                <w:rFonts w:ascii="Times New Roman"/>
                <w:b w:val="false"/>
                <w:i w:val="false"/>
                <w:color w:val="000000"/>
                <w:sz w:val="20"/>
              </w:rPr>
              <w:t xml:space="preserve">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w:t>
            </w:r>
            <w:r>
              <w:rPr>
                <w:rFonts w:ascii="Times New Roman"/>
                <w:b w:val="false"/>
                <w:i w:val="false"/>
                <w:color w:val="000000"/>
                <w:sz w:val="20"/>
              </w:rPr>
              <w:t xml:space="preserve"> жүйесіне</w:t>
            </w:r>
            <w:r>
              <w:rPr>
                <w:rFonts w:ascii="Times New Roman"/>
                <w:b w:val="false"/>
                <w:i w:val="false"/>
                <w:color w:val="000000"/>
                <w:sz w:val="20"/>
              </w:rPr>
              <w:t xml:space="preserve"> оқытудың</w:t>
            </w:r>
            <w:r>
              <w:rPr>
                <w:rFonts w:ascii="Times New Roman"/>
                <w:b w:val="false"/>
                <w:i w:val="false"/>
                <w:color w:val="000000"/>
                <w:sz w:val="20"/>
              </w:rPr>
              <w:t xml:space="preserve"> жаңа</w:t>
            </w:r>
            <w:r>
              <w:rPr>
                <w:rFonts w:ascii="Times New Roman"/>
                <w:b w:val="false"/>
                <w:i w:val="false"/>
                <w:color w:val="000000"/>
                <w:sz w:val="20"/>
              </w:rPr>
              <w:t xml:space="preserve"> технологияларын</w:t>
            </w:r>
            <w:r>
              <w:rPr>
                <w:rFonts w:ascii="Times New Roman"/>
                <w:b w:val="false"/>
                <w:i w:val="false"/>
                <w:color w:val="000000"/>
                <w:sz w:val="20"/>
              </w:rPr>
              <w:t xml:space="preserve"> енгізу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12712</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180660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25374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20972</w:t>
            </w:r>
          </w:p>
        </w:tc>
      </w:tr>
      <w:tr>
        <w:trPr>
          <w:trHeight w:val="52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мемлекеттік</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мекемелері</w:t>
            </w:r>
            <w:r>
              <w:rPr>
                <w:rFonts w:ascii="Times New Roman"/>
                <w:b w:val="false"/>
                <w:i w:val="false"/>
                <w:color w:val="000000"/>
                <w:sz w:val="20"/>
              </w:rPr>
              <w:t xml:space="preserve"> үшін</w:t>
            </w:r>
            <w:r>
              <w:rPr>
                <w:rFonts w:ascii="Times New Roman"/>
                <w:b w:val="false"/>
                <w:i w:val="false"/>
                <w:color w:val="000000"/>
                <w:sz w:val="20"/>
              </w:rPr>
              <w:t xml:space="preserve"> оқулықтар</w:t>
            </w:r>
            <w:r>
              <w:rPr>
                <w:rFonts w:ascii="Times New Roman"/>
                <w:b w:val="false"/>
                <w:i w:val="false"/>
                <w:color w:val="000000"/>
                <w:sz w:val="20"/>
              </w:rPr>
              <w:t xml:space="preserve"> мен</w:t>
            </w:r>
            <w:r>
              <w:rPr>
                <w:rFonts w:ascii="Times New Roman"/>
                <w:b w:val="false"/>
                <w:i w:val="false"/>
                <w:color w:val="000000"/>
                <w:sz w:val="20"/>
              </w:rPr>
              <w:t xml:space="preserve"> оқу</w:t>
            </w:r>
            <w:r>
              <w:rPr>
                <w:rFonts w:ascii="Times New Roman"/>
                <w:b w:val="false"/>
                <w:i w:val="false"/>
                <w:color w:val="000000"/>
                <w:sz w:val="20"/>
              </w:rPr>
              <w:t>-</w:t>
            </w:r>
            <w:r>
              <w:rPr>
                <w:rFonts w:ascii="Times New Roman"/>
                <w:b w:val="false"/>
                <w:i w:val="false"/>
                <w:color w:val="000000"/>
                <w:sz w:val="20"/>
              </w:rPr>
              <w:t>әдістемелік</w:t>
            </w:r>
            <w:r>
              <w:rPr>
                <w:rFonts w:ascii="Times New Roman"/>
                <w:b w:val="false"/>
                <w:i w:val="false"/>
                <w:color w:val="000000"/>
                <w:sz w:val="20"/>
              </w:rPr>
              <w:t xml:space="preserve"> кешендерді</w:t>
            </w:r>
            <w:r>
              <w:rPr>
                <w:rFonts w:ascii="Times New Roman"/>
                <w:b w:val="false"/>
                <w:i w:val="false"/>
                <w:color w:val="000000"/>
                <w:sz w:val="20"/>
              </w:rPr>
              <w:t xml:space="preserve"> сатып</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жеткізу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2692</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ауқымдағы</w:t>
            </w:r>
            <w:r>
              <w:rPr>
                <w:rFonts w:ascii="Times New Roman"/>
                <w:b w:val="false"/>
                <w:i w:val="false"/>
                <w:color w:val="000000"/>
                <w:sz w:val="20"/>
              </w:rPr>
              <w:t xml:space="preserve"> мектеп</w:t>
            </w:r>
            <w:r>
              <w:rPr>
                <w:rFonts w:ascii="Times New Roman"/>
                <w:b w:val="false"/>
                <w:i w:val="false"/>
                <w:color w:val="000000"/>
                <w:sz w:val="20"/>
              </w:rPr>
              <w:t xml:space="preserve"> олимпиадаларын</w:t>
            </w:r>
            <w:r>
              <w:rPr>
                <w:rFonts w:ascii="Times New Roman"/>
                <w:b w:val="false"/>
                <w:i w:val="false"/>
                <w:color w:val="000000"/>
                <w:sz w:val="20"/>
              </w:rPr>
              <w:t xml:space="preserve"> және</w:t>
            </w:r>
            <w:r>
              <w:rPr>
                <w:rFonts w:ascii="Times New Roman"/>
                <w:b w:val="false"/>
                <w:i w:val="false"/>
                <w:color w:val="000000"/>
                <w:sz w:val="20"/>
              </w:rPr>
              <w:t xml:space="preserve"> мектептен</w:t>
            </w:r>
            <w:r>
              <w:rPr>
                <w:rFonts w:ascii="Times New Roman"/>
                <w:b w:val="false"/>
                <w:i w:val="false"/>
                <w:color w:val="000000"/>
                <w:sz w:val="20"/>
              </w:rPr>
              <w:t xml:space="preserve"> тыс</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шараларды</w:t>
            </w:r>
            <w:r>
              <w:rPr>
                <w:rFonts w:ascii="Times New Roman"/>
                <w:b w:val="false"/>
                <w:i w:val="false"/>
                <w:color w:val="000000"/>
                <w:sz w:val="20"/>
              </w:rPr>
              <w:t xml:space="preserve"> өткізу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155286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объектілерін</w:t>
            </w:r>
            <w:r>
              <w:rPr>
                <w:rFonts w:ascii="Times New Roman"/>
                <w:b w:val="false"/>
                <w:i w:val="false"/>
                <w:color w:val="000000"/>
                <w:sz w:val="20"/>
              </w:rPr>
              <w:t xml:space="preserve"> салу</w:t>
            </w:r>
            <w:r>
              <w:rPr>
                <w:rFonts w:ascii="Times New Roman"/>
                <w:b w:val="false"/>
                <w:i w:val="false"/>
                <w:color w:val="000000"/>
                <w:sz w:val="20"/>
              </w:rPr>
              <w:t xml:space="preserve"> және</w:t>
            </w:r>
            <w:r>
              <w:rPr>
                <w:rFonts w:ascii="Times New Roman"/>
                <w:b w:val="false"/>
                <w:i w:val="false"/>
                <w:color w:val="000000"/>
                <w:sz w:val="20"/>
              </w:rPr>
              <w:t xml:space="preserve"> реконструкциялау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155286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w:t>
            </w:r>
            <w:r>
              <w:rPr>
                <w:rFonts w:ascii="Times New Roman"/>
                <w:b w:val="false"/>
                <w:i w:val="false"/>
                <w:color w:val="000000"/>
                <w:sz w:val="20"/>
              </w:rPr>
              <w:t xml:space="preserve"> сақтау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w:t>
            </w:r>
            <w:r>
              <w:rPr>
                <w:rFonts w:ascii="Times New Roman"/>
                <w:b w:val="false"/>
                <w:i w:val="false"/>
                <w:color w:val="000000"/>
                <w:sz w:val="20"/>
              </w:rPr>
              <w:t xml:space="preserve"> сақтау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w:t>
            </w:r>
            <w:r>
              <w:rPr>
                <w:rFonts w:ascii="Times New Roman"/>
                <w:b w:val="false"/>
                <w:i w:val="false"/>
                <w:color w:val="000000"/>
                <w:sz w:val="20"/>
              </w:rPr>
              <w:t xml:space="preserve"> жағдайларда</w:t>
            </w:r>
            <w:r>
              <w:rPr>
                <w:rFonts w:ascii="Times New Roman"/>
                <w:b w:val="false"/>
                <w:i w:val="false"/>
                <w:color w:val="000000"/>
                <w:sz w:val="20"/>
              </w:rPr>
              <w:t xml:space="preserve"> сырқаты</w:t>
            </w:r>
            <w:r>
              <w:rPr>
                <w:rFonts w:ascii="Times New Roman"/>
                <w:b w:val="false"/>
                <w:i w:val="false"/>
                <w:color w:val="000000"/>
                <w:sz w:val="20"/>
              </w:rPr>
              <w:t xml:space="preserve"> ауыр</w:t>
            </w:r>
            <w:r>
              <w:rPr>
                <w:rFonts w:ascii="Times New Roman"/>
                <w:b w:val="false"/>
                <w:i w:val="false"/>
                <w:color w:val="000000"/>
                <w:sz w:val="20"/>
              </w:rPr>
              <w:t xml:space="preserve"> адамдарды</w:t>
            </w:r>
            <w:r>
              <w:rPr>
                <w:rFonts w:ascii="Times New Roman"/>
                <w:b w:val="false"/>
                <w:i w:val="false"/>
                <w:color w:val="000000"/>
                <w:sz w:val="20"/>
              </w:rPr>
              <w:t xml:space="preserve"> дәрігерлік</w:t>
            </w:r>
            <w:r>
              <w:rPr>
                <w:rFonts w:ascii="Times New Roman"/>
                <w:b w:val="false"/>
                <w:i w:val="false"/>
                <w:color w:val="000000"/>
                <w:sz w:val="20"/>
              </w:rPr>
              <w:t xml:space="preserve"> көмек</w:t>
            </w:r>
            <w:r>
              <w:rPr>
                <w:rFonts w:ascii="Times New Roman"/>
                <w:b w:val="false"/>
                <w:i w:val="false"/>
                <w:color w:val="000000"/>
                <w:sz w:val="20"/>
              </w:rPr>
              <w:t xml:space="preserve"> көрсететін</w:t>
            </w:r>
            <w:r>
              <w:rPr>
                <w:rFonts w:ascii="Times New Roman"/>
                <w:b w:val="false"/>
                <w:i w:val="false"/>
                <w:color w:val="000000"/>
                <w:sz w:val="20"/>
              </w:rPr>
              <w:t xml:space="preserve"> ең</w:t>
            </w:r>
            <w:r>
              <w:rPr>
                <w:rFonts w:ascii="Times New Roman"/>
                <w:b w:val="false"/>
                <w:i w:val="false"/>
                <w:color w:val="000000"/>
                <w:sz w:val="20"/>
              </w:rPr>
              <w:t xml:space="preserve"> жақын</w:t>
            </w:r>
            <w:r>
              <w:rPr>
                <w:rFonts w:ascii="Times New Roman"/>
                <w:b w:val="false"/>
                <w:i w:val="false"/>
                <w:color w:val="000000"/>
                <w:sz w:val="20"/>
              </w:rPr>
              <w:t xml:space="preserve"> денсаулық</w:t>
            </w:r>
            <w:r>
              <w:rPr>
                <w:rFonts w:ascii="Times New Roman"/>
                <w:b w:val="false"/>
                <w:i w:val="false"/>
                <w:color w:val="000000"/>
                <w:sz w:val="20"/>
              </w:rPr>
              <w:t xml:space="preserve"> сақтау</w:t>
            </w:r>
            <w:r>
              <w:rPr>
                <w:rFonts w:ascii="Times New Roman"/>
                <w:b w:val="false"/>
                <w:i w:val="false"/>
                <w:color w:val="000000"/>
                <w:sz w:val="20"/>
              </w:rPr>
              <w:t xml:space="preserve"> ұйымына</w:t>
            </w:r>
            <w:r>
              <w:rPr>
                <w:rFonts w:ascii="Times New Roman"/>
                <w:b w:val="false"/>
                <w:i w:val="false"/>
                <w:color w:val="000000"/>
                <w:sz w:val="20"/>
              </w:rPr>
              <w:t xml:space="preserve"> жеткізуді</w:t>
            </w:r>
            <w:r>
              <w:rPr>
                <w:rFonts w:ascii="Times New Roman"/>
                <w:b w:val="false"/>
                <w:i w:val="false"/>
                <w:color w:val="000000"/>
                <w:sz w:val="20"/>
              </w:rPr>
              <w:t xml:space="preserve"> ұйымдастыру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220614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202177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 бағдарламалар</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202177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w:t>
            </w:r>
            <w:r>
              <w:rPr>
                <w:rFonts w:ascii="Times New Roman"/>
                <w:b w:val="false"/>
                <w:i w:val="false"/>
                <w:color w:val="000000"/>
                <w:sz w:val="20"/>
              </w:rPr>
              <w:t xml:space="preserve"> қамту</w:t>
            </w:r>
            <w:r>
              <w:rPr>
                <w:rFonts w:ascii="Times New Roman"/>
                <w:b w:val="false"/>
                <w:i w:val="false"/>
                <w:color w:val="000000"/>
                <w:sz w:val="20"/>
              </w:rPr>
              <w:t xml:space="preserve"> бағдарламасы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32128</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жерлерде</w:t>
            </w:r>
            <w:r>
              <w:rPr>
                <w:rFonts w:ascii="Times New Roman"/>
                <w:b w:val="false"/>
                <w:i w:val="false"/>
                <w:color w:val="000000"/>
                <w:sz w:val="20"/>
              </w:rPr>
              <w:t xml:space="preserve"> тұратын</w:t>
            </w:r>
            <w:r>
              <w:rPr>
                <w:rFonts w:ascii="Times New Roman"/>
                <w:b w:val="false"/>
                <w:i w:val="false"/>
                <w:color w:val="000000"/>
                <w:sz w:val="20"/>
              </w:rPr>
              <w:t xml:space="preserve"> денсаулық</w:t>
            </w:r>
            <w:r>
              <w:rPr>
                <w:rFonts w:ascii="Times New Roman"/>
                <w:b w:val="false"/>
                <w:i w:val="false"/>
                <w:color w:val="000000"/>
                <w:sz w:val="20"/>
              </w:rPr>
              <w:t xml:space="preserve"> сақтау</w:t>
            </w:r>
            <w:r>
              <w:rPr>
                <w:rFonts w:ascii="Times New Roman"/>
                <w:b w:val="false"/>
                <w:i w:val="false"/>
                <w:color w:val="000000"/>
                <w:sz w:val="20"/>
              </w:rPr>
              <w:t xml:space="preserve">, </w:t>
            </w: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r>
              <w:rPr>
                <w:rFonts w:ascii="Times New Roman"/>
                <w:b w:val="false"/>
                <w:i w:val="false"/>
                <w:color w:val="000000"/>
                <w:sz w:val="20"/>
              </w:rPr>
              <w:t xml:space="preserve">, </w:t>
            </w: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мамандарына</w:t>
            </w:r>
            <w:r>
              <w:rPr>
                <w:rFonts w:ascii="Times New Roman"/>
                <w:b w:val="false"/>
                <w:i w:val="false"/>
                <w:color w:val="000000"/>
                <w:sz w:val="20"/>
              </w:rPr>
              <w:t xml:space="preserve"> отын</w:t>
            </w:r>
            <w:r>
              <w:rPr>
                <w:rFonts w:ascii="Times New Roman"/>
                <w:b w:val="false"/>
                <w:i w:val="false"/>
                <w:color w:val="000000"/>
                <w:sz w:val="20"/>
              </w:rPr>
              <w:t xml:space="preserve"> сатып</w:t>
            </w:r>
            <w:r>
              <w:rPr>
                <w:rFonts w:ascii="Times New Roman"/>
                <w:b w:val="false"/>
                <w:i w:val="false"/>
                <w:color w:val="000000"/>
                <w:sz w:val="20"/>
              </w:rPr>
              <w:t xml:space="preserve"> алу</w:t>
            </w:r>
            <w:r>
              <w:rPr>
                <w:rFonts w:ascii="Times New Roman"/>
                <w:b w:val="false"/>
                <w:i w:val="false"/>
                <w:color w:val="000000"/>
                <w:sz w:val="20"/>
              </w:rPr>
              <w:t xml:space="preserve"> бойынша</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25126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көмегі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16991</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өкілетті</w:t>
            </w:r>
            <w:r>
              <w:rPr>
                <w:rFonts w:ascii="Times New Roman"/>
                <w:b w:val="false"/>
                <w:i w:val="false"/>
                <w:color w:val="000000"/>
                <w:sz w:val="20"/>
              </w:rPr>
              <w:t xml:space="preserve"> органдардың</w:t>
            </w:r>
            <w:r>
              <w:rPr>
                <w:rFonts w:ascii="Times New Roman"/>
                <w:b w:val="false"/>
                <w:i w:val="false"/>
                <w:color w:val="000000"/>
                <w:sz w:val="20"/>
              </w:rPr>
              <w:t xml:space="preserve"> шешімі</w:t>
            </w:r>
            <w:r>
              <w:rPr>
                <w:rFonts w:ascii="Times New Roman"/>
                <w:b w:val="false"/>
                <w:i w:val="false"/>
                <w:color w:val="000000"/>
                <w:sz w:val="20"/>
              </w:rPr>
              <w:t xml:space="preserve"> бойынша</w:t>
            </w:r>
            <w:r>
              <w:rPr>
                <w:rFonts w:ascii="Times New Roman"/>
                <w:b w:val="false"/>
                <w:i w:val="false"/>
                <w:color w:val="000000"/>
                <w:sz w:val="20"/>
              </w:rPr>
              <w:t xml:space="preserve"> мұқтаж</w:t>
            </w:r>
            <w:r>
              <w:rPr>
                <w:rFonts w:ascii="Times New Roman"/>
                <w:b w:val="false"/>
                <w:i w:val="false"/>
                <w:color w:val="000000"/>
                <w:sz w:val="20"/>
              </w:rPr>
              <w:t xml:space="preserve"> азаматтардың</w:t>
            </w:r>
            <w:r>
              <w:rPr>
                <w:rFonts w:ascii="Times New Roman"/>
                <w:b w:val="false"/>
                <w:i w:val="false"/>
                <w:color w:val="000000"/>
                <w:sz w:val="20"/>
              </w:rPr>
              <w:t xml:space="preserve"> жекелеген</w:t>
            </w:r>
            <w:r>
              <w:rPr>
                <w:rFonts w:ascii="Times New Roman"/>
                <w:b w:val="false"/>
                <w:i w:val="false"/>
                <w:color w:val="000000"/>
                <w:sz w:val="20"/>
              </w:rPr>
              <w:t xml:space="preserve"> топтарына</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51893</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w:t>
            </w:r>
            <w:r>
              <w:rPr>
                <w:rFonts w:ascii="Times New Roman"/>
                <w:b w:val="false"/>
                <w:i w:val="false"/>
                <w:color w:val="000000"/>
                <w:sz w:val="20"/>
              </w:rPr>
              <w:t xml:space="preserve"> тәрбиеленіп</w:t>
            </w:r>
            <w:r>
              <w:rPr>
                <w:rFonts w:ascii="Times New Roman"/>
                <w:b w:val="false"/>
                <w:i w:val="false"/>
                <w:color w:val="000000"/>
                <w:sz w:val="20"/>
              </w:rPr>
              <w:t xml:space="preserve"> оқытылатын</w:t>
            </w:r>
            <w:r>
              <w:rPr>
                <w:rFonts w:ascii="Times New Roman"/>
                <w:b w:val="false"/>
                <w:i w:val="false"/>
                <w:color w:val="000000"/>
                <w:sz w:val="20"/>
              </w:rPr>
              <w:t xml:space="preserve"> мүгедек балаларды</w:t>
            </w:r>
            <w:r>
              <w:rPr>
                <w:rFonts w:ascii="Times New Roman"/>
                <w:b w:val="false"/>
                <w:i w:val="false"/>
                <w:color w:val="000000"/>
                <w:sz w:val="20"/>
              </w:rPr>
              <w:t xml:space="preserve"> материалдық</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w:t>
            </w:r>
            <w:r>
              <w:rPr>
                <w:rFonts w:ascii="Times New Roman"/>
                <w:b w:val="false"/>
                <w:i w:val="false"/>
                <w:color w:val="000000"/>
                <w:sz w:val="20"/>
              </w:rPr>
              <w:t xml:space="preserve"> азаматтарға</w:t>
            </w:r>
            <w:r>
              <w:rPr>
                <w:rFonts w:ascii="Times New Roman"/>
                <w:b w:val="false"/>
                <w:i w:val="false"/>
                <w:color w:val="000000"/>
                <w:sz w:val="20"/>
              </w:rPr>
              <w:t xml:space="preserve"> үйде</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20938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43965</w:t>
            </w:r>
          </w:p>
        </w:tc>
      </w:tr>
      <w:tr>
        <w:trPr>
          <w:trHeight w:val="99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w:t>
            </w:r>
            <w:r>
              <w:rPr>
                <w:rFonts w:ascii="Times New Roman"/>
                <w:b w:val="false"/>
                <w:i w:val="false"/>
                <w:color w:val="000000"/>
                <w:sz w:val="20"/>
              </w:rPr>
              <w:t xml:space="preserve"> оңалту</w:t>
            </w:r>
            <w:r>
              <w:rPr>
                <w:rFonts w:ascii="Times New Roman"/>
                <w:b w:val="false"/>
                <w:i w:val="false"/>
                <w:color w:val="000000"/>
                <w:sz w:val="20"/>
              </w:rPr>
              <w:t xml:space="preserve"> жеке</w:t>
            </w:r>
            <w:r>
              <w:rPr>
                <w:rFonts w:ascii="Times New Roman"/>
                <w:b w:val="false"/>
                <w:i w:val="false"/>
                <w:color w:val="000000"/>
                <w:sz w:val="20"/>
              </w:rPr>
              <w:t xml:space="preserve"> бағдарламасына</w:t>
            </w:r>
            <w:r>
              <w:rPr>
                <w:rFonts w:ascii="Times New Roman"/>
                <w:b w:val="false"/>
                <w:i w:val="false"/>
                <w:color w:val="000000"/>
                <w:sz w:val="20"/>
              </w:rPr>
              <w:t xml:space="preserve"> сәйкес</w:t>
            </w:r>
            <w:r>
              <w:rPr>
                <w:rFonts w:ascii="Times New Roman"/>
                <w:b w:val="false"/>
                <w:i w:val="false"/>
                <w:color w:val="000000"/>
                <w:sz w:val="20"/>
              </w:rPr>
              <w:t xml:space="preserve"> мұқтаж</w:t>
            </w:r>
            <w:r>
              <w:rPr>
                <w:rFonts w:ascii="Times New Roman"/>
                <w:b w:val="false"/>
                <w:i w:val="false"/>
                <w:color w:val="000000"/>
                <w:sz w:val="20"/>
              </w:rPr>
              <w:t xml:space="preserve"> мүгедектерді</w:t>
            </w:r>
            <w:r>
              <w:rPr>
                <w:rFonts w:ascii="Times New Roman"/>
                <w:b w:val="false"/>
                <w:i w:val="false"/>
                <w:color w:val="000000"/>
                <w:sz w:val="20"/>
              </w:rPr>
              <w:t xml:space="preserve"> міндетті</w:t>
            </w:r>
            <w:r>
              <w:rPr>
                <w:rFonts w:ascii="Times New Roman"/>
                <w:b w:val="false"/>
                <w:i w:val="false"/>
                <w:color w:val="000000"/>
                <w:sz w:val="20"/>
              </w:rPr>
              <w:t xml:space="preserve"> гигиеналық</w:t>
            </w:r>
            <w:r>
              <w:rPr>
                <w:rFonts w:ascii="Times New Roman"/>
                <w:b w:val="false"/>
                <w:i w:val="false"/>
                <w:color w:val="000000"/>
                <w:sz w:val="20"/>
              </w:rPr>
              <w:t xml:space="preserve"> құралдармен</w:t>
            </w:r>
            <w:r>
              <w:rPr>
                <w:rFonts w:ascii="Times New Roman"/>
                <w:b w:val="false"/>
                <w:i w:val="false"/>
                <w:color w:val="000000"/>
                <w:sz w:val="20"/>
              </w:rPr>
              <w:t xml:space="preserve"> қамтамасыз</w:t>
            </w:r>
            <w:r>
              <w:rPr>
                <w:rFonts w:ascii="Times New Roman"/>
                <w:b w:val="false"/>
                <w:i w:val="false"/>
                <w:color w:val="000000"/>
                <w:sz w:val="20"/>
              </w:rPr>
              <w:t xml:space="preserve"> етуге</w:t>
            </w:r>
            <w:r>
              <w:rPr>
                <w:rFonts w:ascii="Times New Roman"/>
                <w:b w:val="false"/>
                <w:i w:val="false"/>
                <w:color w:val="000000"/>
                <w:sz w:val="20"/>
              </w:rPr>
              <w:t xml:space="preserve">, </w:t>
            </w:r>
            <w:r>
              <w:rPr>
                <w:rFonts w:ascii="Times New Roman"/>
                <w:b w:val="false"/>
                <w:i w:val="false"/>
                <w:color w:val="000000"/>
                <w:sz w:val="20"/>
              </w:rPr>
              <w:t>және</w:t>
            </w:r>
            <w:r>
              <w:rPr>
                <w:rFonts w:ascii="Times New Roman"/>
                <w:b w:val="false"/>
                <w:i w:val="false"/>
                <w:color w:val="000000"/>
                <w:sz w:val="20"/>
              </w:rPr>
              <w:t xml:space="preserve"> ымдау</w:t>
            </w:r>
            <w:r>
              <w:rPr>
                <w:rFonts w:ascii="Times New Roman"/>
                <w:b w:val="false"/>
                <w:i w:val="false"/>
                <w:color w:val="000000"/>
                <w:sz w:val="20"/>
              </w:rPr>
              <w:t xml:space="preserve"> тілі</w:t>
            </w:r>
            <w:r>
              <w:rPr>
                <w:rFonts w:ascii="Times New Roman"/>
                <w:b w:val="false"/>
                <w:i w:val="false"/>
                <w:color w:val="000000"/>
                <w:sz w:val="20"/>
              </w:rPr>
              <w:t xml:space="preserve"> мамандарының</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көмекшілердің</w:t>
            </w:r>
            <w:r>
              <w:rPr>
                <w:rFonts w:ascii="Times New Roman"/>
                <w:b w:val="false"/>
                <w:i w:val="false"/>
                <w:color w:val="000000"/>
                <w:sz w:val="20"/>
              </w:rPr>
              <w:t xml:space="preserve"> қызмет</w:t>
            </w:r>
            <w:r>
              <w:rPr>
                <w:rFonts w:ascii="Times New Roman"/>
                <w:b w:val="false"/>
                <w:i w:val="false"/>
                <w:color w:val="000000"/>
                <w:sz w:val="20"/>
              </w:rPr>
              <w:t xml:space="preserve"> көрсету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2981</w:t>
            </w:r>
          </w:p>
        </w:tc>
      </w:tr>
      <w:tr>
        <w:trPr>
          <w:trHeight w:val="5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18437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 бағдарламалар</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18437</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17735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әлеуметтік</w:t>
            </w:r>
            <w:r>
              <w:rPr>
                <w:rFonts w:ascii="Times New Roman"/>
                <w:b w:val="false"/>
                <w:i w:val="false"/>
                <w:color w:val="000000"/>
                <w:sz w:val="20"/>
              </w:rPr>
              <w:t xml:space="preserve"> төлемдерді</w:t>
            </w:r>
            <w:r>
              <w:rPr>
                <w:rFonts w:ascii="Times New Roman"/>
                <w:b w:val="false"/>
                <w:i w:val="false"/>
                <w:color w:val="000000"/>
                <w:sz w:val="20"/>
              </w:rPr>
              <w:t xml:space="preserve"> есептеу</w:t>
            </w:r>
            <w:r>
              <w:rPr>
                <w:rFonts w:ascii="Times New Roman"/>
                <w:b w:val="false"/>
                <w:i w:val="false"/>
                <w:color w:val="000000"/>
                <w:sz w:val="20"/>
              </w:rPr>
              <w:t xml:space="preserve">, </w:t>
            </w:r>
            <w:r>
              <w:rPr>
                <w:rFonts w:ascii="Times New Roman"/>
                <w:b w:val="false"/>
                <w:i w:val="false"/>
                <w:color w:val="000000"/>
                <w:sz w:val="20"/>
              </w:rPr>
              <w:t>төлеу</w:t>
            </w:r>
            <w:r>
              <w:rPr>
                <w:rFonts w:ascii="Times New Roman"/>
                <w:b w:val="false"/>
                <w:i w:val="false"/>
                <w:color w:val="000000"/>
                <w:sz w:val="20"/>
              </w:rPr>
              <w:t xml:space="preserve"> мен</w:t>
            </w:r>
            <w:r>
              <w:rPr>
                <w:rFonts w:ascii="Times New Roman"/>
                <w:b w:val="false"/>
                <w:i w:val="false"/>
                <w:color w:val="000000"/>
                <w:sz w:val="20"/>
              </w:rPr>
              <w:t xml:space="preserve"> жеткізу</w:t>
            </w:r>
            <w:r>
              <w:rPr>
                <w:rFonts w:ascii="Times New Roman"/>
                <w:b w:val="false"/>
                <w:i w:val="false"/>
                <w:color w:val="000000"/>
                <w:sz w:val="20"/>
              </w:rPr>
              <w:t xml:space="preserve"> бойынша</w:t>
            </w:r>
            <w:r>
              <w:rPr>
                <w:rFonts w:ascii="Times New Roman"/>
                <w:b w:val="false"/>
                <w:i w:val="false"/>
                <w:color w:val="000000"/>
                <w:sz w:val="20"/>
              </w:rPr>
              <w:t xml:space="preserve"> қызметтерге</w:t>
            </w:r>
            <w:r>
              <w:rPr>
                <w:rFonts w:ascii="Times New Roman"/>
                <w:b w:val="false"/>
                <w:i w:val="false"/>
                <w:color w:val="000000"/>
                <w:sz w:val="20"/>
              </w:rPr>
              <w:t xml:space="preserve"> ақы</w:t>
            </w:r>
            <w:r>
              <w:rPr>
                <w:rFonts w:ascii="Times New Roman"/>
                <w:b w:val="false"/>
                <w:i w:val="false"/>
                <w:color w:val="000000"/>
                <w:sz w:val="20"/>
              </w:rPr>
              <w:t xml:space="preserve"> төлеу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524</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67497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шаруашылығы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23706</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w:t>
            </w:r>
            <w:r>
              <w:rPr>
                <w:rFonts w:ascii="Times New Roman"/>
                <w:b w:val="false"/>
                <w:i w:val="false"/>
                <w:color w:val="000000"/>
                <w:sz w:val="20"/>
              </w:rPr>
              <w:t xml:space="preserve"> жекелеген</w:t>
            </w:r>
            <w:r>
              <w:rPr>
                <w:rFonts w:ascii="Times New Roman"/>
                <w:b w:val="false"/>
                <w:i w:val="false"/>
                <w:color w:val="000000"/>
                <w:sz w:val="20"/>
              </w:rPr>
              <w:t xml:space="preserve"> санаттарын</w:t>
            </w:r>
            <w:r>
              <w:rPr>
                <w:rFonts w:ascii="Times New Roman"/>
                <w:b w:val="false"/>
                <w:i w:val="false"/>
                <w:color w:val="000000"/>
                <w:sz w:val="20"/>
              </w:rPr>
              <w:t xml:space="preserve"> тұрғын</w:t>
            </w:r>
            <w:r>
              <w:rPr>
                <w:rFonts w:ascii="Times New Roman"/>
                <w:b w:val="false"/>
                <w:i w:val="false"/>
                <w:color w:val="000000"/>
                <w:sz w:val="20"/>
              </w:rPr>
              <w:t xml:space="preserve"> үймен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21706</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коммуналдық</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 xml:space="preserve"> қорының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 xml:space="preserve"> құрылысы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19781</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w:t>
            </w:r>
            <w:r>
              <w:rPr>
                <w:rFonts w:ascii="Times New Roman"/>
                <w:b w:val="false"/>
                <w:i w:val="false"/>
                <w:color w:val="000000"/>
                <w:sz w:val="20"/>
              </w:rPr>
              <w:t>-</w:t>
            </w:r>
            <w:r>
              <w:rPr>
                <w:rFonts w:ascii="Times New Roman"/>
                <w:b w:val="false"/>
                <w:i w:val="false"/>
                <w:color w:val="000000"/>
                <w:sz w:val="20"/>
              </w:rPr>
              <w:t>коммуникациялық</w:t>
            </w:r>
            <w:r>
              <w:rPr>
                <w:rFonts w:ascii="Times New Roman"/>
                <w:b w:val="false"/>
                <w:i w:val="false"/>
                <w:color w:val="000000"/>
                <w:sz w:val="20"/>
              </w:rPr>
              <w:t xml:space="preserve"> инфрақұрылымды</w:t>
            </w:r>
            <w:r>
              <w:rPr>
                <w:rFonts w:ascii="Times New Roman"/>
                <w:b w:val="false"/>
                <w:i w:val="false"/>
                <w:color w:val="000000"/>
                <w:sz w:val="20"/>
              </w:rPr>
              <w:t xml:space="preserve"> дамыту</w:t>
            </w:r>
            <w:r>
              <w:rPr>
                <w:rFonts w:ascii="Times New Roman"/>
                <w:b w:val="false"/>
                <w:i w:val="false"/>
                <w:color w:val="000000"/>
                <w:sz w:val="20"/>
              </w:rPr>
              <w:t xml:space="preserve"> және</w:t>
            </w:r>
            <w:r>
              <w:rPr>
                <w:rFonts w:ascii="Times New Roman"/>
                <w:b w:val="false"/>
                <w:i w:val="false"/>
                <w:color w:val="000000"/>
                <w:sz w:val="20"/>
              </w:rPr>
              <w:t xml:space="preserve"> жайластыру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1925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12523</w:t>
            </w:r>
          </w:p>
        </w:tc>
      </w:tr>
      <w:tr>
        <w:trPr>
          <w:trHeight w:val="51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бөлу</w:t>
            </w:r>
            <w:r>
              <w:rPr>
                <w:rFonts w:ascii="Times New Roman"/>
                <w:b w:val="false"/>
                <w:i w:val="false"/>
                <w:color w:val="000000"/>
                <w:sz w:val="20"/>
              </w:rPr>
              <w:t xml:space="preserve"> жүйесінің</w:t>
            </w:r>
            <w:r>
              <w:rPr>
                <w:rFonts w:ascii="Times New Roman"/>
                <w:b w:val="false"/>
                <w:i w:val="false"/>
                <w:color w:val="000000"/>
                <w:sz w:val="20"/>
              </w:rPr>
              <w:t xml:space="preserve"> қызмет</w:t>
            </w:r>
            <w:r>
              <w:rPr>
                <w:rFonts w:ascii="Times New Roman"/>
                <w:b w:val="false"/>
                <w:i w:val="false"/>
                <w:color w:val="000000"/>
                <w:sz w:val="20"/>
              </w:rPr>
              <w:t xml:space="preserve"> етуі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12355</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газ</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көркейту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31268</w:t>
            </w:r>
          </w:p>
        </w:tc>
      </w:tr>
      <w:tr>
        <w:trPr>
          <w:trHeight w:val="51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20273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5453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мен көгалдандыру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13740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10995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мекендердегі</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6795</w:t>
            </w:r>
          </w:p>
        </w:tc>
      </w:tr>
      <w:tr>
        <w:trPr>
          <w:trHeight w:val="27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w:t>
            </w:r>
            <w:r>
              <w:rPr>
                <w:rFonts w:ascii="Times New Roman"/>
                <w:b w:val="false"/>
                <w:i w:val="false"/>
                <w:color w:val="000000"/>
                <w:sz w:val="20"/>
              </w:rPr>
              <w:t xml:space="preserve"> орындарын</w:t>
            </w:r>
            <w:r>
              <w:rPr>
                <w:rFonts w:ascii="Times New Roman"/>
                <w:b w:val="false"/>
                <w:i w:val="false"/>
                <w:color w:val="000000"/>
                <w:sz w:val="20"/>
              </w:rPr>
              <w:t xml:space="preserve"> күтіп</w:t>
            </w:r>
            <w:r>
              <w:rPr>
                <w:rFonts w:ascii="Times New Roman"/>
                <w:b w:val="false"/>
                <w:i w:val="false"/>
                <w:color w:val="000000"/>
                <w:sz w:val="20"/>
              </w:rPr>
              <w:t>-</w:t>
            </w:r>
            <w:r>
              <w:rPr>
                <w:rFonts w:ascii="Times New Roman"/>
                <w:b w:val="false"/>
                <w:i w:val="false"/>
                <w:color w:val="000000"/>
                <w:sz w:val="20"/>
              </w:rPr>
              <w:t>ұстау</w:t>
            </w:r>
            <w:r>
              <w:rPr>
                <w:rFonts w:ascii="Times New Roman"/>
                <w:b w:val="false"/>
                <w:i w:val="false"/>
                <w:color w:val="000000"/>
                <w:sz w:val="20"/>
              </w:rPr>
              <w:t xml:space="preserve"> және</w:t>
            </w:r>
            <w:r>
              <w:rPr>
                <w:rFonts w:ascii="Times New Roman"/>
                <w:b w:val="false"/>
                <w:i w:val="false"/>
                <w:color w:val="000000"/>
                <w:sz w:val="20"/>
              </w:rPr>
              <w:t xml:space="preserve"> туысы</w:t>
            </w:r>
            <w:r>
              <w:rPr>
                <w:rFonts w:ascii="Times New Roman"/>
                <w:b w:val="false"/>
                <w:i w:val="false"/>
                <w:color w:val="000000"/>
                <w:sz w:val="20"/>
              </w:rPr>
              <w:t xml:space="preserve"> жоқтарды</w:t>
            </w:r>
            <w:r>
              <w:rPr>
                <w:rFonts w:ascii="Times New Roman"/>
                <w:b w:val="false"/>
                <w:i w:val="false"/>
                <w:color w:val="000000"/>
                <w:sz w:val="20"/>
              </w:rPr>
              <w:t xml:space="preserve"> жерлеу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кеңістік</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105245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саласындағы</w:t>
            </w:r>
            <w:r>
              <w:rPr>
                <w:rFonts w:ascii="Times New Roman"/>
                <w:b w:val="false"/>
                <w:i w:val="false"/>
                <w:color w:val="000000"/>
                <w:sz w:val="20"/>
              </w:rPr>
              <w:t xml:space="preserve"> қызмет</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42146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42146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w:t>
            </w:r>
            <w:r>
              <w:rPr>
                <w:rFonts w:ascii="Times New Roman"/>
                <w:b w:val="false"/>
                <w:i w:val="false"/>
                <w:color w:val="000000"/>
                <w:sz w:val="20"/>
              </w:rPr>
              <w:t>-</w:t>
            </w:r>
            <w:r>
              <w:rPr>
                <w:rFonts w:ascii="Times New Roman"/>
                <w:b w:val="false"/>
                <w:i w:val="false"/>
                <w:color w:val="000000"/>
                <w:sz w:val="20"/>
              </w:rPr>
              <w:t>демалыс</w:t>
            </w:r>
            <w:r>
              <w:rPr>
                <w:rFonts w:ascii="Times New Roman"/>
                <w:b w:val="false"/>
                <w:i w:val="false"/>
                <w:color w:val="000000"/>
                <w:sz w:val="20"/>
              </w:rPr>
              <w:t xml:space="preserve"> жұмысын</w:t>
            </w:r>
            <w:r>
              <w:rPr>
                <w:rFonts w:ascii="Times New Roman"/>
                <w:b w:val="false"/>
                <w:i w:val="false"/>
                <w:color w:val="000000"/>
                <w:sz w:val="20"/>
              </w:rPr>
              <w:t xml:space="preserve"> қолдау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42146</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w:t>
            </w:r>
            <w:r>
              <w:rPr>
                <w:rFonts w:ascii="Times New Roman"/>
                <w:b w:val="false"/>
                <w:i w:val="false"/>
                <w:color w:val="000000"/>
                <w:sz w:val="20"/>
              </w:rPr>
              <w:t>п</w:t>
            </w:r>
            <w:r>
              <w:rPr>
                <w:rFonts w:ascii="Times New Roman"/>
                <w:b w:val="false"/>
                <w:i w:val="false"/>
                <w:color w:val="000000"/>
                <w:sz w:val="20"/>
              </w:rPr>
              <w:t>о</w:t>
            </w:r>
            <w:r>
              <w:rPr>
                <w:rFonts w:ascii="Times New Roman"/>
                <w:b w:val="false"/>
                <w:i w:val="false"/>
                <w:color w:val="000000"/>
                <w:sz w:val="20"/>
              </w:rPr>
              <w:t>р</w:t>
            </w:r>
            <w:r>
              <w:rPr>
                <w:rFonts w:ascii="Times New Roman"/>
                <w:b w:val="false"/>
                <w:i w:val="false"/>
                <w:color w:val="000000"/>
                <w:sz w:val="20"/>
              </w:rPr>
              <w:t>т</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деңгейде</w:t>
            </w:r>
            <w:r>
              <w:rPr>
                <w:rFonts w:ascii="Times New Roman"/>
                <w:b w:val="false"/>
                <w:i w:val="false"/>
                <w:color w:val="000000"/>
                <w:sz w:val="20"/>
              </w:rPr>
              <w:t xml:space="preserve"> спорттық</w:t>
            </w:r>
            <w:r>
              <w:rPr>
                <w:rFonts w:ascii="Times New Roman"/>
                <w:b w:val="false"/>
                <w:i w:val="false"/>
                <w:color w:val="000000"/>
                <w:sz w:val="20"/>
              </w:rPr>
              <w:t xml:space="preserve"> жарыстар өткізу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666</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w:t>
            </w:r>
            <w:r>
              <w:rPr>
                <w:rFonts w:ascii="Times New Roman"/>
                <w:b w:val="false"/>
                <w:i w:val="false"/>
                <w:color w:val="000000"/>
                <w:sz w:val="20"/>
              </w:rPr>
              <w:t xml:space="preserve"> түрлі</w:t>
            </w:r>
            <w:r>
              <w:rPr>
                <w:rFonts w:ascii="Times New Roman"/>
                <w:b w:val="false"/>
                <w:i w:val="false"/>
                <w:color w:val="000000"/>
                <w:sz w:val="20"/>
              </w:rPr>
              <w:t xml:space="preserve"> спорт</w:t>
            </w:r>
            <w:r>
              <w:rPr>
                <w:rFonts w:ascii="Times New Roman"/>
                <w:b w:val="false"/>
                <w:i w:val="false"/>
                <w:color w:val="000000"/>
                <w:sz w:val="20"/>
              </w:rPr>
              <w:t xml:space="preserve"> түрлері</w:t>
            </w:r>
            <w:r>
              <w:rPr>
                <w:rFonts w:ascii="Times New Roman"/>
                <w:b w:val="false"/>
                <w:i w:val="false"/>
                <w:color w:val="000000"/>
                <w:sz w:val="20"/>
              </w:rPr>
              <w:t xml:space="preserve"> бойынша</w:t>
            </w:r>
            <w:r>
              <w:rPr>
                <w:rFonts w:ascii="Times New Roman"/>
                <w:b w:val="false"/>
                <w:i w:val="false"/>
                <w:color w:val="000000"/>
                <w:sz w:val="20"/>
              </w:rPr>
              <w:t xml:space="preserve"> аудан</w:t>
            </w:r>
            <w:r>
              <w:rPr>
                <w:rFonts w:ascii="Times New Roman"/>
                <w:b w:val="false"/>
                <w:i w:val="false"/>
                <w:color w:val="000000"/>
                <w:sz w:val="20"/>
              </w:rPr>
              <w:t xml:space="preserve"> құрама</w:t>
            </w:r>
            <w:r>
              <w:rPr>
                <w:rFonts w:ascii="Times New Roman"/>
                <w:b w:val="false"/>
                <w:i w:val="false"/>
                <w:color w:val="000000"/>
                <w:sz w:val="20"/>
              </w:rPr>
              <w:t xml:space="preserve"> командалары</w:t>
            </w:r>
            <w:r>
              <w:rPr>
                <w:rFonts w:ascii="Times New Roman"/>
                <w:b w:val="false"/>
                <w:i w:val="false"/>
                <w:color w:val="000000"/>
                <w:sz w:val="20"/>
              </w:rPr>
              <w:t>-</w:t>
            </w:r>
            <w:r>
              <w:rPr>
                <w:rFonts w:ascii="Times New Roman"/>
                <w:b w:val="false"/>
                <w:i w:val="false"/>
                <w:color w:val="000000"/>
                <w:sz w:val="20"/>
              </w:rPr>
              <w:t>ның</w:t>
            </w:r>
            <w:r>
              <w:rPr>
                <w:rFonts w:ascii="Times New Roman"/>
                <w:b w:val="false"/>
                <w:i w:val="false"/>
                <w:color w:val="000000"/>
                <w:sz w:val="20"/>
              </w:rPr>
              <w:t xml:space="preserve"> мүшелерін</w:t>
            </w:r>
            <w:r>
              <w:rPr>
                <w:rFonts w:ascii="Times New Roman"/>
                <w:b w:val="false"/>
                <w:i w:val="false"/>
                <w:color w:val="000000"/>
                <w:sz w:val="20"/>
              </w:rPr>
              <w:t xml:space="preserve"> дайындау</w:t>
            </w:r>
            <w:r>
              <w:rPr>
                <w:rFonts w:ascii="Times New Roman"/>
                <w:b w:val="false"/>
                <w:i w:val="false"/>
                <w:color w:val="000000"/>
                <w:sz w:val="20"/>
              </w:rPr>
              <w:t xml:space="preserve"> және</w:t>
            </w:r>
            <w:r>
              <w:rPr>
                <w:rFonts w:ascii="Times New Roman"/>
                <w:b w:val="false"/>
                <w:i w:val="false"/>
                <w:color w:val="000000"/>
                <w:sz w:val="20"/>
              </w:rPr>
              <w:t xml:space="preserve"> олардың</w:t>
            </w:r>
            <w:r>
              <w:rPr>
                <w:rFonts w:ascii="Times New Roman"/>
                <w:b w:val="false"/>
                <w:i w:val="false"/>
                <w:color w:val="000000"/>
                <w:sz w:val="20"/>
              </w:rPr>
              <w:t xml:space="preserve"> облыстық</w:t>
            </w:r>
            <w:r>
              <w:rPr>
                <w:rFonts w:ascii="Times New Roman"/>
                <w:b w:val="false"/>
                <w:i w:val="false"/>
                <w:color w:val="000000"/>
                <w:sz w:val="20"/>
              </w:rPr>
              <w:t xml:space="preserve"> спорт</w:t>
            </w:r>
            <w:r>
              <w:rPr>
                <w:rFonts w:ascii="Times New Roman"/>
                <w:b w:val="false"/>
                <w:i w:val="false"/>
                <w:color w:val="000000"/>
                <w:sz w:val="20"/>
              </w:rPr>
              <w:t xml:space="preserve"> жарыстарына</w:t>
            </w:r>
            <w:r>
              <w:rPr>
                <w:rFonts w:ascii="Times New Roman"/>
                <w:b w:val="false"/>
                <w:i w:val="false"/>
                <w:color w:val="000000"/>
                <w:sz w:val="20"/>
              </w:rPr>
              <w:t xml:space="preserve"> қатысуы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w:t>
            </w:r>
            <w:r>
              <w:rPr>
                <w:rFonts w:ascii="Times New Roman"/>
                <w:b w:val="false"/>
                <w:i w:val="false"/>
                <w:color w:val="000000"/>
                <w:sz w:val="20"/>
              </w:rPr>
              <w:t xml:space="preserve"> кеңістік</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44627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39187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қалалық</w:t>
            </w:r>
            <w:r>
              <w:rPr>
                <w:rFonts w:ascii="Times New Roman"/>
                <w:b w:val="false"/>
                <w:i w:val="false"/>
                <w:color w:val="000000"/>
                <w:sz w:val="20"/>
              </w:rPr>
              <w:t xml:space="preserve">) </w:t>
            </w:r>
            <w:r>
              <w:rPr>
                <w:rFonts w:ascii="Times New Roman"/>
                <w:b w:val="false"/>
                <w:i w:val="false"/>
                <w:color w:val="000000"/>
                <w:sz w:val="20"/>
              </w:rPr>
              <w:t>кітапханалардың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38784</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тілді</w:t>
            </w:r>
            <w:r>
              <w:rPr>
                <w:rFonts w:ascii="Times New Roman"/>
                <w:b w:val="false"/>
                <w:i w:val="false"/>
                <w:color w:val="000000"/>
                <w:sz w:val="20"/>
              </w:rPr>
              <w:t xml:space="preserve"> және</w:t>
            </w:r>
            <w:r>
              <w:rPr>
                <w:rFonts w:ascii="Times New Roman"/>
                <w:b w:val="false"/>
                <w:i w:val="false"/>
                <w:color w:val="000000"/>
                <w:sz w:val="20"/>
              </w:rPr>
              <w:t xml:space="preserve"> Қазақстан</w:t>
            </w:r>
            <w:r>
              <w:rPr>
                <w:rFonts w:ascii="Times New Roman"/>
                <w:b w:val="false"/>
                <w:i w:val="false"/>
                <w:color w:val="000000"/>
                <w:sz w:val="20"/>
              </w:rPr>
              <w:t xml:space="preserve"> халықтарының</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тілдерін</w:t>
            </w:r>
            <w:r>
              <w:rPr>
                <w:rFonts w:ascii="Times New Roman"/>
                <w:b w:val="false"/>
                <w:i w:val="false"/>
                <w:color w:val="000000"/>
                <w:sz w:val="20"/>
              </w:rPr>
              <w:t xml:space="preserve"> дамыту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5440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w:t>
            </w:r>
            <w:r>
              <w:rPr>
                <w:rFonts w:ascii="Times New Roman"/>
                <w:b w:val="false"/>
                <w:i w:val="false"/>
                <w:color w:val="000000"/>
                <w:sz w:val="20"/>
              </w:rPr>
              <w:t xml:space="preserve"> ақпарат</w:t>
            </w:r>
            <w:r>
              <w:rPr>
                <w:rFonts w:ascii="Times New Roman"/>
                <w:b w:val="false"/>
                <w:i w:val="false"/>
                <w:color w:val="000000"/>
                <w:sz w:val="20"/>
              </w:rPr>
              <w:t xml:space="preserve"> құралдары</w:t>
            </w:r>
            <w:r>
              <w:rPr>
                <w:rFonts w:ascii="Times New Roman"/>
                <w:b w:val="false"/>
                <w:i w:val="false"/>
                <w:color w:val="000000"/>
                <w:sz w:val="20"/>
              </w:rPr>
              <w:t xml:space="preserve"> арқылы</w:t>
            </w:r>
            <w:r>
              <w:rPr>
                <w:rFonts w:ascii="Times New Roman"/>
                <w:b w:val="false"/>
                <w:i w:val="false"/>
                <w:color w:val="000000"/>
                <w:sz w:val="20"/>
              </w:rPr>
              <w:t xml:space="preserve"> мемлекеттік</w:t>
            </w:r>
            <w:r>
              <w:rPr>
                <w:rFonts w:ascii="Times New Roman"/>
                <w:b w:val="false"/>
                <w:i w:val="false"/>
                <w:color w:val="000000"/>
                <w:sz w:val="20"/>
              </w:rPr>
              <w:t xml:space="preserve"> ақпарат</w:t>
            </w:r>
            <w:r>
              <w:rPr>
                <w:rFonts w:ascii="Times New Roman"/>
                <w:b w:val="false"/>
                <w:i w:val="false"/>
                <w:color w:val="000000"/>
                <w:sz w:val="20"/>
              </w:rPr>
              <w:t xml:space="preserve"> саясатын</w:t>
            </w:r>
            <w:r>
              <w:rPr>
                <w:rFonts w:ascii="Times New Roman"/>
                <w:b w:val="false"/>
                <w:i w:val="false"/>
                <w:color w:val="000000"/>
                <w:sz w:val="20"/>
              </w:rPr>
              <w:t xml:space="preserve"> жүргізу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5440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кеңістікті</w:t>
            </w:r>
            <w:r>
              <w:rPr>
                <w:rFonts w:ascii="Times New Roman"/>
                <w:b w:val="false"/>
                <w:i w:val="false"/>
                <w:color w:val="000000"/>
                <w:sz w:val="20"/>
              </w:rPr>
              <w:t xml:space="preserve"> ұйымдастыру</w:t>
            </w:r>
            <w:r>
              <w:rPr>
                <w:rFonts w:ascii="Times New Roman"/>
                <w:b w:val="false"/>
                <w:i w:val="false"/>
                <w:color w:val="000000"/>
                <w:sz w:val="20"/>
              </w:rPr>
              <w:t xml:space="preserve"> жөніндегі</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17082</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6201</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6112</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89</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6121</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5193</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w:t>
            </w:r>
            <w:r>
              <w:rPr>
                <w:rFonts w:ascii="Times New Roman"/>
                <w:b w:val="false"/>
                <w:i w:val="false"/>
                <w:color w:val="000000"/>
                <w:sz w:val="20"/>
              </w:rPr>
              <w:t xml:space="preserve"> саясаты</w:t>
            </w:r>
            <w:r>
              <w:rPr>
                <w:rFonts w:ascii="Times New Roman"/>
                <w:b w:val="false"/>
                <w:i w:val="false"/>
                <w:color w:val="000000"/>
                <w:sz w:val="20"/>
              </w:rPr>
              <w:t xml:space="preserve"> саласындағы</w:t>
            </w:r>
            <w:r>
              <w:rPr>
                <w:rFonts w:ascii="Times New Roman"/>
                <w:b w:val="false"/>
                <w:i w:val="false"/>
                <w:color w:val="000000"/>
                <w:sz w:val="20"/>
              </w:rPr>
              <w:t xml:space="preserve"> өңірлік бағдарламаларды</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928</w:t>
            </w:r>
          </w:p>
        </w:tc>
      </w:tr>
      <w:tr>
        <w:trPr>
          <w:trHeight w:val="40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4581</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есебінен</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w:t>
            </w:r>
          </w:p>
        </w:tc>
      </w:tr>
      <w:tr>
        <w:trPr>
          <w:trHeight w:val="52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су</w:t>
            </w:r>
            <w:r>
              <w:rPr>
                <w:rFonts w:ascii="Times New Roman"/>
                <w:b w:val="false"/>
                <w:i w:val="false"/>
                <w:color w:val="000000"/>
                <w:sz w:val="20"/>
              </w:rPr>
              <w:t xml:space="preserve">, </w:t>
            </w:r>
            <w:r>
              <w:rPr>
                <w:rFonts w:ascii="Times New Roman"/>
                <w:b w:val="false"/>
                <w:i w:val="false"/>
                <w:color w:val="000000"/>
                <w:sz w:val="20"/>
              </w:rPr>
              <w:t>орман</w:t>
            </w:r>
            <w:r>
              <w:rPr>
                <w:rFonts w:ascii="Times New Roman"/>
                <w:b w:val="false"/>
                <w:i w:val="false"/>
                <w:color w:val="000000"/>
                <w:sz w:val="20"/>
              </w:rPr>
              <w:t xml:space="preserve">, </w:t>
            </w:r>
            <w:r>
              <w:rPr>
                <w:rFonts w:ascii="Times New Roman"/>
                <w:b w:val="false"/>
                <w:i w:val="false"/>
                <w:color w:val="000000"/>
                <w:sz w:val="20"/>
              </w:rPr>
              <w:t>балық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ерекше</w:t>
            </w:r>
            <w:r>
              <w:rPr>
                <w:rFonts w:ascii="Times New Roman"/>
                <w:b w:val="false"/>
                <w:i w:val="false"/>
                <w:color w:val="000000"/>
                <w:sz w:val="20"/>
              </w:rPr>
              <w:t xml:space="preserve"> қорғалатын</w:t>
            </w:r>
            <w:r>
              <w:rPr>
                <w:rFonts w:ascii="Times New Roman"/>
                <w:b w:val="false"/>
                <w:i w:val="false"/>
                <w:color w:val="000000"/>
                <w:sz w:val="20"/>
              </w:rPr>
              <w:t xml:space="preserve"> табиғи</w:t>
            </w:r>
            <w:r>
              <w:rPr>
                <w:rFonts w:ascii="Times New Roman"/>
                <w:b w:val="false"/>
                <w:i w:val="false"/>
                <w:color w:val="000000"/>
                <w:sz w:val="20"/>
              </w:rPr>
              <w:t xml:space="preserve"> аумақтар</w:t>
            </w:r>
            <w:r>
              <w:rPr>
                <w:rFonts w:ascii="Times New Roman"/>
                <w:b w:val="false"/>
                <w:i w:val="false"/>
                <w:color w:val="000000"/>
                <w:sz w:val="20"/>
              </w:rPr>
              <w:t xml:space="preserve">, </w:t>
            </w:r>
            <w:r>
              <w:rPr>
                <w:rFonts w:ascii="Times New Roman"/>
                <w:b w:val="false"/>
                <w:i w:val="false"/>
                <w:color w:val="000000"/>
                <w:sz w:val="20"/>
              </w:rPr>
              <w:t>қоршаған</w:t>
            </w:r>
            <w:r>
              <w:rPr>
                <w:rFonts w:ascii="Times New Roman"/>
                <w:b w:val="false"/>
                <w:i w:val="false"/>
                <w:color w:val="000000"/>
                <w:sz w:val="20"/>
              </w:rPr>
              <w:t xml:space="preserve"> ортаны</w:t>
            </w:r>
            <w:r>
              <w:rPr>
                <w:rFonts w:ascii="Times New Roman"/>
                <w:b w:val="false"/>
                <w:i w:val="false"/>
                <w:color w:val="000000"/>
                <w:sz w:val="20"/>
              </w:rPr>
              <w:t xml:space="preserve"> және</w:t>
            </w:r>
            <w:r>
              <w:rPr>
                <w:rFonts w:ascii="Times New Roman"/>
                <w:b w:val="false"/>
                <w:i w:val="false"/>
                <w:color w:val="000000"/>
                <w:sz w:val="20"/>
              </w:rPr>
              <w:t xml:space="preserve"> жануарлар</w:t>
            </w:r>
            <w:r>
              <w:rPr>
                <w:rFonts w:ascii="Times New Roman"/>
                <w:b w:val="false"/>
                <w:i w:val="false"/>
                <w:color w:val="000000"/>
                <w:sz w:val="20"/>
              </w:rPr>
              <w:t xml:space="preserve"> дүниесін</w:t>
            </w:r>
            <w:r>
              <w:rPr>
                <w:rFonts w:ascii="Times New Roman"/>
                <w:b w:val="false"/>
                <w:i w:val="false"/>
                <w:color w:val="000000"/>
                <w:sz w:val="20"/>
              </w:rPr>
              <w:t xml:space="preserve"> қорғау</w:t>
            </w:r>
            <w:r>
              <w:rPr>
                <w:rFonts w:ascii="Times New Roman"/>
                <w:b w:val="false"/>
                <w:i w:val="false"/>
                <w:color w:val="000000"/>
                <w:sz w:val="20"/>
              </w:rPr>
              <w:t xml:space="preserve">, </w:t>
            </w: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160268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150485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ауыл</w:t>
            </w:r>
            <w:r>
              <w:rPr>
                <w:rFonts w:ascii="Times New Roman"/>
                <w:b w:val="false"/>
                <w:i w:val="false"/>
                <w:color w:val="000000"/>
                <w:sz w:val="20"/>
              </w:rPr>
              <w:t xml:space="preserve"> шаруашылық</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9850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8850</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w:t>
            </w:r>
            <w:r>
              <w:rPr>
                <w:rFonts w:ascii="Times New Roman"/>
                <w:b w:val="false"/>
                <w:i w:val="false"/>
                <w:color w:val="000000"/>
                <w:sz w:val="20"/>
              </w:rPr>
              <w:t xml:space="preserve"> көмінділерінің</w:t>
            </w:r>
            <w:r>
              <w:rPr>
                <w:rFonts w:ascii="Times New Roman"/>
                <w:b w:val="false"/>
                <w:i w:val="false"/>
                <w:color w:val="000000"/>
                <w:sz w:val="20"/>
              </w:rPr>
              <w:t xml:space="preserve"> (</w:t>
            </w:r>
            <w:r>
              <w:rPr>
                <w:rFonts w:ascii="Times New Roman"/>
                <w:b w:val="false"/>
                <w:i w:val="false"/>
                <w:color w:val="000000"/>
                <w:sz w:val="20"/>
              </w:rPr>
              <w:t>биотермиялық</w:t>
            </w:r>
            <w:r>
              <w:rPr>
                <w:rFonts w:ascii="Times New Roman"/>
                <w:b w:val="false"/>
                <w:i w:val="false"/>
                <w:color w:val="000000"/>
                <w:sz w:val="20"/>
              </w:rPr>
              <w:t xml:space="preserve"> шұңқырлардың</w:t>
            </w:r>
            <w:r>
              <w:rPr>
                <w:rFonts w:ascii="Times New Roman"/>
                <w:b w:val="false"/>
                <w:i w:val="false"/>
                <w:color w:val="000000"/>
                <w:sz w:val="20"/>
              </w:rPr>
              <w:t xml:space="preserve">) </w:t>
            </w:r>
            <w:r>
              <w:rPr>
                <w:rFonts w:ascii="Times New Roman"/>
                <w:b w:val="false"/>
                <w:i w:val="false"/>
                <w:color w:val="000000"/>
                <w:sz w:val="20"/>
              </w:rPr>
              <w:t>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w:t>
            </w:r>
            <w:r>
              <w:rPr>
                <w:rFonts w:ascii="Times New Roman"/>
                <w:b w:val="false"/>
                <w:i w:val="false"/>
                <w:color w:val="000000"/>
                <w:sz w:val="20"/>
              </w:rPr>
              <w:t xml:space="preserve"> жануарларды</w:t>
            </w:r>
            <w:r>
              <w:rPr>
                <w:rFonts w:ascii="Times New Roman"/>
                <w:b w:val="false"/>
                <w:i w:val="false"/>
                <w:color w:val="000000"/>
                <w:sz w:val="20"/>
              </w:rPr>
              <w:t xml:space="preserve"> санитарлық</w:t>
            </w:r>
            <w:r>
              <w:rPr>
                <w:rFonts w:ascii="Times New Roman"/>
                <w:b w:val="false"/>
                <w:i w:val="false"/>
                <w:color w:val="000000"/>
                <w:sz w:val="20"/>
              </w:rPr>
              <w:t xml:space="preserve"> союды</w:t>
            </w:r>
            <w:r>
              <w:rPr>
                <w:rFonts w:ascii="Times New Roman"/>
                <w:b w:val="false"/>
                <w:i w:val="false"/>
                <w:color w:val="000000"/>
                <w:sz w:val="20"/>
              </w:rPr>
              <w:t xml:space="preserve"> ұйымдастыру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140635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объектілерін</w:t>
            </w:r>
            <w:r>
              <w:rPr>
                <w:rFonts w:ascii="Times New Roman"/>
                <w:b w:val="false"/>
                <w:i w:val="false"/>
                <w:color w:val="000000"/>
                <w:sz w:val="20"/>
              </w:rPr>
              <w:t xml:space="preserve"> дамыту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139035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9783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жер</w:t>
            </w:r>
            <w:r>
              <w:rPr>
                <w:rFonts w:ascii="Times New Roman"/>
                <w:b w:val="false"/>
                <w:i w:val="false"/>
                <w:color w:val="000000"/>
                <w:sz w:val="20"/>
              </w:rPr>
              <w:t>-</w:t>
            </w:r>
            <w:r>
              <w:rPr>
                <w:rFonts w:ascii="Times New Roman"/>
                <w:b w:val="false"/>
                <w:i w:val="false"/>
                <w:color w:val="000000"/>
                <w:sz w:val="20"/>
              </w:rPr>
              <w:t>шаруашылық</w:t>
            </w:r>
            <w:r>
              <w:rPr>
                <w:rFonts w:ascii="Times New Roman"/>
                <w:b w:val="false"/>
                <w:i w:val="false"/>
                <w:color w:val="000000"/>
                <w:sz w:val="20"/>
              </w:rPr>
              <w:t xml:space="preserve"> орналастыру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11963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11963</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4784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4784</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сәулет</w:t>
            </w:r>
            <w:r>
              <w:rPr>
                <w:rFonts w:ascii="Times New Roman"/>
                <w:b w:val="false"/>
                <w:i w:val="false"/>
                <w:color w:val="000000"/>
                <w:sz w:val="20"/>
              </w:rPr>
              <w:t xml:space="preserve"> және</w:t>
            </w:r>
            <w:r>
              <w:rPr>
                <w:rFonts w:ascii="Times New Roman"/>
                <w:b w:val="false"/>
                <w:i w:val="false"/>
                <w:color w:val="000000"/>
                <w:sz w:val="20"/>
              </w:rPr>
              <w:t xml:space="preserve"> қала</w:t>
            </w:r>
            <w:r>
              <w:rPr>
                <w:rFonts w:ascii="Times New Roman"/>
                <w:b w:val="false"/>
                <w:i w:val="false"/>
                <w:color w:val="000000"/>
                <w:sz w:val="20"/>
              </w:rPr>
              <w:t xml:space="preserve"> құрылысы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7179</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сәулет</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5179</w:t>
            </w:r>
          </w:p>
        </w:tc>
      </w:tr>
      <w:tr>
        <w:trPr>
          <w:trHeight w:val="73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бюджеттік</w:t>
            </w:r>
            <w:r>
              <w:rPr>
                <w:rFonts w:ascii="Times New Roman"/>
                <w:b w:val="false"/>
                <w:i w:val="false"/>
                <w:color w:val="000000"/>
                <w:sz w:val="20"/>
              </w:rPr>
              <w:t xml:space="preserve"> инвестициялық</w:t>
            </w:r>
            <w:r>
              <w:rPr>
                <w:rFonts w:ascii="Times New Roman"/>
                <w:b w:val="false"/>
                <w:i w:val="false"/>
                <w:color w:val="000000"/>
                <w:sz w:val="20"/>
              </w:rPr>
              <w:t xml:space="preserve"> және</w:t>
            </w:r>
            <w:r>
              <w:rPr>
                <w:rFonts w:ascii="Times New Roman"/>
                <w:b w:val="false"/>
                <w:i w:val="false"/>
                <w:color w:val="000000"/>
                <w:sz w:val="20"/>
              </w:rPr>
              <w:t xml:space="preserve"> концессиялық</w:t>
            </w:r>
            <w:r>
              <w:rPr>
                <w:rFonts w:ascii="Times New Roman"/>
                <w:b w:val="false"/>
                <w:i w:val="false"/>
                <w:color w:val="000000"/>
                <w:sz w:val="20"/>
              </w:rPr>
              <w:t xml:space="preserve"> жобалардың</w:t>
            </w:r>
            <w:r>
              <w:rPr>
                <w:rFonts w:ascii="Times New Roman"/>
                <w:b w:val="false"/>
                <w:i w:val="false"/>
                <w:color w:val="000000"/>
                <w:sz w:val="20"/>
              </w:rPr>
              <w:t xml:space="preserve"> техникалық</w:t>
            </w:r>
            <w:r>
              <w:rPr>
                <w:rFonts w:ascii="Times New Roman"/>
                <w:b w:val="false"/>
                <w:i w:val="false"/>
                <w:color w:val="000000"/>
                <w:sz w:val="20"/>
              </w:rPr>
              <w:t>-</w:t>
            </w:r>
            <w:r>
              <w:rPr>
                <w:rFonts w:ascii="Times New Roman"/>
                <w:b w:val="false"/>
                <w:i w:val="false"/>
                <w:color w:val="000000"/>
                <w:sz w:val="20"/>
              </w:rPr>
              <w:t>экономикалық</w:t>
            </w:r>
            <w:r>
              <w:rPr>
                <w:rFonts w:ascii="Times New Roman"/>
                <w:b w:val="false"/>
                <w:i w:val="false"/>
                <w:color w:val="000000"/>
                <w:sz w:val="20"/>
              </w:rPr>
              <w:t xml:space="preserve"> негіздемелерін</w:t>
            </w:r>
            <w:r>
              <w:rPr>
                <w:rFonts w:ascii="Times New Roman"/>
                <w:b w:val="false"/>
                <w:i w:val="false"/>
                <w:color w:val="000000"/>
                <w:sz w:val="20"/>
              </w:rPr>
              <w:t xml:space="preserve"> әзірлеу</w:t>
            </w:r>
            <w:r>
              <w:rPr>
                <w:rFonts w:ascii="Times New Roman"/>
                <w:b w:val="false"/>
                <w:i w:val="false"/>
                <w:color w:val="000000"/>
                <w:sz w:val="20"/>
              </w:rPr>
              <w:t xml:space="preserve"> және</w:t>
            </w:r>
            <w:r>
              <w:rPr>
                <w:rFonts w:ascii="Times New Roman"/>
                <w:b w:val="false"/>
                <w:i w:val="false"/>
                <w:color w:val="000000"/>
                <w:sz w:val="20"/>
              </w:rPr>
              <w:t xml:space="preserve"> оларға</w:t>
            </w:r>
            <w:r>
              <w:rPr>
                <w:rFonts w:ascii="Times New Roman"/>
                <w:b w:val="false"/>
                <w:i w:val="false"/>
                <w:color w:val="000000"/>
                <w:sz w:val="20"/>
              </w:rPr>
              <w:t xml:space="preserve"> сараптама</w:t>
            </w:r>
            <w:r>
              <w:rPr>
                <w:rFonts w:ascii="Times New Roman"/>
                <w:b w:val="false"/>
                <w:i w:val="false"/>
                <w:color w:val="000000"/>
                <w:sz w:val="20"/>
              </w:rPr>
              <w:t xml:space="preserve"> жасау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және</w:t>
            </w:r>
            <w:r>
              <w:rPr>
                <w:rFonts w:ascii="Times New Roman"/>
                <w:b w:val="false"/>
                <w:i w:val="false"/>
                <w:color w:val="000000"/>
                <w:sz w:val="20"/>
              </w:rPr>
              <w:t xml:space="preserve"> коммуникация</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rPr>
                <w:rFonts w:ascii="Times New Roman"/>
                <w:b w:val="false"/>
                <w:i w:val="false"/>
                <w:color w:val="000000"/>
                <w:sz w:val="20"/>
              </w:rPr>
              <w:t xml:space="preserve"> көлігі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11375</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қалаларда</w:t>
            </w:r>
            <w:r>
              <w:rPr>
                <w:rFonts w:ascii="Times New Roman"/>
                <w:b w:val="false"/>
                <w:i w:val="false"/>
                <w:color w:val="000000"/>
                <w:sz w:val="20"/>
              </w:rPr>
              <w:t xml:space="preserve">, </w:t>
            </w:r>
            <w:r>
              <w:rPr>
                <w:rFonts w:ascii="Times New Roman"/>
                <w:b w:val="false"/>
                <w:i w:val="false"/>
                <w:color w:val="000000"/>
                <w:sz w:val="20"/>
              </w:rPr>
              <w:t>кенттерде</w:t>
            </w:r>
            <w:r>
              <w:rPr>
                <w:rFonts w:ascii="Times New Roman"/>
                <w:b w:val="false"/>
                <w:i w:val="false"/>
                <w:color w:val="000000"/>
                <w:sz w:val="20"/>
              </w:rPr>
              <w:t xml:space="preserve">, </w:t>
            </w:r>
            <w:r>
              <w:rPr>
                <w:rFonts w:ascii="Times New Roman"/>
                <w:b w:val="false"/>
                <w:i w:val="false"/>
                <w:color w:val="000000"/>
                <w:sz w:val="20"/>
              </w:rPr>
              <w:t>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1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9375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9375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а</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л</w:t>
            </w:r>
            <w:r>
              <w:rPr>
                <w:rFonts w:ascii="Times New Roman"/>
                <w:b w:val="false"/>
                <w:i w:val="false"/>
                <w:color w:val="000000"/>
                <w:sz w:val="20"/>
              </w:rPr>
              <w:t>а</w:t>
            </w:r>
            <w:r>
              <w:rPr>
                <w:rFonts w:ascii="Times New Roman"/>
                <w:b w:val="false"/>
                <w:i w:val="false"/>
                <w:color w:val="000000"/>
                <w:sz w:val="20"/>
              </w:rPr>
              <w:t>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16774,5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қызметті</w:t>
            </w:r>
            <w:r>
              <w:rPr>
                <w:rFonts w:ascii="Times New Roman"/>
                <w:b w:val="false"/>
                <w:i w:val="false"/>
                <w:color w:val="000000"/>
                <w:sz w:val="20"/>
              </w:rPr>
              <w:t xml:space="preserve"> қолдау</w:t>
            </w:r>
            <w:r>
              <w:rPr>
                <w:rFonts w:ascii="Times New Roman"/>
                <w:b w:val="false"/>
                <w:i w:val="false"/>
                <w:color w:val="000000"/>
                <w:sz w:val="20"/>
              </w:rPr>
              <w:t xml:space="preserve"> және</w:t>
            </w:r>
            <w:r>
              <w:rPr>
                <w:rFonts w:ascii="Times New Roman"/>
                <w:b w:val="false"/>
                <w:i w:val="false"/>
                <w:color w:val="000000"/>
                <w:sz w:val="20"/>
              </w:rPr>
              <w:t xml:space="preserve"> бәсекелестікті</w:t>
            </w:r>
            <w:r>
              <w:rPr>
                <w:rFonts w:ascii="Times New Roman"/>
                <w:b w:val="false"/>
                <w:i w:val="false"/>
                <w:color w:val="000000"/>
                <w:sz w:val="20"/>
              </w:rPr>
              <w:t xml:space="preserve"> қорғау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8455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кәсіпкерлік</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8455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4927</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қызметті</w:t>
            </w:r>
            <w:r>
              <w:rPr>
                <w:rFonts w:ascii="Times New Roman"/>
                <w:b w:val="false"/>
                <w:i w:val="false"/>
                <w:color w:val="000000"/>
                <w:sz w:val="20"/>
              </w:rPr>
              <w:t xml:space="preserve"> қолдау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3528</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а</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r>
              <w:rPr>
                <w:rFonts w:ascii="Times New Roman"/>
                <w:b w:val="false"/>
                <w:i w:val="false"/>
                <w:color w:val="000000"/>
                <w:sz w:val="20"/>
              </w:rPr>
              <w:t>л</w:t>
            </w:r>
            <w:r>
              <w:rPr>
                <w:rFonts w:ascii="Times New Roman"/>
                <w:b w:val="false"/>
                <w:i w:val="false"/>
                <w:color w:val="000000"/>
                <w:sz w:val="20"/>
              </w:rPr>
              <w:t>а</w:t>
            </w:r>
            <w:r>
              <w:rPr>
                <w:rFonts w:ascii="Times New Roman"/>
                <w:b w:val="false"/>
                <w:i w:val="false"/>
                <w:color w:val="000000"/>
                <w:sz w:val="20"/>
              </w:rPr>
              <w:t>р</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8319,5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3204,5</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органының</w:t>
            </w:r>
            <w:r>
              <w:rPr>
                <w:rFonts w:ascii="Times New Roman"/>
                <w:b w:val="false"/>
                <w:i w:val="false"/>
                <w:color w:val="000000"/>
                <w:sz w:val="20"/>
              </w:rPr>
              <w:t xml:space="preserve"> резерві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204,5</w:t>
            </w:r>
          </w:p>
        </w:tc>
      </w:tr>
      <w:tr>
        <w:trPr>
          <w:trHeight w:val="495"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жарғылық</w:t>
            </w:r>
            <w:r>
              <w:rPr>
                <w:rFonts w:ascii="Times New Roman"/>
                <w:b w:val="false"/>
                <w:i w:val="false"/>
                <w:color w:val="000000"/>
                <w:sz w:val="20"/>
              </w:rPr>
              <w:t xml:space="preserve"> капиталын</w:t>
            </w:r>
            <w:r>
              <w:rPr>
                <w:rFonts w:ascii="Times New Roman"/>
                <w:b w:val="false"/>
                <w:i w:val="false"/>
                <w:color w:val="000000"/>
                <w:sz w:val="20"/>
              </w:rPr>
              <w:t xml:space="preserve"> қалыптастыру</w:t>
            </w:r>
            <w:r>
              <w:rPr>
                <w:rFonts w:ascii="Times New Roman"/>
                <w:b w:val="false"/>
                <w:i w:val="false"/>
                <w:color w:val="000000"/>
                <w:sz w:val="20"/>
              </w:rPr>
              <w:t xml:space="preserve"> немесе</w:t>
            </w:r>
            <w:r>
              <w:rPr>
                <w:rFonts w:ascii="Times New Roman"/>
                <w:b w:val="false"/>
                <w:i w:val="false"/>
                <w:color w:val="000000"/>
                <w:sz w:val="20"/>
              </w:rPr>
              <w:t xml:space="preserve"> ұлғайту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4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r>
      <w:tr>
        <w:trPr>
          <w:trHeight w:val="690" w:hRule="atLeast"/>
        </w:trPr>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5115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толық</w:t>
            </w:r>
            <w:r>
              <w:rPr>
                <w:rFonts w:ascii="Times New Roman"/>
                <w:b w:val="false"/>
                <w:i w:val="false"/>
                <w:color w:val="000000"/>
                <w:sz w:val="20"/>
              </w:rPr>
              <w:t xml:space="preserve"> пайдаланылмаған</w:t>
            </w:r>
            <w:r>
              <w:rPr>
                <w:rFonts w:ascii="Times New Roman"/>
                <w:b w:val="false"/>
                <w:i w:val="false"/>
                <w:color w:val="000000"/>
                <w:sz w:val="20"/>
              </w:rPr>
              <w:t xml:space="preserve">) </w:t>
            </w:r>
            <w:r>
              <w:rPr>
                <w:rFonts w:ascii="Times New Roman"/>
                <w:b w:val="false"/>
                <w:i w:val="false"/>
                <w:color w:val="000000"/>
                <w:sz w:val="20"/>
              </w:rPr>
              <w:t>трансферттерді</w:t>
            </w:r>
            <w:r>
              <w:rPr>
                <w:rFonts w:ascii="Times New Roman"/>
                <w:b w:val="false"/>
                <w:i w:val="false"/>
                <w:color w:val="000000"/>
                <w:sz w:val="20"/>
              </w:rPr>
              <w:t xml:space="preserve">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2009 жылғы 10 ақпандғы</w:t>
      </w:r>
      <w:r>
        <w:br/>
      </w:r>
      <w:r>
        <w:rPr>
          <w:rFonts w:ascii="Times New Roman"/>
          <w:b w:val="false"/>
          <w:i w:val="false"/>
          <w:color w:val="000000"/>
          <w:sz w:val="28"/>
        </w:rPr>
        <w:t>
кезектен тыс он үшінші сессиясының</w:t>
      </w:r>
      <w:r>
        <w:br/>
      </w:r>
      <w:r>
        <w:rPr>
          <w:rFonts w:ascii="Times New Roman"/>
          <w:b w:val="false"/>
          <w:i w:val="false"/>
          <w:color w:val="000000"/>
          <w:sz w:val="28"/>
        </w:rPr>
        <w:t>
N 111 шешіміне</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Бюджеттік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және заңды тұлғалардың жарғылық капиталын</w:t>
      </w:r>
      <w:r>
        <w:br/>
      </w:r>
      <w:r>
        <w:rPr>
          <w:rFonts w:ascii="Times New Roman"/>
          <w:b w:val="false"/>
          <w:i w:val="false"/>
          <w:color w:val="000000"/>
          <w:sz w:val="28"/>
        </w:rPr>
        <w:t>
</w:t>
      </w:r>
      <w:r>
        <w:rPr>
          <w:rFonts w:ascii="Times New Roman"/>
          <w:b/>
          <w:i w:val="false"/>
          <w:color w:val="000080"/>
          <w:sz w:val="28"/>
        </w:rPr>
        <w:t>қалыптастыруға немесе ұлғайтуға бағытталған</w:t>
      </w:r>
      <w:r>
        <w:br/>
      </w:r>
      <w:r>
        <w:rPr>
          <w:rFonts w:ascii="Times New Roman"/>
          <w:b w:val="false"/>
          <w:i w:val="false"/>
          <w:color w:val="000000"/>
          <w:sz w:val="28"/>
        </w:rPr>
        <w:t>
</w:t>
      </w:r>
      <w:r>
        <w:rPr>
          <w:rFonts w:ascii="Times New Roman"/>
          <w:b/>
          <w:i w:val="false"/>
          <w:color w:val="000080"/>
          <w:sz w:val="28"/>
        </w:rPr>
        <w:t>бюджеттік бағдарламаларға бөлуімен 2009 жылға арналған</w:t>
      </w:r>
      <w:r>
        <w:br/>
      </w:r>
      <w:r>
        <w:rPr>
          <w:rFonts w:ascii="Times New Roman"/>
          <w:b w:val="false"/>
          <w:i w:val="false"/>
          <w:color w:val="000000"/>
          <w:sz w:val="28"/>
        </w:rPr>
        <w:t>
</w:t>
      </w:r>
      <w:r>
        <w:rPr>
          <w:rFonts w:ascii="Times New Roman"/>
          <w:b/>
          <w:i w:val="false"/>
          <w:color w:val="000080"/>
          <w:sz w:val="28"/>
        </w:rPr>
        <w:t>аудан бюджетінің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494"/>
        <w:gridCol w:w="1547"/>
        <w:gridCol w:w="1547"/>
        <w:gridCol w:w="1547"/>
        <w:gridCol w:w="4271"/>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функция</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бағдарлама</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бюджеттік бағдарламалар</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  өзге де қызметтер</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465"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138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93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51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Ауылшаруашылығы объектілерін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жарғылық капиталын қалыптастыруға немесе  ұлғайтуға бағытталған бюджеттік бағдарламалар</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Басқалары</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120" w:hRule="atLeast"/>
        </w:trPr>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2009 жылғы 10 ақпандғы</w:t>
      </w:r>
      <w:r>
        <w:br/>
      </w:r>
      <w:r>
        <w:rPr>
          <w:rFonts w:ascii="Times New Roman"/>
          <w:b w:val="false"/>
          <w:i w:val="false"/>
          <w:color w:val="000000"/>
          <w:sz w:val="28"/>
        </w:rPr>
        <w:t>
кезектен тыс он үшінші сессиясының</w:t>
      </w:r>
      <w:r>
        <w:br/>
      </w:r>
      <w:r>
        <w:rPr>
          <w:rFonts w:ascii="Times New Roman"/>
          <w:b w:val="false"/>
          <w:i w:val="false"/>
          <w:color w:val="000000"/>
          <w:sz w:val="28"/>
        </w:rPr>
        <w:t>
N 111 шешіміне</w:t>
      </w:r>
      <w:r>
        <w:br/>
      </w:r>
      <w:r>
        <w:rPr>
          <w:rFonts w:ascii="Times New Roman"/>
          <w:b w:val="false"/>
          <w:i w:val="false"/>
          <w:color w:val="000000"/>
          <w:sz w:val="28"/>
        </w:rPr>
        <w:t>
4 қосымша</w:t>
      </w:r>
    </w:p>
    <w:p>
      <w:pPr>
        <w:spacing w:after="0"/>
        <w:ind w:left="0"/>
        <w:jc w:val="both"/>
      </w:pPr>
      <w:r>
        <w:rPr>
          <w:rFonts w:ascii="Times New Roman"/>
          <w:b/>
          <w:i w:val="false"/>
          <w:color w:val="000080"/>
          <w:sz w:val="28"/>
        </w:rPr>
        <w:t>Шалқар ауданы бойынша қала, селолық округтер әкімдіктерінің 2009 жылға арналған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953"/>
        <w:gridCol w:w="1993"/>
        <w:gridCol w:w="1933"/>
        <w:gridCol w:w="1933"/>
        <w:gridCol w:w="1933"/>
      </w:tblGrid>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тік қызметшілердің біліктілігін арттыру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органдардың</w:t>
            </w:r>
            <w:r>
              <w:rPr>
                <w:rFonts w:ascii="Times New Roman"/>
                <w:b w:val="false"/>
                <w:i w:val="false"/>
                <w:color w:val="000000"/>
                <w:sz w:val="20"/>
              </w:rPr>
              <w:t xml:space="preserve"> ғимараттарын</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жайлары</w:t>
            </w:r>
            <w:r>
              <w:rPr>
                <w:rFonts w:ascii="Times New Roman"/>
                <w:b w:val="false"/>
                <w:i w:val="false"/>
                <w:color w:val="000000"/>
                <w:sz w:val="20"/>
              </w:rPr>
              <w:t xml:space="preserve"> мен</w:t>
            </w:r>
            <w:r>
              <w:rPr>
                <w:rFonts w:ascii="Times New Roman"/>
                <w:b w:val="false"/>
                <w:i w:val="false"/>
                <w:color w:val="000000"/>
                <w:sz w:val="20"/>
              </w:rPr>
              <w:t xml:space="preserve"> құрылыстарын</w:t>
            </w:r>
            <w:r>
              <w:rPr>
                <w:rFonts w:ascii="Times New Roman"/>
                <w:b w:val="false"/>
                <w:i w:val="false"/>
                <w:color w:val="000000"/>
                <w:sz w:val="20"/>
              </w:rPr>
              <w:t xml:space="preserve"> күрделі</w:t>
            </w:r>
            <w:r>
              <w:rPr>
                <w:rFonts w:ascii="Times New Roman"/>
                <w:b w:val="false"/>
                <w:i w:val="false"/>
                <w:color w:val="000000"/>
                <w:sz w:val="20"/>
              </w:rPr>
              <w:t xml:space="preserve">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Мелекеттік органдарды материалдық-техникалық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123002000</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w:t>
            </w:r>
            <w:r>
              <w:rPr>
                <w:rFonts w:ascii="Times New Roman"/>
                <w:b w:val="false"/>
                <w:i w:val="false"/>
                <w:color w:val="000000"/>
                <w:sz w:val="20"/>
              </w:rPr>
              <w:t xml:space="preserve"> округтер</w:t>
            </w:r>
            <w:r>
              <w:rPr>
                <w:rFonts w:ascii="Times New Roman"/>
                <w:b w:val="false"/>
                <w:i w:val="false"/>
                <w:color w:val="000000"/>
                <w:sz w:val="20"/>
              </w:rPr>
              <w:t>:</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Актогай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w:t>
            </w:r>
            <w:r>
              <w:rPr>
                <w:rFonts w:ascii="Times New Roman"/>
                <w:b w:val="false"/>
                <w:i w:val="false"/>
                <w:color w:val="000000"/>
                <w:sz w:val="20"/>
              </w:rPr>
              <w:t xml:space="preserve"> би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r>
              <w:rPr>
                <w:rFonts w:ascii="Times New Roman"/>
                <w:b w:val="false"/>
                <w:i w:val="false"/>
                <w:color w:val="000000"/>
                <w:sz w:val="20"/>
              </w:rPr>
              <w:t xml:space="preserve"> қаласы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95106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453"/>
        <w:gridCol w:w="2113"/>
        <w:gridCol w:w="2133"/>
        <w:gridCol w:w="2233"/>
      </w:tblGrid>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коммуналдық</w:t>
            </w:r>
            <w:r>
              <w:rPr>
                <w:rFonts w:ascii="Times New Roman"/>
                <w:b w:val="false"/>
                <w:i w:val="false"/>
                <w:color w:val="000000"/>
                <w:sz w:val="20"/>
              </w:rPr>
              <w:t xml:space="preserve"> шаруашылығы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жолдарын ұстау</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w:t>
            </w:r>
            <w:r>
              <w:rPr>
                <w:rFonts w:ascii="Times New Roman"/>
                <w:b w:val="false"/>
                <w:i w:val="false"/>
                <w:color w:val="000000"/>
                <w:sz w:val="20"/>
              </w:rPr>
              <w:t>-</w:t>
            </w:r>
            <w:r>
              <w:rPr>
                <w:rFonts w:ascii="Times New Roman"/>
                <w:b w:val="false"/>
                <w:i w:val="false"/>
                <w:color w:val="000000"/>
                <w:sz w:val="20"/>
              </w:rPr>
              <w:t>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және</w:t>
            </w:r>
            <w:r>
              <w:rPr>
                <w:rFonts w:ascii="Times New Roman"/>
                <w:b w:val="false"/>
                <w:i w:val="false"/>
                <w:color w:val="000000"/>
                <w:sz w:val="20"/>
              </w:rPr>
              <w:t xml:space="preserve"> көгалдандыру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123008000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123009000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123011000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123013000</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w:t>
            </w:r>
            <w:r>
              <w:rPr>
                <w:rFonts w:ascii="Times New Roman"/>
                <w:b w:val="false"/>
                <w:i w:val="false"/>
                <w:color w:val="000000"/>
                <w:sz w:val="20"/>
              </w:rPr>
              <w:t xml:space="preserve"> округтер</w:t>
            </w: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Актогай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w:t>
            </w:r>
            <w:r>
              <w:rPr>
                <w:rFonts w:ascii="Times New Roman"/>
                <w:b w:val="false"/>
                <w:i w:val="false"/>
                <w:color w:val="000000"/>
                <w:sz w:val="20"/>
              </w:rPr>
              <w:t xml:space="preserve"> би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r>
              <w:rPr>
                <w:rFonts w:ascii="Times New Roman"/>
                <w:b w:val="false"/>
                <w:i w:val="false"/>
                <w:color w:val="000000"/>
                <w:sz w:val="20"/>
              </w:rPr>
              <w:t xml:space="preserve"> қаласы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4228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