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1cc0a" w14:textId="d61cc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азаматтарын 2009 жылдың сәуір-маусымында және қазан-желтоқсанында мерзімді әскери қызметке кезекті шақыруды жүргізу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әкімиятының 2009 жылғы 7 мамырындағы N 176 қаулысы. Ақтөбе облысы Шалқар ауданының Әділет басқармасында 2009 жылдың 27 мамырда N 3-13-109 тіркелді. Күші жойылды - Ақтөбе облысы Шалқар аудандық әкімдігінің 2010 жылғы 6 қаңтардағы N 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Ақтөбе облысы Шалқар аудандық әкімдігінің 2010.01.06 N 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Президентінің 2009 жылғы 1 сәуірдегі N 779 "Белгіленген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сәуір-маусымында және қазан-желтоқсанында кезекті мерзімді әскери қызметке шақыру туралы"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2009 жылғы 17 сәуірдегі "Белгіленген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сәуір-маусымында және қазан-желтоқсанында кезекті мерзімді әскери қызметке шақыру туралы" Қазақстан Республикасы Президентінің 2009 жылғы 1 сәуірдегі N 779 Жарлығын іске асыру туралы N 543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8 шілдедегі N 74 " Әскери міндеттілік және әскери қызмет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-баптарына және "Қазақстан Республикасындағы жергілікті мемлекеттік басқару және өзін-өзі басқару туралы" N 148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Шалқар аудандық Қорғаныс істері жөніндегі бөлімі шақыру кезеңінде 18 жасқа толған, әскери қызметке шақырылуын кейінге қалдыру құқығы жоқ ер азаматтарды 2009 жылдың сәуір-маусымында және қазан-желтоқсанында Қазақстан Республикасы Қарулы Күштерінің қатарына әскери қызметке шақыруды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Шалқар аудандық орталық емханасының бас дәрігері (Ж.Көптілеуов келісім бойынша) Шалқар аудандық Қорғаныс істері жөніндегі бөлімінің қарамағына: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шақырылушыларды медициналық куәландыру жүргізу үшін маман дәрігерлерді, медбикелерді және маман дәрігерлердің резервтік құрамын бөлсін;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2009 жылдың мамыр және қазан айларында Шалқар аудандық қорғаныс істері жөніндегі бөліміне диспансерлік есепте тұрған адамдардың тізімін, сол сияқты ауыратын шақырылушылардың жеке карталарын (Ф.О25 у) жеткізсін;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қажет болса Шалқар аудандық Қорғаныс істері жөніндегі бөлімінің жолдамасы бойынша шақырылушыларды қосымша медициналық тексеруден өткізу қамтамасыз етілсін, ол үшін бекітіліп берілген емдеу-профилактикалық ұйымдарда төсек – орынның қажетті санын бөлсін;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4)шақыру кезінде стационарлық емделуде жатқан шақырылушылар туралы мәліметті үш күннің ішінде Шалқар аудандық Қорғаныс істері жөніндегі бөліміне хабарлансын.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Шалқар аудандық ішкі істер бөлімі бастығы (Қ. Ақшолақ 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шақыру кезінде шақыру қосында қоғамдық тәртіпті сақтау үшін екі адамнан тұратын полиция нарядын бөлсін;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әскери міндеттілік және әскери қызметтен бас тартушы адамдарды іздестіру және ұстау жүргізілсін;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жеті күндік мерзім ішінде Қорғаныс істері жөніндегі бөліміне анықтама немесе алдын-ала тергеу жүргізіліп жатқан әскерге шақырылушылар туралы хабарлансын.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орган және меншік түріне қарамастан мекеме басшыларына әскерге шақырылушыларды іссапардан (еңбек демалысынан) шақырып алу, оларға хабарлауды ұйымдастыру және олардың шақыру қосына дер кезінде келуін қамтамасыз ету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Селолық округтер әкімдері,аудандық қорғаныс істері жөніндегі бөліміне әскерге шакырушыларға шақырылу туралы хабарлауды және осы шақыру бойынша олардың дер кезінде келуін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Шалқар аудандық жұмыспен қамту және әлеуметтік бағдарламалар бөлімі (И.Ерішов) аудандық шақыру учаскесіне азаматтарды әскери қызметке шақыру кезінде, ақылы қоғамдық жұмысқа қосымша адамдар жіберуді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Азаматтарды әскери шақыруға дайындау және тіркеу пункті ретінде "Шалқар қаласындағы N 1 аула клубы" ММ-і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Шақыру комиссиясы мүшелерінің медициналық, техникалық қызметкерлердің атқарған кездерінде жұмыс орны, лауазымы және орташа айлық жалақысы сақталсын.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Желілік ішкі істер бөлімшесінің бастығынан (С.Ажигулов) шақырылушыларды темір жол көлігімен жөнелту кезінде қоғамдық тәртіпті қамтамасыз ету сұралсын.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"Әскери міндеттілік және әскери қызмет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44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аталған шараларды жүзеге асыруға байланысты шығындар жергілікті бюджет есебінен қаржыландырылсын.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Аудандық Қорғаныс істері жөніндегі бөлімінің бастығы А.Қоңыратбаев, аудан әкіміне 2009 жылдың 10-ші шілдесіне және 2010 жылдың 6 қаңтарына шақыру қорытындылары бойынша ақпарат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Осы қаулының орындалуын бақылау аудан әкімі аппаратының жетекшісі Ж.Жанұзақовқа және Шалқар аудандық қорғаныс істері жөніндегі бөлімінің бастығы А.Қоңыратбаевқа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Осы қаулы аудандық әділет басқармасында мемлекеттік тіркелуге тиісті, алғашқы ресми жарияланғаннан кейін күнтізбелік он күн өткен соң қолданысқа еңгізіледі.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әкімі:                              Р. Сыдықов.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