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d17fb" w14:textId="bad17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2009 жылғы 28 желтоқсандағы N 160 шешімі. Ақтөбе облысы Шалқар ауданының Әділет басқармасында 2010 жылғы 20 қаңтарда N 3-13-119 тіркелді. Күші жойылды - Ақтөбе облысы Шалқар аудандық мәслихатының 2011 жылғы 30 маусымдағы № 279 шешімімен</w:t>
      </w:r>
    </w:p>
    <w:p>
      <w:pPr>
        <w:spacing w:after="0"/>
        <w:ind w:left="0"/>
        <w:jc w:val="both"/>
      </w:pPr>
      <w:r>
        <w:rPr>
          <w:rFonts w:ascii="Times New Roman"/>
          <w:b w:val="false"/>
          <w:i w:val="false"/>
          <w:color w:val="ff0000"/>
          <w:sz w:val="28"/>
        </w:rPr>
        <w:t>      Ескерту. Күші жойылды - Ақтөбе облысы Шалқар аудандық мәслихатының 2011.06.30 № 279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N 148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Қазақстан Республикасының 2008 жылғы 4 желтоқсандағы N 95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аудандық мәслихаттың кезекті он сегізінші сессиясы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Шалқар ауданының 2010-2012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2010 жылға мына көлемде бекітілсін:</w:t>
      </w:r>
      <w:r>
        <w:br/>
      </w:r>
      <w:r>
        <w:rPr>
          <w:rFonts w:ascii="Times New Roman"/>
          <w:b w:val="false"/>
          <w:i w:val="false"/>
          <w:color w:val="000000"/>
          <w:sz w:val="28"/>
        </w:rPr>
        <w:t>
</w:t>
      </w:r>
      <w:r>
        <w:rPr>
          <w:rFonts w:ascii="Times New Roman"/>
          <w:b w:val="false"/>
          <w:i w:val="false"/>
          <w:color w:val="000000"/>
          <w:sz w:val="28"/>
        </w:rPr>
        <w:t>
      1) Кірістер 3893501,1 мың теңге,</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 964830,0 мың теңге,</w:t>
      </w:r>
      <w:r>
        <w:br/>
      </w:r>
      <w:r>
        <w:rPr>
          <w:rFonts w:ascii="Times New Roman"/>
          <w:b w:val="false"/>
          <w:i w:val="false"/>
          <w:color w:val="000000"/>
          <w:sz w:val="28"/>
        </w:rPr>
        <w:t>
      салықтық емес түсімдер 30900,0 мың теңге,</w:t>
      </w:r>
      <w:r>
        <w:br/>
      </w:r>
      <w:r>
        <w:rPr>
          <w:rFonts w:ascii="Times New Roman"/>
          <w:b w:val="false"/>
          <w:i w:val="false"/>
          <w:color w:val="000000"/>
          <w:sz w:val="28"/>
        </w:rPr>
        <w:t>
      негізгі капиталды сатудан түсетін</w:t>
      </w:r>
      <w:r>
        <w:br/>
      </w:r>
      <w:r>
        <w:rPr>
          <w:rFonts w:ascii="Times New Roman"/>
          <w:b w:val="false"/>
          <w:i w:val="false"/>
          <w:color w:val="000000"/>
          <w:sz w:val="28"/>
        </w:rPr>
        <w:t>
      түсімдер 10700,0 мың теңге,</w:t>
      </w:r>
      <w:r>
        <w:br/>
      </w:r>
      <w:r>
        <w:rPr>
          <w:rFonts w:ascii="Times New Roman"/>
          <w:b w:val="false"/>
          <w:i w:val="false"/>
          <w:color w:val="000000"/>
          <w:sz w:val="28"/>
        </w:rPr>
        <w:t>
      трансферттердің түсімдері 2887071,1 мың теңге.</w:t>
      </w:r>
      <w:r>
        <w:br/>
      </w:r>
      <w:r>
        <w:rPr>
          <w:rFonts w:ascii="Times New Roman"/>
          <w:b w:val="false"/>
          <w:i w:val="false"/>
          <w:color w:val="000000"/>
          <w:sz w:val="28"/>
        </w:rPr>
        <w:t>
</w:t>
      </w:r>
      <w:r>
        <w:rPr>
          <w:rFonts w:ascii="Times New Roman"/>
          <w:b w:val="false"/>
          <w:i w:val="false"/>
          <w:color w:val="000000"/>
          <w:sz w:val="28"/>
        </w:rPr>
        <w:t>
      2) Шығындар 4028442,9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 беру 15711,0 мың теңге,</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16107,0 мың теңге,</w:t>
      </w:r>
      <w:r>
        <w:br/>
      </w:r>
      <w:r>
        <w:rPr>
          <w:rFonts w:ascii="Times New Roman"/>
          <w:b w:val="false"/>
          <w:i w:val="false"/>
          <w:color w:val="000000"/>
          <w:sz w:val="28"/>
        </w:rPr>
        <w:t>
      бюджеттік кредиттерді өтеу 396,0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w:t>
      </w:r>
      <w:r>
        <w:br/>
      </w:r>
      <w:r>
        <w:rPr>
          <w:rFonts w:ascii="Times New Roman"/>
          <w:b w:val="false"/>
          <w:i w:val="false"/>
          <w:color w:val="000000"/>
          <w:sz w:val="28"/>
        </w:rPr>
        <w:t>
      операциялар бойынша сальдо 8145,7 мың теңге,</w:t>
      </w:r>
      <w:r>
        <w:br/>
      </w:r>
      <w:r>
        <w:rPr>
          <w:rFonts w:ascii="Times New Roman"/>
          <w:b w:val="false"/>
          <w:i w:val="false"/>
          <w:color w:val="000000"/>
          <w:sz w:val="28"/>
        </w:rPr>
        <w:t>
      оның ішінде:</w:t>
      </w:r>
      <w:r>
        <w:br/>
      </w:r>
      <w:r>
        <w:rPr>
          <w:rFonts w:ascii="Times New Roman"/>
          <w:b w:val="false"/>
          <w:i w:val="false"/>
          <w:color w:val="000000"/>
          <w:sz w:val="28"/>
        </w:rPr>
        <w:t>
      қаржы активтерін сатып алу 8145,7 мың теңге;</w:t>
      </w:r>
      <w:r>
        <w:br/>
      </w:r>
      <w:r>
        <w:rPr>
          <w:rFonts w:ascii="Times New Roman"/>
          <w:b w:val="false"/>
          <w:i w:val="false"/>
          <w:color w:val="000000"/>
          <w:sz w:val="28"/>
        </w:rPr>
        <w:t>
</w:t>
      </w:r>
      <w:r>
        <w:rPr>
          <w:rFonts w:ascii="Times New Roman"/>
          <w:b w:val="false"/>
          <w:i w:val="false"/>
          <w:color w:val="000000"/>
          <w:sz w:val="28"/>
        </w:rPr>
        <w:t>
      5) Бюджет тапшылығы -158798,5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158798,5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Ақтөбе облысы Шалқар аудандық мәслихатының 2010.02.17 </w:t>
      </w:r>
      <w:r>
        <w:rPr>
          <w:rFonts w:ascii="Times New Roman"/>
          <w:b w:val="false"/>
          <w:i w:val="false"/>
          <w:color w:val="000000"/>
          <w:sz w:val="28"/>
        </w:rPr>
        <w:t>N 188</w:t>
      </w:r>
      <w:r>
        <w:rPr>
          <w:rFonts w:ascii="Times New Roman"/>
          <w:b w:val="false"/>
          <w:i w:val="false"/>
          <w:color w:val="ff0000"/>
          <w:sz w:val="28"/>
        </w:rPr>
        <w:t xml:space="preserve">; 2010.04.20 </w:t>
      </w:r>
      <w:r>
        <w:rPr>
          <w:rFonts w:ascii="Times New Roman"/>
          <w:b w:val="false"/>
          <w:i w:val="false"/>
          <w:color w:val="000000"/>
          <w:sz w:val="28"/>
        </w:rPr>
        <w:t>N 198</w:t>
      </w:r>
      <w:r>
        <w:rPr>
          <w:rFonts w:ascii="Times New Roman"/>
          <w:b w:val="false"/>
          <w:i w:val="false"/>
          <w:color w:val="ff0000"/>
          <w:sz w:val="28"/>
        </w:rPr>
        <w:t xml:space="preserve">; 2010.07.20 </w:t>
      </w:r>
      <w:r>
        <w:rPr>
          <w:rFonts w:ascii="Times New Roman"/>
          <w:b w:val="false"/>
          <w:i w:val="false"/>
          <w:color w:val="000000"/>
          <w:sz w:val="28"/>
        </w:rPr>
        <w:t>№ 209</w:t>
      </w:r>
      <w:r>
        <w:rPr>
          <w:rFonts w:ascii="Times New Roman"/>
          <w:b w:val="false"/>
          <w:i w:val="false"/>
          <w:color w:val="ff0000"/>
          <w:sz w:val="28"/>
        </w:rPr>
        <w:t xml:space="preserve">; 2010.10.22 </w:t>
      </w:r>
      <w:r>
        <w:rPr>
          <w:rFonts w:ascii="Times New Roman"/>
          <w:b w:val="false"/>
          <w:i w:val="false"/>
          <w:color w:val="000000"/>
          <w:sz w:val="28"/>
        </w:rPr>
        <w:t>№ 220</w:t>
      </w:r>
      <w:r>
        <w:rPr>
          <w:rFonts w:ascii="Times New Roman"/>
          <w:b w:val="false"/>
          <w:i w:val="false"/>
          <w:color w:val="ff0000"/>
          <w:sz w:val="28"/>
        </w:rPr>
        <w:t xml:space="preserve"> (2010.01.01 бастап қолданысқа енгізіледі) Шешімдерімен.</w:t>
      </w:r>
    </w:p>
    <w:bookmarkEnd w:id="0"/>
    <w:bookmarkStart w:name="z9" w:id="1"/>
    <w:p>
      <w:pPr>
        <w:spacing w:after="0"/>
        <w:ind w:left="0"/>
        <w:jc w:val="both"/>
      </w:pPr>
      <w:r>
        <w:rPr>
          <w:rFonts w:ascii="Times New Roman"/>
          <w:b w:val="false"/>
          <w:i w:val="false"/>
          <w:color w:val="000000"/>
          <w:sz w:val="28"/>
        </w:rPr>
        <w:t>
      2. Ақтөбе облыстық мәслихатының 2009 жылғы 21 желтоқсандағы </w:t>
      </w:r>
      <w:r>
        <w:rPr>
          <w:rFonts w:ascii="Times New Roman"/>
          <w:b w:val="false"/>
          <w:i w:val="false"/>
          <w:color w:val="000000"/>
          <w:sz w:val="28"/>
        </w:rPr>
        <w:t>N 232</w:t>
      </w:r>
      <w:r>
        <w:rPr>
          <w:rFonts w:ascii="Times New Roman"/>
          <w:b w:val="false"/>
          <w:i w:val="false"/>
          <w:color w:val="000000"/>
          <w:sz w:val="28"/>
        </w:rPr>
        <w:t xml:space="preserve"> шешімімен 2010 жылға бөлінген салықтардан түскен жалпы соманы бөлу Шалқар ауданына мынадай мөлшерде белгіленгені ескерілсін және басшылыққа алынсын:</w:t>
      </w:r>
      <w:r>
        <w:br/>
      </w:r>
      <w:r>
        <w:rPr>
          <w:rFonts w:ascii="Times New Roman"/>
          <w:b w:val="false"/>
          <w:i w:val="false"/>
          <w:color w:val="000000"/>
          <w:sz w:val="28"/>
        </w:rPr>
        <w:t>
</w:t>
      </w:r>
      <w:r>
        <w:rPr>
          <w:rFonts w:ascii="Times New Roman"/>
          <w:b w:val="false"/>
          <w:i w:val="false"/>
          <w:color w:val="000000"/>
          <w:sz w:val="28"/>
        </w:rPr>
        <w:t>
      1) төлем көзінде кірістерге салынатын жеке табыс салығы бойынша 32 пайызы,</w:t>
      </w:r>
      <w:r>
        <w:br/>
      </w:r>
      <w:r>
        <w:rPr>
          <w:rFonts w:ascii="Times New Roman"/>
          <w:b w:val="false"/>
          <w:i w:val="false"/>
          <w:color w:val="000000"/>
          <w:sz w:val="28"/>
        </w:rPr>
        <w:t>
</w:t>
      </w:r>
      <w:r>
        <w:rPr>
          <w:rFonts w:ascii="Times New Roman"/>
          <w:b w:val="false"/>
          <w:i w:val="false"/>
          <w:color w:val="000000"/>
          <w:sz w:val="28"/>
        </w:rPr>
        <w:t>
      2) әлеуметтік салық бойынша 32 пайызы.</w:t>
      </w:r>
      <w:r>
        <w:br/>
      </w:r>
      <w:r>
        <w:rPr>
          <w:rFonts w:ascii="Times New Roman"/>
          <w:b w:val="false"/>
          <w:i w:val="false"/>
          <w:color w:val="000000"/>
          <w:sz w:val="28"/>
        </w:rPr>
        <w:t>
</w:t>
      </w:r>
      <w:r>
        <w:rPr>
          <w:rFonts w:ascii="Times New Roman"/>
          <w:b w:val="false"/>
          <w:i w:val="false"/>
          <w:color w:val="000000"/>
          <w:sz w:val="28"/>
        </w:rPr>
        <w:t>
      3. Аудан бюджеті кірісіне төмендегі түсімдер толығымен есептелсін:</w:t>
      </w:r>
      <w:r>
        <w:br/>
      </w:r>
      <w:r>
        <w:rPr>
          <w:rFonts w:ascii="Times New Roman"/>
          <w:b w:val="false"/>
          <w:i w:val="false"/>
          <w:color w:val="000000"/>
          <w:sz w:val="28"/>
        </w:rPr>
        <w:t>
      салықтық түсімдер бойынша:</w:t>
      </w:r>
      <w:r>
        <w:br/>
      </w:r>
      <w:r>
        <w:rPr>
          <w:rFonts w:ascii="Times New Roman"/>
          <w:b w:val="false"/>
          <w:i w:val="false"/>
          <w:color w:val="000000"/>
          <w:sz w:val="28"/>
        </w:rPr>
        <w:t>
      мүлікке салынатын салықтар,</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 оның ішінде бензин (авиациялықты қоспағанда) және дизель отыны үшін,</w:t>
      </w:r>
      <w:r>
        <w:br/>
      </w:r>
      <w:r>
        <w:rPr>
          <w:rFonts w:ascii="Times New Roman"/>
          <w:b w:val="false"/>
          <w:i w:val="false"/>
          <w:color w:val="000000"/>
          <w:sz w:val="28"/>
        </w:rPr>
        <w:t>
      жер учаскелерін пайдаланғаны үшін төлем,</w:t>
      </w:r>
      <w:r>
        <w:br/>
      </w:r>
      <w:r>
        <w:rPr>
          <w:rFonts w:ascii="Times New Roman"/>
          <w:b w:val="false"/>
          <w:i w:val="false"/>
          <w:color w:val="000000"/>
          <w:sz w:val="28"/>
        </w:rPr>
        <w:t>
      ойын бизнесіне салық, оның ішінде тіркелген салыққа,</w:t>
      </w:r>
      <w:r>
        <w:br/>
      </w:r>
      <w:r>
        <w:rPr>
          <w:rFonts w:ascii="Times New Roman"/>
          <w:b w:val="false"/>
          <w:i w:val="false"/>
          <w:color w:val="000000"/>
          <w:sz w:val="28"/>
        </w:rPr>
        <w:t>
      жекелеген қызмет түрлерімен айналысу құқығы үшін алынатын лицензиялық алым,</w:t>
      </w:r>
      <w:r>
        <w:br/>
      </w:r>
      <w:r>
        <w:rPr>
          <w:rFonts w:ascii="Times New Roman"/>
          <w:b w:val="false"/>
          <w:i w:val="false"/>
          <w:color w:val="000000"/>
          <w:sz w:val="28"/>
        </w:rPr>
        <w:t>
      заңды тұлғаларды мемлекеттік тіркегені және филиалдар мен өкілдіктерді есептік тіркегені, сондай-ақ, оларды қайта тіркегені үшін алым,</w:t>
      </w:r>
      <w:r>
        <w:br/>
      </w:r>
      <w:r>
        <w:rPr>
          <w:rFonts w:ascii="Times New Roman"/>
          <w:b w:val="false"/>
          <w:i w:val="false"/>
          <w:color w:val="000000"/>
          <w:sz w:val="28"/>
        </w:rPr>
        <w:t>
      аукциондардан алынатын алым,</w:t>
      </w:r>
      <w:r>
        <w:br/>
      </w:r>
      <w:r>
        <w:rPr>
          <w:rFonts w:ascii="Times New Roman"/>
          <w:b w:val="false"/>
          <w:i w:val="false"/>
          <w:color w:val="000000"/>
          <w:sz w:val="28"/>
        </w:rPr>
        <w:t>
      көлік құралдарын тіркегені, сондай-ақ, оларды қайта тіркегені үшін алым,</w:t>
      </w:r>
      <w:r>
        <w:br/>
      </w:r>
      <w:r>
        <w:rPr>
          <w:rFonts w:ascii="Times New Roman"/>
          <w:b w:val="false"/>
          <w:i w:val="false"/>
          <w:color w:val="000000"/>
          <w:sz w:val="28"/>
        </w:rPr>
        <w:t>
      жылжымайтын мүлікке және олармен мәміле жасау құқығын мемлекеттік тіркегені үшін алынатын алым,</w:t>
      </w:r>
      <w:r>
        <w:br/>
      </w:r>
      <w:r>
        <w:rPr>
          <w:rFonts w:ascii="Times New Roman"/>
          <w:b w:val="false"/>
          <w:i w:val="false"/>
          <w:color w:val="000000"/>
          <w:sz w:val="28"/>
        </w:rPr>
        <w:t>
      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r>
        <w:br/>
      </w:r>
      <w:r>
        <w:rPr>
          <w:rFonts w:ascii="Times New Roman"/>
          <w:b w:val="false"/>
          <w:i w:val="false"/>
          <w:color w:val="000000"/>
          <w:sz w:val="28"/>
        </w:rPr>
        <w:t>
      басқа да салықтар,</w:t>
      </w:r>
      <w:r>
        <w:br/>
      </w:r>
      <w:r>
        <w:rPr>
          <w:rFonts w:ascii="Times New Roman"/>
          <w:b w:val="false"/>
          <w:i w:val="false"/>
          <w:color w:val="000000"/>
          <w:sz w:val="28"/>
        </w:rPr>
        <w:t>
      заңдық мәнді іс-әрекеттерді жасағаны және (немесе) оған өкілеттігі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8"/>
        </w:rPr>
        <w:t>
      мемлекеттік баж;</w:t>
      </w:r>
      <w:r>
        <w:br/>
      </w:r>
      <w:r>
        <w:rPr>
          <w:rFonts w:ascii="Times New Roman"/>
          <w:b w:val="false"/>
          <w:i w:val="false"/>
          <w:color w:val="000000"/>
          <w:sz w:val="28"/>
        </w:rPr>
        <w:t>
      Салықтық емес түсімдер бойынша:</w:t>
      </w:r>
      <w:r>
        <w:br/>
      </w:r>
      <w:r>
        <w:rPr>
          <w:rFonts w:ascii="Times New Roman"/>
          <w:b w:val="false"/>
          <w:i w:val="false"/>
          <w:color w:val="000000"/>
          <w:sz w:val="28"/>
        </w:rPr>
        <w:t>
      мемлекеттік меншікке түсетін түсімдер:</w:t>
      </w:r>
      <w:r>
        <w:br/>
      </w:r>
      <w:r>
        <w:rPr>
          <w:rFonts w:ascii="Times New Roman"/>
          <w:b w:val="false"/>
          <w:i w:val="false"/>
          <w:color w:val="000000"/>
          <w:sz w:val="28"/>
        </w:rPr>
        <w:t>
      коммуналдық мемлекеттік кәсіпорындардың таза кірісінің бір бөлігінің түсімдері,</w:t>
      </w:r>
      <w:r>
        <w:br/>
      </w:r>
      <w:r>
        <w:rPr>
          <w:rFonts w:ascii="Times New Roman"/>
          <w:b w:val="false"/>
          <w:i w:val="false"/>
          <w:color w:val="000000"/>
          <w:sz w:val="28"/>
        </w:rPr>
        <w:t>
      коммуналдық меншіктегі акциялардың мемлекеттік пакетіне берілетін дивиденттер,</w:t>
      </w:r>
      <w:r>
        <w:br/>
      </w:r>
      <w:r>
        <w:rPr>
          <w:rFonts w:ascii="Times New Roman"/>
          <w:b w:val="false"/>
          <w:i w:val="false"/>
          <w:color w:val="000000"/>
          <w:sz w:val="28"/>
        </w:rPr>
        <w:t>
      коммуналдық меншіктегі заңды тұлғаларға қатысу үлесіне кірістер,</w:t>
      </w:r>
      <w:r>
        <w:br/>
      </w:r>
      <w:r>
        <w:rPr>
          <w:rFonts w:ascii="Times New Roman"/>
          <w:b w:val="false"/>
          <w:i w:val="false"/>
          <w:color w:val="000000"/>
          <w:sz w:val="28"/>
        </w:rPr>
        <w:t>
      коммуналдық меншіктегі мүлікті жалдаудан түсетін кірістер,</w:t>
      </w:r>
      <w:r>
        <w:br/>
      </w:r>
      <w:r>
        <w:rPr>
          <w:rFonts w:ascii="Times New Roman"/>
          <w:b w:val="false"/>
          <w:i w:val="false"/>
          <w:color w:val="000000"/>
          <w:sz w:val="28"/>
        </w:rPr>
        <w:t>
      аудандардың жергілікті атқарушы органдарына облыстық бюджеттен берілген бюджеттік кредиттер бойынша сыйақылар,</w:t>
      </w:r>
      <w:r>
        <w:br/>
      </w:r>
      <w:r>
        <w:rPr>
          <w:rFonts w:ascii="Times New Roman"/>
          <w:b w:val="false"/>
          <w:i w:val="false"/>
          <w:color w:val="000000"/>
          <w:sz w:val="28"/>
        </w:rPr>
        <w:t>
      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8"/>
        </w:rPr>
        <w:t>
      жергілікті бюджеттен қаржыландырылатын мемлекеттік мекемелер көрсететін қызметтерді сатудан түсетін түсімдер,</w:t>
      </w:r>
      <w:r>
        <w:br/>
      </w:r>
      <w:r>
        <w:rPr>
          <w:rFonts w:ascii="Times New Roman"/>
          <w:b w:val="false"/>
          <w:i w:val="false"/>
          <w:color w:val="000000"/>
          <w:sz w:val="28"/>
        </w:rPr>
        <w:t>
      жергілікті бюджеттен қаржыландырылатын мемлекеттік мекемелер ұйымдастыратын мемлекеттік сатып алуды өткізуден түсетін ақшаның түсімі,</w:t>
      </w:r>
      <w:r>
        <w:br/>
      </w:r>
      <w:r>
        <w:rPr>
          <w:rFonts w:ascii="Times New Roman"/>
          <w:b w:val="false"/>
          <w:i w:val="false"/>
          <w:color w:val="000000"/>
          <w:sz w:val="28"/>
        </w:rPr>
        <w:t>
      жергілікті мемлекеттік органдар салатын әкімшілік айыппұлдар, өсімпұлдар, санкциялар,</w:t>
      </w:r>
      <w:r>
        <w:br/>
      </w:r>
      <w:r>
        <w:rPr>
          <w:rFonts w:ascii="Times New Roman"/>
          <w:b w:val="false"/>
          <w:i w:val="false"/>
          <w:color w:val="000000"/>
          <w:sz w:val="28"/>
        </w:rPr>
        <w:t>
      жергілікті бюджетке түсетін салықтық емес басқа да түсімдер;</w:t>
      </w:r>
      <w:r>
        <w:br/>
      </w:r>
      <w:r>
        <w:rPr>
          <w:rFonts w:ascii="Times New Roman"/>
          <w:b w:val="false"/>
          <w:i w:val="false"/>
          <w:color w:val="000000"/>
          <w:sz w:val="28"/>
        </w:rPr>
        <w:t>
      Негізгі капиталды сатудан түсетін түсімдер:</w:t>
      </w:r>
      <w:r>
        <w:br/>
      </w:r>
      <w:r>
        <w:rPr>
          <w:rFonts w:ascii="Times New Roman"/>
          <w:b w:val="false"/>
          <w:i w:val="false"/>
          <w:color w:val="000000"/>
          <w:sz w:val="28"/>
        </w:rPr>
        <w:t>
      жергілікті бюджеттен қаржыландырылатын мемлекеттік мекемелерге бекітілген мүлікті сатудан түсетін түсімдер,</w:t>
      </w:r>
      <w:r>
        <w:br/>
      </w:r>
      <w:r>
        <w:rPr>
          <w:rFonts w:ascii="Times New Roman"/>
          <w:b w:val="false"/>
          <w:i w:val="false"/>
          <w:color w:val="000000"/>
          <w:sz w:val="28"/>
        </w:rPr>
        <w:t>
      жер учаскелерін сатудан түсетін түсімдер,</w:t>
      </w:r>
      <w:r>
        <w:br/>
      </w:r>
      <w:r>
        <w:rPr>
          <w:rFonts w:ascii="Times New Roman"/>
          <w:b w:val="false"/>
          <w:i w:val="false"/>
          <w:color w:val="000000"/>
          <w:sz w:val="28"/>
        </w:rPr>
        <w:t>
      жер учаскелерін жалдау құқығын сатқаны үшін төлем.</w:t>
      </w:r>
      <w:r>
        <w:br/>
      </w:r>
      <w:r>
        <w:rPr>
          <w:rFonts w:ascii="Times New Roman"/>
          <w:b w:val="false"/>
          <w:i w:val="false"/>
          <w:color w:val="000000"/>
          <w:sz w:val="28"/>
        </w:rPr>
        <w:t>
</w:t>
      </w:r>
      <w:r>
        <w:rPr>
          <w:rFonts w:ascii="Times New Roman"/>
          <w:b w:val="false"/>
          <w:i w:val="false"/>
          <w:color w:val="000000"/>
          <w:sz w:val="28"/>
        </w:rPr>
        <w:t>
      4. Қазақстан Республикасының 2009 жылғы 7 желтоқсандағы N 219-IV "2010-2012 жылдарға арналған республикалық бюджет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сомаларынан асып түсуі нәтижесінде 1998 жылғы 31 желтоқсандағы жағдай бойынша құралған теріс сальдо ай сайын жалақы қорының 4 пайызы шегінде әлеуметтік салық төлеу есебіне жатқызылады.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5. Алынып тасталды - Ақтөбе облысы Шалқар аудандық мәслихатының 2010.04.20 </w:t>
      </w:r>
      <w:r>
        <w:rPr>
          <w:rFonts w:ascii="Times New Roman"/>
          <w:b w:val="false"/>
          <w:i w:val="false"/>
          <w:color w:val="000000"/>
          <w:sz w:val="28"/>
        </w:rPr>
        <w:t>N 198</w:t>
      </w:r>
      <w:r>
        <w:rPr>
          <w:rFonts w:ascii="Times New Roman"/>
          <w:b w:val="false"/>
          <w:i w:val="false"/>
          <w:color w:val="ff0000"/>
          <w:sz w:val="28"/>
        </w:rPr>
        <w:t xml:space="preserve"> Шешімімен.</w:t>
      </w:r>
    </w:p>
    <w:bookmarkEnd w:id="1"/>
    <w:bookmarkStart w:name="z39" w:id="2"/>
    <w:p>
      <w:pPr>
        <w:spacing w:after="0"/>
        <w:ind w:left="0"/>
        <w:jc w:val="both"/>
      </w:pPr>
      <w:r>
        <w:rPr>
          <w:rFonts w:ascii="Times New Roman"/>
          <w:b w:val="false"/>
          <w:i w:val="false"/>
          <w:color w:val="000000"/>
          <w:sz w:val="28"/>
        </w:rPr>
        <w:t>       
6. Қазақстан Республикасының 2009 жылғы 7 желтоқсандағы N 219-IV "2010-2012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 2010 жылдың 1 қаңтарынан бастап:</w:t>
      </w:r>
      <w:r>
        <w:br/>
      </w:r>
      <w:r>
        <w:rPr>
          <w:rFonts w:ascii="Times New Roman"/>
          <w:b w:val="false"/>
          <w:i w:val="false"/>
          <w:color w:val="000000"/>
          <w:sz w:val="28"/>
        </w:rPr>
        <w:t>
</w:t>
      </w:r>
      <w:r>
        <w:rPr>
          <w:rFonts w:ascii="Times New Roman"/>
          <w:b w:val="false"/>
          <w:i w:val="false"/>
          <w:color w:val="000000"/>
          <w:sz w:val="28"/>
        </w:rPr>
        <w:t>
      1) жалақының ең төменгі мөлшері - 14952 теңге;</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- 1413 теңге;</w:t>
      </w:r>
      <w:r>
        <w:br/>
      </w:r>
      <w:r>
        <w:rPr>
          <w:rFonts w:ascii="Times New Roman"/>
          <w:b w:val="false"/>
          <w:i w:val="false"/>
          <w:color w:val="000000"/>
          <w:sz w:val="28"/>
        </w:rPr>
        <w:t>
</w:t>
      </w:r>
      <w:r>
        <w:rPr>
          <w:rFonts w:ascii="Times New Roman"/>
          <w:b w:val="false"/>
          <w:i w:val="false"/>
          <w:color w:val="000000"/>
          <w:sz w:val="28"/>
        </w:rPr>
        <w:t>
      3) базалық әлеуметтік төлемдерінің мөлшерін есептеу үшін ең төменгі күнкөріс деңгейінің шамасы 14952 теңге көлемінде белгіленгені ескерілсін және басшылыққа алынсын.</w:t>
      </w:r>
      <w:r>
        <w:br/>
      </w:r>
      <w:r>
        <w:rPr>
          <w:rFonts w:ascii="Times New Roman"/>
          <w:b w:val="false"/>
          <w:i w:val="false"/>
          <w:color w:val="000000"/>
          <w:sz w:val="28"/>
        </w:rPr>
        <w:t>
</w:t>
      </w:r>
      <w:r>
        <w:rPr>
          <w:rFonts w:ascii="Times New Roman"/>
          <w:b w:val="false"/>
          <w:i w:val="false"/>
          <w:color w:val="000000"/>
          <w:sz w:val="28"/>
        </w:rPr>
        <w:t>
      7. Ақтөбе облыстық мәслихатының 2009 жылғы 21 желтоқсандағы N 232 "2010-2012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2010 жылға аудан бюджетіне облыстық бюджеттен берілетін субвенция 2071818,0 мың теңге көлемінде көзделсін.</w:t>
      </w:r>
      <w:r>
        <w:br/>
      </w:r>
      <w:r>
        <w:rPr>
          <w:rFonts w:ascii="Times New Roman"/>
          <w:b w:val="false"/>
          <w:i w:val="false"/>
          <w:color w:val="000000"/>
          <w:sz w:val="28"/>
        </w:rPr>
        <w:t>
</w:t>
      </w:r>
      <w:r>
        <w:rPr>
          <w:rFonts w:ascii="Times New Roman"/>
          <w:b w:val="false"/>
          <w:i w:val="false"/>
          <w:color w:val="ff0000"/>
          <w:sz w:val="28"/>
        </w:rPr>
        <w:t xml:space="preserve">      Ескерту. 7 тармаққа өзгерту енгізілді - Ақтөбе облысы Шалқар аудандық мәслихатының 2010.04.20 </w:t>
      </w:r>
      <w:r>
        <w:rPr>
          <w:rFonts w:ascii="Times New Roman"/>
          <w:b w:val="false"/>
          <w:i w:val="false"/>
          <w:color w:val="000000"/>
          <w:sz w:val="28"/>
        </w:rPr>
        <w:t>N 198</w:t>
      </w:r>
      <w:r>
        <w:rPr>
          <w:rFonts w:ascii="Times New Roman"/>
          <w:b w:val="false"/>
          <w:i w:val="false"/>
          <w:color w:val="ff0000"/>
          <w:sz w:val="28"/>
        </w:rPr>
        <w:t xml:space="preserve"> (2010.01.01 бастап қолданысқа енгізіледі) Шешімімен.</w:t>
      </w:r>
    </w:p>
    <w:bookmarkEnd w:id="2"/>
    <w:bookmarkStart w:name="z34" w:id="3"/>
    <w:p>
      <w:pPr>
        <w:spacing w:after="0"/>
        <w:ind w:left="0"/>
        <w:jc w:val="both"/>
      </w:pPr>
      <w:r>
        <w:rPr>
          <w:rFonts w:ascii="Times New Roman"/>
          <w:b w:val="false"/>
          <w:i w:val="false"/>
          <w:color w:val="000000"/>
          <w:sz w:val="28"/>
        </w:rPr>
        <w:t>
      8. 2010 жылға аудан бюджетіне республикалық бюджеттен мынадай мөлшерде ағымдағы нысаналы трансферттер бөлінгені ескерілсін:</w:t>
      </w:r>
      <w:r>
        <w:br/>
      </w:r>
      <w:r>
        <w:rPr>
          <w:rFonts w:ascii="Times New Roman"/>
          <w:b w:val="false"/>
          <w:i w:val="false"/>
          <w:color w:val="000000"/>
          <w:sz w:val="28"/>
        </w:rPr>
        <w:t>
      жаңадан іске қосылатын білім беру объектілерін күтіп-ұстауға - 105850,0 мың теңге;</w:t>
      </w:r>
      <w:r>
        <w:br/>
      </w:r>
      <w:r>
        <w:rPr>
          <w:rFonts w:ascii="Times New Roman"/>
          <w:b w:val="false"/>
          <w:i w:val="false"/>
          <w:color w:val="000000"/>
          <w:sz w:val="28"/>
        </w:rPr>
        <w:t>
      мектепке дейінгі білім беру ұйымдарын, орта білім беру ұйымдарын "Өзін-өзі тану" пәні бойынша оқу материалдарымен қамтамасыз етуге – 5198,0 мың теңге;</w:t>
      </w:r>
      <w:r>
        <w:br/>
      </w:r>
      <w:r>
        <w:rPr>
          <w:rFonts w:ascii="Times New Roman"/>
          <w:b w:val="false"/>
          <w:i w:val="false"/>
          <w:color w:val="000000"/>
          <w:sz w:val="28"/>
        </w:rPr>
        <w:t>
      ең төменгі күнкөріс деңгейі мөлшерінің өсуіне байланысты мемлекеттік атаулы әлеуметтік көмекті төлеуге – 7000,0 мың теңге және 18 жасқа дейінгі балаларға ай сайынғы мемлекеттік жәрдемақы төлеуге – 16500,0 мың теңге;</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маусым-1945 жылғы 3 қыркүйек аралығындағы кезеңде мандандағы армия құрамына кірмеген әскери бөлімдерде, мекемелерде, әскери-оқу орындарында әскери қызмет өткерген, "1941-1945 ж.ж. 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 - 11135,0 мың теңге;</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Тәуілсіз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қалаларына мерекелік іс-шараларға қатысуы үшін тамақтануына, тұруына, жол жүруіне арналған шығыстарын төлеуді қамтамасыз етуге - 1026,0 мың теңге;</w:t>
      </w:r>
      <w:r>
        <w:br/>
      </w:r>
      <w:r>
        <w:rPr>
          <w:rFonts w:ascii="Times New Roman"/>
          <w:b w:val="false"/>
          <w:i w:val="false"/>
          <w:color w:val="000000"/>
          <w:sz w:val="28"/>
        </w:rPr>
        <w:t>
      ветеринария саласындағы жергілікті атқарушы органдардың бөлімшелерін ұстауға - 17756,0 мың теңге;</w:t>
      </w:r>
      <w:r>
        <w:br/>
      </w:r>
      <w:r>
        <w:rPr>
          <w:rFonts w:ascii="Times New Roman"/>
          <w:b w:val="false"/>
          <w:i w:val="false"/>
          <w:color w:val="000000"/>
          <w:sz w:val="28"/>
        </w:rPr>
        <w:t>
      "Балапан"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19200,0 мың теңге;</w:t>
      </w:r>
      <w:r>
        <w:br/>
      </w:r>
      <w:r>
        <w:rPr>
          <w:rFonts w:ascii="Times New Roman"/>
          <w:b w:val="false"/>
          <w:i w:val="false"/>
          <w:color w:val="000000"/>
          <w:sz w:val="28"/>
        </w:rPr>
        <w:t>
      эпизоотияға қарсы іс-шараларды жүргізуге - 31781,0 мың теңге.</w:t>
      </w:r>
      <w:r>
        <w:br/>
      </w: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8 тармаққа өзгерту енгізілді - Ақтөбе облысы Шалқар аудандық мәслихатының 2010.02.17 </w:t>
      </w:r>
      <w:r>
        <w:rPr>
          <w:rFonts w:ascii="Times New Roman"/>
          <w:b w:val="false"/>
          <w:i w:val="false"/>
          <w:color w:val="000000"/>
          <w:sz w:val="28"/>
        </w:rPr>
        <w:t>N 188</w:t>
      </w:r>
      <w:r>
        <w:rPr>
          <w:rFonts w:ascii="Times New Roman"/>
          <w:b w:val="false"/>
          <w:i w:val="false"/>
          <w:color w:val="ff0000"/>
          <w:sz w:val="28"/>
        </w:rPr>
        <w:t xml:space="preserve">; 2010.04.20 </w:t>
      </w:r>
      <w:r>
        <w:rPr>
          <w:rFonts w:ascii="Times New Roman"/>
          <w:b w:val="false"/>
          <w:i w:val="false"/>
          <w:color w:val="000000"/>
          <w:sz w:val="28"/>
        </w:rPr>
        <w:t>N 198</w:t>
      </w:r>
      <w:r>
        <w:rPr>
          <w:rFonts w:ascii="Times New Roman"/>
          <w:b w:val="false"/>
          <w:i w:val="false"/>
          <w:color w:val="ff0000"/>
          <w:sz w:val="28"/>
        </w:rPr>
        <w:t xml:space="preserve"> (2010.01.01 бастап қолданысқа енгізіледі) Шешімдерімен.</w:t>
      </w:r>
    </w:p>
    <w:bookmarkEnd w:id="3"/>
    <w:bookmarkStart w:name="z19" w:id="4"/>
    <w:p>
      <w:pPr>
        <w:spacing w:after="0"/>
        <w:ind w:left="0"/>
        <w:jc w:val="both"/>
      </w:pPr>
      <w:r>
        <w:rPr>
          <w:rFonts w:ascii="Times New Roman"/>
          <w:b w:val="false"/>
          <w:i w:val="false"/>
          <w:color w:val="000000"/>
          <w:sz w:val="28"/>
        </w:rPr>
        <w:t>       
9. 2010 жылға арналған аудан бюджетіне республикалық бюджеттен жұмыспен қамтудың және кадрларды қайта даярлаудың өңірлік стратегиясын іске асыруға 71159,0 мың теңге бөлінгені ескерілсін, оның ішінде:</w:t>
      </w:r>
      <w:r>
        <w:br/>
      </w:r>
      <w:r>
        <w:rPr>
          <w:rFonts w:ascii="Times New Roman"/>
          <w:b w:val="false"/>
          <w:i w:val="false"/>
          <w:color w:val="000000"/>
          <w:sz w:val="28"/>
        </w:rPr>
        <w:t>
      тұрғын үй-коммуналдық шаруашылық объектілерін жөндеу жұмыстарына - 63412,0 мың теңге;</w:t>
      </w:r>
      <w:r>
        <w:br/>
      </w:r>
      <w:r>
        <w:rPr>
          <w:rFonts w:ascii="Times New Roman"/>
          <w:b w:val="false"/>
          <w:i w:val="false"/>
          <w:color w:val="000000"/>
          <w:sz w:val="28"/>
        </w:rPr>
        <w:t>
      мәдениет объектілерін жөндеу жұмыстарына - 7747,0 мың теңге.</w:t>
      </w:r>
      <w:r>
        <w:br/>
      </w: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9 тармаққа өзгерту енгізілді - Ақтөбе облысы Шалқар аудандық мәслихатының 2010.07.20 </w:t>
      </w:r>
      <w:r>
        <w:rPr>
          <w:rFonts w:ascii="Times New Roman"/>
          <w:b w:val="false"/>
          <w:i w:val="false"/>
          <w:color w:val="000000"/>
          <w:sz w:val="28"/>
        </w:rPr>
        <w:t>N 209</w:t>
      </w:r>
      <w:r>
        <w:rPr>
          <w:rFonts w:ascii="Times New Roman"/>
          <w:b w:val="false"/>
          <w:i w:val="false"/>
          <w:color w:val="ff0000"/>
          <w:sz w:val="28"/>
        </w:rPr>
        <w:t xml:space="preserve"> (2010.01.01 бастап қолданысқа енгізіледі) Шешімімен.</w:t>
      </w:r>
    </w:p>
    <w:bookmarkEnd w:id="4"/>
    <w:bookmarkStart w:name="z20" w:id="5"/>
    <w:p>
      <w:pPr>
        <w:spacing w:after="0"/>
        <w:ind w:left="0"/>
        <w:jc w:val="both"/>
      </w:pPr>
      <w:r>
        <w:rPr>
          <w:rFonts w:ascii="Times New Roman"/>
          <w:b w:val="false"/>
          <w:i w:val="false"/>
          <w:color w:val="000000"/>
          <w:sz w:val="28"/>
        </w:rPr>
        <w:t>       
10. 2010 жылға арналған аудан бюджетінде өңірлік жұмыспен қамту және кадрларды қайта даярлау стратегиясын іске асыруға республикалық бюджеттен әлеуметтік жұмыс орны мен жастар практикасы бағдарламаларын кеңейтуге - 100000,0 мың теңге бөлінгені ескерілсін, оның ішінде:</w:t>
      </w:r>
      <w:r>
        <w:br/>
      </w:r>
      <w:r>
        <w:rPr>
          <w:rFonts w:ascii="Times New Roman"/>
          <w:b w:val="false"/>
          <w:i w:val="false"/>
          <w:color w:val="000000"/>
          <w:sz w:val="28"/>
        </w:rPr>
        <w:t>
      әлеуметтік жұмыс орындарына 82000,0 мың теңге,</w:t>
      </w:r>
      <w:r>
        <w:br/>
      </w:r>
      <w:r>
        <w:rPr>
          <w:rFonts w:ascii="Times New Roman"/>
          <w:b w:val="false"/>
          <w:i w:val="false"/>
          <w:color w:val="000000"/>
          <w:sz w:val="28"/>
        </w:rPr>
        <w:t>
      жастар практикасына 18000,0 мың теңге.</w:t>
      </w:r>
      <w:r>
        <w:br/>
      </w: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10 тармаққа өзгерту енгізілді - Ақтөбе облысы Шалқар аудандық мәслихатының 2010.07.20 </w:t>
      </w:r>
      <w:r>
        <w:rPr>
          <w:rFonts w:ascii="Times New Roman"/>
          <w:b w:val="false"/>
          <w:i w:val="false"/>
          <w:color w:val="000000"/>
          <w:sz w:val="28"/>
        </w:rPr>
        <w:t>N 209</w:t>
      </w:r>
      <w:r>
        <w:rPr>
          <w:rFonts w:ascii="Times New Roman"/>
          <w:b w:val="false"/>
          <w:i w:val="false"/>
          <w:color w:val="ff0000"/>
          <w:sz w:val="28"/>
        </w:rPr>
        <w:t xml:space="preserve"> (2010.01.01 бастап қолданысқа енгізіледі) Шешімімен.</w:t>
      </w:r>
    </w:p>
    <w:bookmarkEnd w:id="5"/>
    <w:bookmarkStart w:name="z21" w:id="6"/>
    <w:p>
      <w:pPr>
        <w:spacing w:after="0"/>
        <w:ind w:left="0"/>
        <w:jc w:val="both"/>
      </w:pPr>
      <w:r>
        <w:rPr>
          <w:rFonts w:ascii="Times New Roman"/>
          <w:b w:val="false"/>
          <w:i w:val="false"/>
          <w:color w:val="000000"/>
          <w:sz w:val="28"/>
        </w:rPr>
        <w:t>       
11. 2010 жылға арналған аудан бюджетіне республикалық бюджеттен:</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асыруға 2304,0 мың теңге;</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жергілікті атқарушы органға 16107,0 мың теңге көлемінде Қазақстан Республикасының Үкіметі айқындайтын талаптарға сәйкес бюджеттік кредит бөлінгені ескерілсін.</w:t>
      </w:r>
      <w:r>
        <w:br/>
      </w:r>
      <w:r>
        <w:rPr>
          <w:rFonts w:ascii="Times New Roman"/>
          <w:b w:val="false"/>
          <w:i w:val="false"/>
          <w:color w:val="000000"/>
          <w:sz w:val="28"/>
        </w:rPr>
        <w:t>
      Ағымдағы және даму нысаналы трансферттердің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12. 2010 жылға арналған аудан бюджетіне республикалық бюджеттен ағымдағы нысаналы трансферттер бөлінгені ескерілсін:</w:t>
      </w:r>
      <w:r>
        <w:br/>
      </w:r>
      <w:r>
        <w:rPr>
          <w:rFonts w:ascii="Times New Roman"/>
          <w:b w:val="false"/>
          <w:i w:val="false"/>
          <w:color w:val="000000"/>
          <w:sz w:val="28"/>
        </w:rPr>
        <w:t>
      Қазақстан Республикасында білім беруді дамытудың 2005-2010 жылдарға арналған мемлекеттік бағдарламасын іске асыруға 19276,0 мың теңге сомасында, оның ішінде:</w:t>
      </w:r>
      <w:r>
        <w:br/>
      </w:r>
      <w:r>
        <w:rPr>
          <w:rFonts w:ascii="Times New Roman"/>
          <w:b w:val="false"/>
          <w:i w:val="false"/>
          <w:color w:val="000000"/>
          <w:sz w:val="28"/>
        </w:rPr>
        <w:t>
      негізгі орта және жалпы орта білім беретін мемлекеттік мекемелердегі биология кабинеттерін оқу жабдығымен жарақтандыруға – 8190,0 мың теңге;</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мультимедиалық кабинеттер құруға - 11072,0 мың теңге.</w:t>
      </w:r>
      <w:r>
        <w:br/>
      </w: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12 тармаққа өзгерту енгізілді - Ақтөбе облысы Шалқар аудандық мәслихатының 2010.10.22 </w:t>
      </w:r>
      <w:r>
        <w:rPr>
          <w:rFonts w:ascii="Times New Roman"/>
          <w:b w:val="false"/>
          <w:i w:val="false"/>
          <w:color w:val="000000"/>
          <w:sz w:val="28"/>
        </w:rPr>
        <w:t>N 220</w:t>
      </w:r>
      <w:r>
        <w:rPr>
          <w:rFonts w:ascii="Times New Roman"/>
          <w:b w:val="false"/>
          <w:i w:val="false"/>
          <w:color w:val="ff0000"/>
          <w:sz w:val="28"/>
        </w:rPr>
        <w:t xml:space="preserve"> (2010.01.01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13. 2010 жылға арналған аудан бюджетінде республикалық бюджеттен нысаналы даму трансферттері бөлінгені ескерілсін:</w:t>
      </w:r>
      <w:r>
        <w:br/>
      </w:r>
      <w:r>
        <w:rPr>
          <w:rFonts w:ascii="Times New Roman"/>
          <w:b w:val="false"/>
          <w:i w:val="false"/>
          <w:color w:val="000000"/>
          <w:sz w:val="28"/>
        </w:rPr>
        <w:t>
      Қазақстан Республикасындағы тұрғын үй құрылысының 2008-2010 жылдарға арналған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54781,0 мың теңге сомасында, оның ішінде:</w:t>
      </w:r>
      <w:r>
        <w:br/>
      </w:r>
      <w:r>
        <w:rPr>
          <w:rFonts w:ascii="Times New Roman"/>
          <w:b w:val="false"/>
          <w:i w:val="false"/>
          <w:color w:val="000000"/>
          <w:sz w:val="28"/>
        </w:rPr>
        <w:t>
      мемлекеттік коммуналдық тұрғын үйін салуға және (немесе) сатып алуға 19781,0 мың теңге;</w:t>
      </w:r>
      <w:r>
        <w:br/>
      </w:r>
      <w:r>
        <w:rPr>
          <w:rFonts w:ascii="Times New Roman"/>
          <w:b w:val="false"/>
          <w:i w:val="false"/>
          <w:color w:val="000000"/>
          <w:sz w:val="28"/>
        </w:rPr>
        <w:t>
      инженерлік-коммуникациялық инфрақұрылымды дамытуға, жайластыруға және (немесе) сатып алуға 35000,0 мың теңге.</w:t>
      </w:r>
      <w:r>
        <w:br/>
      </w:r>
      <w:r>
        <w:rPr>
          <w:rFonts w:ascii="Times New Roman"/>
          <w:b w:val="false"/>
          <w:i w:val="false"/>
          <w:color w:val="000000"/>
          <w:sz w:val="28"/>
        </w:rPr>
        <w:t>
      Нысаналы даму трансферттердің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14. 2010 жылға арналған аудан бюджетінде республикалық бюджеттен нысаналы даму трансферттері бөлінгені ескерілсін:</w:t>
      </w:r>
      <w:r>
        <w:br/>
      </w:r>
      <w:r>
        <w:rPr>
          <w:rFonts w:ascii="Times New Roman"/>
          <w:b w:val="false"/>
          <w:i w:val="false"/>
          <w:color w:val="000000"/>
          <w:sz w:val="28"/>
        </w:rPr>
        <w:t>
      елді мекендердің ауыз сумен жабдықтау объектілерін салуға және реконструкциялауға - 54000,0 мың теңге.</w:t>
      </w:r>
      <w:r>
        <w:br/>
      </w:r>
      <w:r>
        <w:rPr>
          <w:rFonts w:ascii="Times New Roman"/>
          <w:b w:val="false"/>
          <w:i w:val="false"/>
          <w:color w:val="000000"/>
          <w:sz w:val="28"/>
        </w:rPr>
        <w:t>
      Нысаналы даму трансферттердің аталған сомаларын бөлу аудан әкімдігінің қаулысы негізінде айқындалады.</w:t>
      </w:r>
      <w:r>
        <w:br/>
      </w:r>
      <w:r>
        <w:rPr>
          <w:rFonts w:ascii="Times New Roman"/>
          <w:b w:val="false"/>
          <w:i w:val="false"/>
          <w:color w:val="000000"/>
          <w:sz w:val="28"/>
        </w:rPr>
        <w:t>
      Бегімбет ауылындағы су шаруашылығының имараттарын қайта жарақтау үшін жобалық-сметалық құжаттарын дайындауға - 4605,0 мың теңге.</w:t>
      </w:r>
      <w:r>
        <w:br/>
      </w:r>
      <w:r>
        <w:rPr>
          <w:rFonts w:ascii="Times New Roman"/>
          <w:b w:val="false"/>
          <w:i w:val="false"/>
          <w:color w:val="000000"/>
          <w:sz w:val="28"/>
        </w:rPr>
        <w:t>
</w:t>
      </w:r>
      <w:r>
        <w:rPr>
          <w:rFonts w:ascii="Times New Roman"/>
          <w:b w:val="false"/>
          <w:i w:val="false"/>
          <w:color w:val="ff0000"/>
          <w:sz w:val="28"/>
        </w:rPr>
        <w:t xml:space="preserve">      Ескерту. 14 тармаққа өзгерту енгізілді - Ақтөбе облысы Шалқар аудандық мәслихатының 2010.10.22 </w:t>
      </w:r>
      <w:r>
        <w:rPr>
          <w:rFonts w:ascii="Times New Roman"/>
          <w:b w:val="false"/>
          <w:i w:val="false"/>
          <w:color w:val="000000"/>
          <w:sz w:val="28"/>
        </w:rPr>
        <w:t>N 220</w:t>
      </w:r>
      <w:r>
        <w:rPr>
          <w:rFonts w:ascii="Times New Roman"/>
          <w:b w:val="false"/>
          <w:i w:val="false"/>
          <w:color w:val="ff0000"/>
          <w:sz w:val="28"/>
        </w:rPr>
        <w:t xml:space="preserve"> (2010.01.01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15. 2010 жылға арналған аудан бюджетінде облыстық бюджеттен ағымдағы нысаналы трансферттер және нысаналы даму трансферттері бөлінгені ескерілсін, оның ішінде:</w:t>
      </w:r>
      <w:r>
        <w:br/>
      </w:r>
      <w:r>
        <w:rPr>
          <w:rFonts w:ascii="Times New Roman"/>
          <w:b w:val="false"/>
          <w:i w:val="false"/>
          <w:color w:val="000000"/>
          <w:sz w:val="28"/>
        </w:rPr>
        <w:t>
      білім беру ұйымдарын күтіп-ұстауға және материалдық-техникалық жарақтандыруға 22413,0 мың теңге,</w:t>
      </w:r>
      <w:r>
        <w:br/>
      </w:r>
      <w:r>
        <w:rPr>
          <w:rFonts w:ascii="Times New Roman"/>
          <w:b w:val="false"/>
          <w:i w:val="false"/>
          <w:color w:val="000000"/>
          <w:sz w:val="28"/>
        </w:rPr>
        <w:t>
      мәдениет ұйымдарын күтіп-ұстауға және материалдық-техникалық жарақтандыруға 2587,0 мың теңге;</w:t>
      </w:r>
      <w:r>
        <w:br/>
      </w:r>
      <w:r>
        <w:rPr>
          <w:rFonts w:ascii="Times New Roman"/>
          <w:b w:val="false"/>
          <w:i w:val="false"/>
          <w:color w:val="000000"/>
          <w:sz w:val="28"/>
        </w:rPr>
        <w:t>
      балалардың мектепке дейінгі мекемелерімен қамтамасыз етуге- 100000,0 мың теңге;</w:t>
      </w:r>
      <w:r>
        <w:br/>
      </w:r>
      <w:r>
        <w:rPr>
          <w:rFonts w:ascii="Times New Roman"/>
          <w:b w:val="false"/>
          <w:i w:val="false"/>
          <w:color w:val="000000"/>
          <w:sz w:val="28"/>
        </w:rPr>
        <w:t>
      1-4 сынып оқушыларын ыстық тамақпен қамтамасыз етуге – 28357,0 мың теңге;</w:t>
      </w:r>
      <w:r>
        <w:br/>
      </w:r>
      <w:r>
        <w:rPr>
          <w:rFonts w:ascii="Times New Roman"/>
          <w:b w:val="false"/>
          <w:i w:val="false"/>
          <w:color w:val="000000"/>
          <w:sz w:val="28"/>
        </w:rPr>
        <w:t>
      білім және мәдениет объектілерін өрт дабыл қаққышы және өрт сөндіру құралдарымен жарақтандыруға – 27550,0 мың теңге, оның ішінде білім саласына 22300,0 мың теңге, мәдениет саласына 5250,0 мың теңге;</w:t>
      </w:r>
      <w:r>
        <w:br/>
      </w:r>
      <w:r>
        <w:rPr>
          <w:rFonts w:ascii="Times New Roman"/>
          <w:b w:val="false"/>
          <w:i w:val="false"/>
          <w:color w:val="000000"/>
          <w:sz w:val="28"/>
        </w:rPr>
        <w:t>
      білім беру объектілерін салуға және реконструкциялауға – 25929,0 мың теңге;</w:t>
      </w:r>
      <w:r>
        <w:br/>
      </w:r>
      <w:r>
        <w:rPr>
          <w:rFonts w:ascii="Times New Roman"/>
          <w:b w:val="false"/>
          <w:i w:val="false"/>
          <w:color w:val="000000"/>
          <w:sz w:val="28"/>
        </w:rPr>
        <w:t>
      Ұлы Отан соғысының қатысушылары мен мүгедектеріне, Ұлы Отан соғысының қатысушылары мен мүгедектеріне теңестірілген тұлғаларға және Ұлы Отан соғысы жылдарында тылда еңбек еткен адамдарға Ұлы Отан соғысындағы Жеңістің 65 жылдығына орай біржолғы материалдық көмек төлеуге - 4954,0 мың теңге;</w:t>
      </w:r>
      <w:r>
        <w:br/>
      </w:r>
      <w:r>
        <w:rPr>
          <w:rFonts w:ascii="Times New Roman"/>
          <w:b w:val="false"/>
          <w:i w:val="false"/>
          <w:color w:val="000000"/>
          <w:sz w:val="28"/>
        </w:rPr>
        <w:t>
      елді мекендердегі ауыз су жүйесін қайта жарақтау үшін іздестіру-жобалау жұмыстарына - 720,1 мың теңге;</w:t>
      </w:r>
      <w:r>
        <w:br/>
      </w:r>
      <w:r>
        <w:rPr>
          <w:rFonts w:ascii="Times New Roman"/>
          <w:b w:val="false"/>
          <w:i w:val="false"/>
          <w:color w:val="000000"/>
          <w:sz w:val="28"/>
        </w:rPr>
        <w:t>
      "Балапан"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125800,0 мың теңге;</w:t>
      </w:r>
      <w:r>
        <w:br/>
      </w:r>
      <w:r>
        <w:rPr>
          <w:rFonts w:ascii="Times New Roman"/>
          <w:b w:val="false"/>
          <w:i w:val="false"/>
          <w:color w:val="000000"/>
          <w:sz w:val="28"/>
        </w:rPr>
        <w:t>
      "Ауылдың гүлденуі – Қазақстанның гүлденуі" облыстық жастар марафон-эстафетасын жүргізуге - 21951,0 мың теңге;</w:t>
      </w:r>
      <w:r>
        <w:br/>
      </w:r>
      <w:r>
        <w:rPr>
          <w:rFonts w:ascii="Times New Roman"/>
          <w:b w:val="false"/>
          <w:i w:val="false"/>
          <w:color w:val="000000"/>
          <w:sz w:val="28"/>
        </w:rPr>
        <w:t>
      қоғамдық ашық пункттеріне техникалық қызмет көрсетуге 520,0 мың теңге;</w:t>
      </w:r>
      <w:r>
        <w:br/>
      </w:r>
      <w:r>
        <w:rPr>
          <w:rFonts w:ascii="Times New Roman"/>
          <w:b w:val="false"/>
          <w:i w:val="false"/>
          <w:color w:val="000000"/>
          <w:sz w:val="28"/>
        </w:rPr>
        <w:t>
      бюджет саласының қызметкерлеріне жалақы төлеуге - 16124,0 мың теңге;</w:t>
      </w:r>
      <w:r>
        <w:br/>
      </w:r>
      <w:r>
        <w:rPr>
          <w:rFonts w:ascii="Times New Roman"/>
          <w:b w:val="false"/>
          <w:i w:val="false"/>
          <w:color w:val="000000"/>
          <w:sz w:val="28"/>
        </w:rPr>
        <w:t>
      электрондық құжат айналым жүйесін енгізуге - 175,0 мың теңге;</w:t>
      </w:r>
      <w:r>
        <w:br/>
      </w:r>
      <w:r>
        <w:rPr>
          <w:rFonts w:ascii="Times New Roman"/>
          <w:b w:val="false"/>
          <w:i w:val="false"/>
          <w:color w:val="000000"/>
          <w:sz w:val="28"/>
        </w:rPr>
        <w:t>
      Трансферттердің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15 тармаққа өзгерту енгізілді - Ақтөбе облысы Шалқар аудандық мәслихатының 2010.02.17 </w:t>
      </w:r>
      <w:r>
        <w:rPr>
          <w:rFonts w:ascii="Times New Roman"/>
          <w:b w:val="false"/>
          <w:i w:val="false"/>
          <w:color w:val="000000"/>
          <w:sz w:val="28"/>
        </w:rPr>
        <w:t>N 188</w:t>
      </w:r>
      <w:r>
        <w:rPr>
          <w:rFonts w:ascii="Times New Roman"/>
          <w:b w:val="false"/>
          <w:i w:val="false"/>
          <w:color w:val="ff0000"/>
          <w:sz w:val="28"/>
        </w:rPr>
        <w:t xml:space="preserve">; 2010.04.20 </w:t>
      </w:r>
      <w:r>
        <w:rPr>
          <w:rFonts w:ascii="Times New Roman"/>
          <w:b w:val="false"/>
          <w:i w:val="false"/>
          <w:color w:val="000000"/>
          <w:sz w:val="28"/>
        </w:rPr>
        <w:t>N 198</w:t>
      </w:r>
      <w:r>
        <w:rPr>
          <w:rFonts w:ascii="Times New Roman"/>
          <w:b w:val="false"/>
          <w:i w:val="false"/>
          <w:color w:val="ff0000"/>
          <w:sz w:val="28"/>
        </w:rPr>
        <w:t xml:space="preserve">; 2010.07.20 </w:t>
      </w:r>
      <w:r>
        <w:rPr>
          <w:rFonts w:ascii="Times New Roman"/>
          <w:b w:val="false"/>
          <w:i w:val="false"/>
          <w:color w:val="000000"/>
          <w:sz w:val="28"/>
        </w:rPr>
        <w:t>№ 209</w:t>
      </w:r>
      <w:r>
        <w:rPr>
          <w:rFonts w:ascii="Times New Roman"/>
          <w:b w:val="false"/>
          <w:i w:val="false"/>
          <w:color w:val="ff0000"/>
          <w:sz w:val="28"/>
        </w:rPr>
        <w:t xml:space="preserve">; 2010.10.22 </w:t>
      </w:r>
      <w:r>
        <w:rPr>
          <w:rFonts w:ascii="Times New Roman"/>
          <w:b w:val="false"/>
          <w:i w:val="false"/>
          <w:color w:val="000000"/>
          <w:sz w:val="28"/>
        </w:rPr>
        <w:t>№ 220</w:t>
      </w:r>
      <w:r>
        <w:rPr>
          <w:rFonts w:ascii="Times New Roman"/>
          <w:b w:val="false"/>
          <w:i w:val="false"/>
          <w:color w:val="ff0000"/>
          <w:sz w:val="28"/>
        </w:rPr>
        <w:t xml:space="preserve"> (2010.01.01 бастап қолданысқа енгізіледі) Шешімдерімен.</w:t>
      </w:r>
    </w:p>
    <w:bookmarkEnd w:id="6"/>
    <w:bookmarkStart w:name="z26" w:id="7"/>
    <w:p>
      <w:pPr>
        <w:spacing w:after="0"/>
        <w:ind w:left="0"/>
        <w:jc w:val="both"/>
      </w:pPr>
      <w:r>
        <w:rPr>
          <w:rFonts w:ascii="Times New Roman"/>
          <w:b w:val="false"/>
          <w:i w:val="false"/>
          <w:color w:val="000000"/>
          <w:sz w:val="28"/>
        </w:rPr>
        <w:t>       
16. 2010 жылға арналған аудан бюджетіне облыстық бюджеттен жұмыспен қамтудың және кадрларды қайта даярлаудың өңірлік стратегиясын іске асыруға 17648,0 мың теңге бөлінгені ескерілсін, оның ішінде:</w:t>
      </w:r>
      <w:r>
        <w:br/>
      </w:r>
      <w:r>
        <w:rPr>
          <w:rFonts w:ascii="Times New Roman"/>
          <w:b w:val="false"/>
          <w:i w:val="false"/>
          <w:color w:val="000000"/>
          <w:sz w:val="28"/>
        </w:rPr>
        <w:t>
      тұрғын үй-коммуналдық шаруашылық объектілерін жөндеу жұмыстарына - 15711,0,0 мың теңге;</w:t>
      </w:r>
      <w:r>
        <w:br/>
      </w:r>
      <w:r>
        <w:rPr>
          <w:rFonts w:ascii="Times New Roman"/>
          <w:b w:val="false"/>
          <w:i w:val="false"/>
          <w:color w:val="000000"/>
          <w:sz w:val="28"/>
        </w:rPr>
        <w:t>
      мәдениет объектілерін жөндеу жұмыстарына - 1937,0 мың теңге.</w:t>
      </w:r>
      <w:r>
        <w:br/>
      </w:r>
      <w:r>
        <w:rPr>
          <w:rFonts w:ascii="Times New Roman"/>
          <w:b w:val="false"/>
          <w:i w:val="false"/>
          <w:color w:val="000000"/>
          <w:sz w:val="28"/>
        </w:rPr>
        <w:t>
</w:t>
      </w:r>
      <w:r>
        <w:rPr>
          <w:rFonts w:ascii="Times New Roman"/>
          <w:b w:val="false"/>
          <w:i w:val="false"/>
          <w:color w:val="ff0000"/>
          <w:sz w:val="28"/>
        </w:rPr>
        <w:t xml:space="preserve">      Ескерту. 16 тармаққа өзгерту енгізілді - Ақтөбе облысы Шалқар аудандық мәслихатының 2010.07.20 </w:t>
      </w:r>
      <w:r>
        <w:rPr>
          <w:rFonts w:ascii="Times New Roman"/>
          <w:b w:val="false"/>
          <w:i w:val="false"/>
          <w:color w:val="000000"/>
          <w:sz w:val="28"/>
        </w:rPr>
        <w:t>N 209</w:t>
      </w:r>
      <w:r>
        <w:rPr>
          <w:rFonts w:ascii="Times New Roman"/>
          <w:b w:val="false"/>
          <w:i w:val="false"/>
          <w:color w:val="ff0000"/>
          <w:sz w:val="28"/>
        </w:rPr>
        <w:t xml:space="preserve"> (2010 жылдың 1 қаңтарынан қолданысқа енгізіледі) Шешімімен.</w:t>
      </w:r>
    </w:p>
    <w:bookmarkEnd w:id="7"/>
    <w:bookmarkStart w:name="z27" w:id="8"/>
    <w:p>
      <w:pPr>
        <w:spacing w:after="0"/>
        <w:ind w:left="0"/>
        <w:jc w:val="both"/>
      </w:pPr>
      <w:r>
        <w:rPr>
          <w:rFonts w:ascii="Times New Roman"/>
          <w:b w:val="false"/>
          <w:i w:val="false"/>
          <w:color w:val="000000"/>
          <w:sz w:val="28"/>
        </w:rPr>
        <w:t>       
17. 2010 жылға арналған аудан бюджетінде жұмыспен қамтудың және кадрларды қайта даярлаудың өңірлік стратегиясын іске асыруға 17649,0 мың теңге бөлінгені ескерілсін, оның ішінде тұрғын үй-коммуналдық шаруашылық объектілерін жөндеу жұмыстарына 15711,0,0 мың теңге және мәдениет объектілерін жөндеу жұмыстарына 1938,0 мың теңге.</w:t>
      </w:r>
      <w:r>
        <w:br/>
      </w:r>
      <w:r>
        <w:rPr>
          <w:rFonts w:ascii="Times New Roman"/>
          <w:b w:val="false"/>
          <w:i w:val="false"/>
          <w:color w:val="000000"/>
          <w:sz w:val="28"/>
        </w:rPr>
        <w:t>
</w:t>
      </w:r>
      <w:r>
        <w:rPr>
          <w:rFonts w:ascii="Times New Roman"/>
          <w:b w:val="false"/>
          <w:i w:val="false"/>
          <w:color w:val="ff0000"/>
          <w:sz w:val="28"/>
        </w:rPr>
        <w:t xml:space="preserve">      Ескерту. 17 тармаққа өзгерту енгізілді - Ақтөбе облысы Шалқар аудандық мәслихатының 2010.07.20 </w:t>
      </w:r>
      <w:r>
        <w:rPr>
          <w:rFonts w:ascii="Times New Roman"/>
          <w:b w:val="false"/>
          <w:i w:val="false"/>
          <w:color w:val="000000"/>
          <w:sz w:val="28"/>
        </w:rPr>
        <w:t>N 209</w:t>
      </w:r>
      <w:r>
        <w:rPr>
          <w:rFonts w:ascii="Times New Roman"/>
          <w:b w:val="false"/>
          <w:i w:val="false"/>
          <w:color w:val="ff0000"/>
          <w:sz w:val="28"/>
        </w:rPr>
        <w:t xml:space="preserve"> (2010.01.01 бастап қолданысқа енгізіледі) Шешімімен.</w:t>
      </w:r>
    </w:p>
    <w:bookmarkEnd w:id="8"/>
    <w:bookmarkStart w:name="z37" w:id="9"/>
    <w:p>
      <w:pPr>
        <w:spacing w:after="0"/>
        <w:ind w:left="0"/>
        <w:jc w:val="both"/>
      </w:pPr>
      <w:r>
        <w:rPr>
          <w:rFonts w:ascii="Times New Roman"/>
          <w:b w:val="false"/>
          <w:i w:val="false"/>
          <w:color w:val="000000"/>
          <w:sz w:val="28"/>
        </w:rPr>
        <w:t>
      17-1. Қазақстан Республикасының «Республикалық және облыстық бюджеттер, республикалық маңызы бар қала, Астана бюджеттері арасындағы 2008-2010 жылдарға арналған жалпы сипаттағы трансферттердің көлемі туралы» </w:t>
      </w:r>
      <w:r>
        <w:rPr>
          <w:rFonts w:ascii="Times New Roman"/>
          <w:b w:val="false"/>
          <w:i w:val="false"/>
          <w:color w:val="000000"/>
          <w:sz w:val="28"/>
        </w:rPr>
        <w:t>Заңына</w:t>
      </w:r>
      <w:r>
        <w:rPr>
          <w:rFonts w:ascii="Times New Roman"/>
          <w:b w:val="false"/>
          <w:i w:val="false"/>
          <w:color w:val="000000"/>
          <w:sz w:val="28"/>
        </w:rPr>
        <w:t xml:space="preserve"> сәйкес аудан бюджетінен республикалық бюджетке бюджет саласындағы еңбекақы төлеу қорының өзгеруіне байланысты 114014,0 мың теңге ағымдағы нысаналы трансферт көзделсін.</w:t>
      </w:r>
      <w:r>
        <w:br/>
      </w:r>
      <w:r>
        <w:rPr>
          <w:rFonts w:ascii="Times New Roman"/>
          <w:b w:val="false"/>
          <w:i w:val="false"/>
          <w:color w:val="000000"/>
          <w:sz w:val="28"/>
        </w:rPr>
        <w:t>
</w:t>
      </w:r>
      <w:r>
        <w:rPr>
          <w:rFonts w:ascii="Times New Roman"/>
          <w:b w:val="false"/>
          <w:i w:val="false"/>
          <w:color w:val="ff0000"/>
          <w:sz w:val="28"/>
        </w:rPr>
        <w:t xml:space="preserve">      Ескерту. Шешім 17-1 тармақпен толықтырылды - Ақтөбе облысы Шалқар аудандық мәслихатының 2010.07.20 </w:t>
      </w:r>
      <w:r>
        <w:rPr>
          <w:rFonts w:ascii="Times New Roman"/>
          <w:b w:val="false"/>
          <w:i w:val="false"/>
          <w:color w:val="000000"/>
          <w:sz w:val="28"/>
        </w:rPr>
        <w:t>№ 209</w:t>
      </w:r>
      <w:r>
        <w:rPr>
          <w:rFonts w:ascii="Times New Roman"/>
          <w:b w:val="false"/>
          <w:i w:val="false"/>
          <w:color w:val="ff0000"/>
          <w:sz w:val="28"/>
        </w:rPr>
        <w:t xml:space="preserve"> (2010.01.01 бастап қолданысқа енгізіледі) Шешімімен.</w:t>
      </w:r>
    </w:p>
    <w:bookmarkEnd w:id="9"/>
    <w:bookmarkStart w:name="z28" w:id="10"/>
    <w:p>
      <w:pPr>
        <w:spacing w:after="0"/>
        <w:ind w:left="0"/>
        <w:jc w:val="both"/>
      </w:pPr>
      <w:r>
        <w:rPr>
          <w:rFonts w:ascii="Times New Roman"/>
          <w:b w:val="false"/>
          <w:i w:val="false"/>
          <w:color w:val="000000"/>
          <w:sz w:val="28"/>
        </w:rPr>
        <w:t>       
18. Ауданның жергілікті атқарушы органының резерві 2010 жылға 1200,0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19. 2010 жылға арналған аудан бюджетін атқару барысында секвестрлеуге жатпайтын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20.Шалқар қаласы және селолық округ әкімдері аппараттарының бюджеттік бағдарламалары бойынша 2010 жылға бағытталған қаржыландыру көлемі </w:t>
      </w:r>
      <w:r>
        <w:rPr>
          <w:rFonts w:ascii="Times New Roman"/>
          <w:b w:val="false"/>
          <w:i w:val="false"/>
          <w:color w:val="000000"/>
          <w:sz w:val="28"/>
        </w:rPr>
        <w:t>5 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21. Осы шешім 2010 жылдың 1 қаңтарынан бастап қолданысқа 
</w:t>
      </w:r>
      <w:r>
        <w:rPr>
          <w:rFonts w:ascii="Times New Roman"/>
          <w:b w:val="false"/>
          <w:i w:val="false"/>
          <w:color w:val="000000"/>
          <w:sz w:val="28"/>
        </w:rPr>
        <w:t>
енгізіледі.</w:t>
      </w:r>
    </w:p>
    <w:bookmarkEnd w:id="1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Қ.Исаев                   С.Тулемисов</w:t>
      </w:r>
    </w:p>
    <w:bookmarkStart w:name="z31" w:id="1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28 желтоқсандағы</w:t>
      </w:r>
      <w:r>
        <w:br/>
      </w:r>
      <w:r>
        <w:rPr>
          <w:rFonts w:ascii="Times New Roman"/>
          <w:b w:val="false"/>
          <w:i w:val="false"/>
          <w:color w:val="000000"/>
          <w:sz w:val="28"/>
        </w:rPr>
        <w:t>
кезекті он сегізінші сессиясының</w:t>
      </w:r>
      <w:r>
        <w:br/>
      </w:r>
      <w:r>
        <w:rPr>
          <w:rFonts w:ascii="Times New Roman"/>
          <w:b w:val="false"/>
          <w:i w:val="false"/>
          <w:color w:val="000000"/>
          <w:sz w:val="28"/>
        </w:rPr>
        <w:t>
N 160 шешіміне 1 қосымша</w:t>
      </w:r>
    </w:p>
    <w:bookmarkEnd w:id="11"/>
    <w:p>
      <w:pPr>
        <w:spacing w:after="0"/>
        <w:ind w:left="0"/>
        <w:jc w:val="both"/>
      </w:pPr>
      <w:r>
        <w:rPr>
          <w:rFonts w:ascii="Times New Roman"/>
          <w:b w:val="false"/>
          <w:i w:val="false"/>
          <w:color w:val="ff0000"/>
          <w:sz w:val="28"/>
        </w:rPr>
        <w:t xml:space="preserve">      Ескерту. 1 қосымша жаңа редакцияда - Ақтөбе облысы Шалқар аудандық мәслихатының 2010.10.22 </w:t>
      </w:r>
      <w:r>
        <w:rPr>
          <w:rFonts w:ascii="Times New Roman"/>
          <w:b w:val="false"/>
          <w:i w:val="false"/>
          <w:color w:val="ff0000"/>
          <w:sz w:val="28"/>
        </w:rPr>
        <w:t>N 220</w:t>
      </w:r>
      <w:r>
        <w:rPr>
          <w:rFonts w:ascii="Times New Roman"/>
          <w:b w:val="false"/>
          <w:i w:val="false"/>
          <w:color w:val="ff0000"/>
          <w:sz w:val="28"/>
        </w:rPr>
        <w:t xml:space="preserve"> (2010.01.01 бастап қолданысқа енгізіледі) Шешімімен.</w:t>
      </w:r>
    </w:p>
    <w:p>
      <w:pPr>
        <w:spacing w:after="0"/>
        <w:ind w:left="0"/>
        <w:jc w:val="left"/>
      </w:pPr>
      <w:r>
        <w:rPr>
          <w:rFonts w:ascii="Times New Roman"/>
          <w:b/>
          <w:i w:val="false"/>
          <w:color w:val="000000"/>
        </w:rPr>
        <w:t xml:space="preserve"> Шалқар ауданының 2010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53"/>
        <w:gridCol w:w="673"/>
        <w:gridCol w:w="713"/>
        <w:gridCol w:w="7733"/>
        <w:gridCol w:w="229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3893501,1</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964830,0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80708,0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80708,0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64672,0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13086,0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56032,0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56032,0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56032,0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799157,0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766560,0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764885,0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5742,0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 салынатын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24448,0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1460,0</w:t>
            </w:r>
          </w:p>
        </w:tc>
      </w:tr>
      <w:tr>
        <w:trPr>
          <w:trHeight w:val="7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18898,0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18898,0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7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4485,0</w:t>
            </w:r>
          </w:p>
        </w:tc>
      </w:tr>
      <w:tr>
        <w:trPr>
          <w:trHeight w:val="23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арыздан, ерекше талап ету істері арыздарынан, ерекше жүргізілетін істері бойынша арыздардан (шағымдар), сот бұйрығын шығару туралы өтініштерден, атқару парағының дубликатын беру шағымдар,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алынатын баж</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10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w:t>
            </w:r>
          </w:p>
        </w:tc>
      </w:tr>
      <w:tr>
        <w:trPr>
          <w:trHeight w:val="17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30900,0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10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10826,0</w:t>
            </w:r>
          </w:p>
        </w:tc>
      </w:tr>
      <w:tr>
        <w:trPr>
          <w:trHeight w:val="13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10826,0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10826,0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13074,0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13074,0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13074,0</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2887071,1</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2887071,1</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2887071,1</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675218,0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140035,1</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2071818,0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2164"/>
        <w:gridCol w:w="682"/>
        <w:gridCol w:w="682"/>
        <w:gridCol w:w="6718"/>
        <w:gridCol w:w="2165"/>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2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Шығындар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4028442,9</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221342,4</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191881,3</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маслихатының аппараты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16984,0</w:t>
            </w:r>
          </w:p>
        </w:tc>
      </w:tr>
      <w:tr>
        <w:trPr>
          <w:trHeight w:val="2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маслихатының қызметін қамтамасыз ету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16884,0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47519,1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46879,1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127378,2</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125558,7</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1819,5</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15190,0</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саласындағы мемлекеттік саясатты іске асыру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14271,1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14271,1</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басқару саласындағы мемлекеттік саясатты іске асыру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14271,1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5652,9</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2448,8</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2448,8</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ауқымындағы төтенше жағдайлардың алдын алу және оларды жою</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1485,5</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2832619,0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512601,8</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512601,8</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512601,8</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2224534,2</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2224534,2</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2105296,2</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119238,0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95483,0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44094,0</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31823,6</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 үшін оқулықтар мен оқу-әдістемелік кешендерді сатып алу және жеткізу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12160,4</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 және мектептен тыс іс-шараларды өткізу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51389,0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51389,0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332100,8</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310425,8</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310425,8</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146351,9</w:t>
            </w:r>
          </w:p>
        </w:tc>
      </w:tr>
      <w:tr>
        <w:trPr>
          <w:trHeight w:val="9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8547,0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12197,5</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55781,1</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21041,3</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38400,0</w:t>
            </w:r>
          </w:p>
        </w:tc>
      </w:tr>
      <w:tr>
        <w:trPr>
          <w:trHeight w:val="78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3719,0</w:t>
            </w:r>
          </w:p>
        </w:tc>
      </w:tr>
      <w:tr>
        <w:trPr>
          <w:trHeight w:val="14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r>
      <w:tr>
        <w:trPr>
          <w:trHeight w:val="256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біржолғы материалдық көмекті төлеу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17133,0</w:t>
            </w:r>
          </w:p>
        </w:tc>
      </w:tr>
      <w:tr>
        <w:trPr>
          <w:trHeight w:val="5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 салаларындағы өзге де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21675,0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21675,0</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21039,0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219672,4</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67154,0</w:t>
            </w:r>
          </w:p>
        </w:tc>
      </w:tr>
      <w:tr>
        <w:trPr>
          <w:trHeight w:val="5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9642,0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57512,0</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 құрылысы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22512,0</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Инженерлік-коммуникациялық инфрақұрылымды дамыту және жайластыру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102869,5</w:t>
            </w:r>
          </w:p>
        </w:tc>
      </w:tr>
      <w:tr>
        <w:trPr>
          <w:trHeight w:val="5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97300,5</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2491,0</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коммуналдық меншігіндегі газ жүйелерін қолдануды ұйымдастыру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w:t>
            </w:r>
          </w:p>
        </w:tc>
      </w:tr>
      <w:tr>
        <w:trPr>
          <w:trHeight w:val="76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жөндеу және елді мекендерді көркейту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94621,6</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5569,0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5569,0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49648,9</w:t>
            </w:r>
          </w:p>
        </w:tc>
      </w:tr>
      <w:tr>
        <w:trPr>
          <w:trHeight w:val="5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30698,0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18333,0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10538,0</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18950,9</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9755,0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1513,5</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7682,4</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121806,4</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43606,9</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43606,9</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43606,9</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өткізу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спорт түрлері бойынша аудан құрама командаларының мүшелерін дайындау және олардың облыстық спорт жарыстарына қатысуы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46656,0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43497,0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43062,0</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3159,0</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2959,0</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8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30119,5</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18177,3</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6556,0</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ағымдағы жөндеу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11621,3</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6700,2</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5800,2</w:t>
            </w:r>
          </w:p>
        </w:tc>
      </w:tr>
      <w:tr>
        <w:trPr>
          <w:trHeight w:val="2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5242,0</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5242,0</w:t>
            </w:r>
          </w:p>
        </w:tc>
      </w:tr>
      <w:tr>
        <w:trPr>
          <w:trHeight w:val="5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122263,4</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17900,4</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ауылдық елді мекендер саласының мамандарын әлеуметтік қолдау шараларын іске асыру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9218,0</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6378,4</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4886,3</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62625,1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62625,1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62625,1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9956,9</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9956,9</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аумағында жер қатынастарын реттеу саласындағы мемлекеттік саясатты іске асыру жөніндегі қызметтер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9156,9</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5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31781,0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31781,0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31781,0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9705,0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9705,0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9705,0</w:t>
            </w:r>
          </w:p>
        </w:tc>
      </w:tr>
      <w:tr>
        <w:trPr>
          <w:trHeight w:val="100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аумағын оңтайла және тиімді қала құрылыстық игеруді қамтамасыз ету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9646,0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14958,1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14958,1</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13958,1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13958,1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14271,9</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7573,0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7573,0</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5572,0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6698,9</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6698,9</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6548,9</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134020,6</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134020,6</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134020,6</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20006,6</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114014,0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III. Таза бюджеттік кредиттер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15711,0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16107,0</w:t>
            </w:r>
          </w:p>
        </w:tc>
      </w:tr>
      <w:tr>
        <w:trPr>
          <w:trHeight w:val="5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16107,0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16107,0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16107,0</w:t>
            </w:r>
          </w:p>
        </w:tc>
      </w:tr>
      <w:tr>
        <w:trPr>
          <w:trHeight w:val="5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53"/>
        <w:gridCol w:w="713"/>
        <w:gridCol w:w="8393"/>
        <w:gridCol w:w="2333"/>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396,0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2201"/>
        <w:gridCol w:w="686"/>
        <w:gridCol w:w="669"/>
        <w:gridCol w:w="6713"/>
        <w:gridCol w:w="2155"/>
      </w:tblGrid>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IV. Қаржы активтерімен жасалатын операциялар</w:t>
            </w:r>
            <w:r>
              <w:br/>
            </w:r>
            <w:r>
              <w:rPr>
                <w:rFonts w:ascii="Times New Roman"/>
                <w:b/>
                <w:i w:val="false"/>
                <w:color w:val="000000"/>
                <w:sz w:val="20"/>
              </w:rPr>
              <w:t>
бойынша сальдо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8145,7</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 активтерін сатып алу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8145,7</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8145,7</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8145,7</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8145,7</w:t>
            </w:r>
          </w:p>
        </w:tc>
      </w:tr>
      <w:tr>
        <w:trPr>
          <w:trHeight w:val="49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8145,7</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V. Бюджет тапшылығы (профицит)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-157772,5</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VI. Бюджет тапшылығын қаржыландыру (профицитті</w:t>
            </w:r>
            <w:r>
              <w:br/>
            </w:r>
            <w:r>
              <w:rPr>
                <w:rFonts w:ascii="Times New Roman"/>
                <w:b/>
                <w:i w:val="false"/>
                <w:color w:val="000000"/>
                <w:sz w:val="20"/>
              </w:rPr>
              <w:t>
пайдалану)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158798,5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73"/>
        <w:gridCol w:w="673"/>
        <w:gridCol w:w="733"/>
        <w:gridCol w:w="7713"/>
        <w:gridCol w:w="2353"/>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16107,0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16107,0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16107,0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396,0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13"/>
        <w:gridCol w:w="733"/>
        <w:gridCol w:w="8313"/>
        <w:gridCol w:w="2373"/>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пайдаланатын қалдықтары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143087,5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143087,5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143087,5</w:t>
            </w:r>
          </w:p>
        </w:tc>
      </w:tr>
    </w:tbl>
    <w:bookmarkStart w:name="z32" w:id="1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28 желтоқсандағы</w:t>
      </w:r>
      <w:r>
        <w:br/>
      </w:r>
      <w:r>
        <w:rPr>
          <w:rFonts w:ascii="Times New Roman"/>
          <w:b w:val="false"/>
          <w:i w:val="false"/>
          <w:color w:val="000000"/>
          <w:sz w:val="28"/>
        </w:rPr>
        <w:t>
кезекті он сегізінші сессиясының</w:t>
      </w:r>
      <w:r>
        <w:br/>
      </w:r>
      <w:r>
        <w:rPr>
          <w:rFonts w:ascii="Times New Roman"/>
          <w:b w:val="false"/>
          <w:i w:val="false"/>
          <w:color w:val="000000"/>
          <w:sz w:val="28"/>
        </w:rPr>
        <w:t>
N 160 шешіміне 2 қосымша</w:t>
      </w:r>
    </w:p>
    <w:bookmarkEnd w:id="12"/>
    <w:p>
      <w:pPr>
        <w:spacing w:after="0"/>
        <w:ind w:left="0"/>
        <w:jc w:val="both"/>
      </w:pPr>
      <w:r>
        <w:rPr>
          <w:rFonts w:ascii="Times New Roman"/>
          <w:b w:val="false"/>
          <w:i w:val="false"/>
          <w:color w:val="ff0000"/>
          <w:sz w:val="28"/>
        </w:rPr>
        <w:t xml:space="preserve">      Ескерту. 2 қосымша жаңа редакцияда - Ақтөбе облысы Шалқар аудандық мәслихатының 2010.02.17 </w:t>
      </w:r>
      <w:r>
        <w:rPr>
          <w:rFonts w:ascii="Times New Roman"/>
          <w:b w:val="false"/>
          <w:i w:val="false"/>
          <w:color w:val="ff0000"/>
          <w:sz w:val="28"/>
        </w:rPr>
        <w:t>N 188</w:t>
      </w:r>
      <w:r>
        <w:rPr>
          <w:rFonts w:ascii="Times New Roman"/>
          <w:b w:val="false"/>
          <w:i w:val="false"/>
          <w:color w:val="ff0000"/>
          <w:sz w:val="28"/>
        </w:rPr>
        <w:t xml:space="preserve"> (2010.01.01 бастап қолданысқа енгізіледі) Шешімімен.</w:t>
      </w:r>
    </w:p>
    <w:p>
      <w:pPr>
        <w:spacing w:after="0"/>
        <w:ind w:left="0"/>
        <w:jc w:val="left"/>
      </w:pPr>
      <w:r>
        <w:rPr>
          <w:rFonts w:ascii="Times New Roman"/>
          <w:b/>
          <w:i w:val="false"/>
          <w:color w:val="000000"/>
        </w:rPr>
        <w:t xml:space="preserve"> Шалқар ауданының 2011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33"/>
        <w:gridCol w:w="793"/>
        <w:gridCol w:w="793"/>
        <w:gridCol w:w="7493"/>
        <w:gridCol w:w="227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3671762,4</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764180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89286</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89286</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75140</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14146</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68544</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68544</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68544</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569860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532810</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531000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8880</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7255</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25955</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 салынатын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4375</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r>
      <w:tr>
        <w:trPr>
          <w:trHeight w:val="7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25660</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7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4840</w:t>
            </w:r>
          </w:p>
        </w:tc>
      </w:tr>
      <w:tr>
        <w:trPr>
          <w:trHeight w:val="25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арыздан, ерекше талап ету істері арыздарынан, ерекше жүргізілетін істері бойынша арыздардан (шағымдар), сот бұйрығын шығару туралы өтініштерден, атқару парағының дубликатын беру шағымдардар,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алынатын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12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8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w:t>
            </w:r>
          </w:p>
        </w:tc>
      </w:tr>
      <w:tr>
        <w:trPr>
          <w:trHeight w:val="10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10890</w:t>
            </w:r>
          </w:p>
        </w:tc>
      </w:tr>
      <w:tr>
        <w:trPr>
          <w:trHeight w:val="13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10890</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2875682,4</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2875682,4</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2875682,4</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236571,4</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55585</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2583526</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53"/>
        <w:gridCol w:w="753"/>
        <w:gridCol w:w="753"/>
        <w:gridCol w:w="7513"/>
        <w:gridCol w:w="227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3671762,4</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244381</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211270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маслихатының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18334</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маслихатының қызметін қамтамасыз ету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18334</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47491</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47491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145445</w:t>
            </w:r>
          </w:p>
        </w:tc>
      </w:tr>
      <w:tr>
        <w:trPr>
          <w:trHeight w:val="7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145445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16154</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16154</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16154</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16957</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басқару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3621</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ауқымындағы төтенше жағдайлардың алдын алу және оларды жою</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7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2887521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332683</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332683</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332683</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2471986</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2471986</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2346090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125896</w:t>
            </w:r>
          </w:p>
        </w:tc>
      </w:tr>
      <w:tr>
        <w:trPr>
          <w:trHeight w:val="7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82852</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82852</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31307</w:t>
            </w:r>
          </w:p>
        </w:tc>
      </w:tr>
      <w:tr>
        <w:trPr>
          <w:trHeight w:val="5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 үшін оқулықтар мен оқу-әдістемелік кешендерді сатып алу және жеткізу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12419</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 және мектептен тыс іс-шараларды өткізу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233013</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208448</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208448</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10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9188</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66555</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27763</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48600</w:t>
            </w:r>
          </w:p>
        </w:tc>
      </w:tr>
      <w:tr>
        <w:trPr>
          <w:trHeight w:val="7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 салаларындағы өзге де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24565</w:t>
            </w:r>
          </w:p>
        </w:tc>
      </w:tr>
      <w:tr>
        <w:trPr>
          <w:trHeight w:val="7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25508</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және жайластыру</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коммуналдық меншігіндегі жылу жүйелерін қолдануды ұйымдастыру</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коммуналдық меншігіндегі газ жүйелерін қолдануды ұйымдастыру</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25508</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20934</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14448</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4574</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4574</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117913</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45771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45771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45771</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спорт түрлері бойынша аудан құрама командаларының мүшелерін дайындау және олардың облыстық спорт жарыстарына қатысуы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49667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46486</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46018</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21073</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ағымдағы жөндеу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7711</w:t>
            </w:r>
          </w:p>
        </w:tc>
      </w:tr>
      <w:tr>
        <w:trPr>
          <w:trHeight w:val="8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6744</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w:t>
            </w:r>
          </w:p>
        </w:tc>
      </w:tr>
      <w:tr>
        <w:trPr>
          <w:trHeight w:val="5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w:t>
            </w:r>
          </w:p>
        </w:tc>
      </w:tr>
      <w:tr>
        <w:trPr>
          <w:trHeight w:val="5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117180,4</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74810,4</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2040,4</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2040,4</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10261</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6924</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5924</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55585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55585</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10589</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10589</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9589</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11952</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11952</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11952</w:t>
            </w:r>
          </w:p>
        </w:tc>
      </w:tr>
      <w:tr>
        <w:trPr>
          <w:trHeight w:val="10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аумағын оңтайла және тиімді қала құрылыстық игеруді қамтамасыз ету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11952</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10375</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9231</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6372</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8396</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38475,4</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38475,4</w:t>
            </w:r>
          </w:p>
        </w:tc>
      </w:tr>
      <w:tr>
        <w:trPr>
          <w:trHeight w:val="5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38475,4</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38475,4</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38475,4</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38475,4</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w:t>
            </w:r>
            <w:r>
              <w:br/>
            </w:r>
            <w:r>
              <w:rPr>
                <w:rFonts w:ascii="Times New Roman"/>
                <w:b w:val="false"/>
                <w:i w:val="false"/>
                <w:color w:val="000000"/>
                <w:sz w:val="20"/>
              </w:rPr>
              <w:t>
бойынша сальдо</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-38475,4</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(профицитті пайдалану)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38475,4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53"/>
        <w:gridCol w:w="753"/>
        <w:gridCol w:w="1"/>
        <w:gridCol w:w="8213"/>
        <w:gridCol w:w="2313"/>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38475,4</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38475,4</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38475,4</w:t>
            </w:r>
          </w:p>
        </w:tc>
      </w:tr>
    </w:tbl>
    <w:bookmarkStart w:name="z33" w:id="1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28 желтоқсандағы</w:t>
      </w:r>
      <w:r>
        <w:br/>
      </w:r>
      <w:r>
        <w:rPr>
          <w:rFonts w:ascii="Times New Roman"/>
          <w:b w:val="false"/>
          <w:i w:val="false"/>
          <w:color w:val="000000"/>
          <w:sz w:val="28"/>
        </w:rPr>
        <w:t>
кезекті он сегізінші сессиясының</w:t>
      </w:r>
      <w:r>
        <w:br/>
      </w:r>
      <w:r>
        <w:rPr>
          <w:rFonts w:ascii="Times New Roman"/>
          <w:b w:val="false"/>
          <w:i w:val="false"/>
          <w:color w:val="000000"/>
          <w:sz w:val="28"/>
        </w:rPr>
        <w:t>
N 160 шешіміне 3 қосымша</w:t>
      </w:r>
    </w:p>
    <w:bookmarkEnd w:id="13"/>
    <w:p>
      <w:pPr>
        <w:spacing w:after="0"/>
        <w:ind w:left="0"/>
        <w:jc w:val="both"/>
      </w:pPr>
      <w:r>
        <w:rPr>
          <w:rFonts w:ascii="Times New Roman"/>
          <w:b w:val="false"/>
          <w:i w:val="false"/>
          <w:color w:val="ff0000"/>
          <w:sz w:val="28"/>
        </w:rPr>
        <w:t xml:space="preserve">      Ескерту. 3 қосымша жаңа редакцияда - Ақтөбе облысы Шалқар аудандық мәслихатының 2010.02.17 </w:t>
      </w:r>
      <w:r>
        <w:rPr>
          <w:rFonts w:ascii="Times New Roman"/>
          <w:b w:val="false"/>
          <w:i w:val="false"/>
          <w:color w:val="ff0000"/>
          <w:sz w:val="28"/>
        </w:rPr>
        <w:t>N 188</w:t>
      </w:r>
      <w:r>
        <w:rPr>
          <w:rFonts w:ascii="Times New Roman"/>
          <w:b w:val="false"/>
          <w:i w:val="false"/>
          <w:color w:val="ff0000"/>
          <w:sz w:val="28"/>
        </w:rPr>
        <w:t xml:space="preserve"> (2010.01.01 бастап қолданысқа енгізіледі) Шешімімен.</w:t>
      </w:r>
    </w:p>
    <w:p>
      <w:pPr>
        <w:spacing w:after="0"/>
        <w:ind w:left="0"/>
        <w:jc w:val="left"/>
      </w:pPr>
      <w:r>
        <w:rPr>
          <w:rFonts w:ascii="Times New Roman"/>
          <w:b/>
          <w:i w:val="false"/>
          <w:color w:val="000000"/>
        </w:rPr>
        <w:t xml:space="preserve"> Шалқар ауданының 2012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673"/>
        <w:gridCol w:w="693"/>
        <w:gridCol w:w="673"/>
        <w:gridCol w:w="7673"/>
        <w:gridCol w:w="229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4008487,7</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829360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97144</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97144</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81804</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15340</w:t>
            </w:r>
          </w:p>
        </w:tc>
      </w:tr>
      <w:tr>
        <w:trPr>
          <w:trHeight w:val="5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74630</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74630</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74630</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618176</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578165</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576210</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w:t>
            </w:r>
          </w:p>
        </w:tc>
      </w:tr>
      <w:tr>
        <w:trPr>
          <w:trHeight w:val="5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5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7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7505</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28026</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 салынатын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4726</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23300</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w:t>
            </w:r>
          </w:p>
        </w:tc>
      </w:tr>
      <w:tr>
        <w:trPr>
          <w:trHeight w:val="4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34180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7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w:t>
            </w:r>
          </w:p>
        </w:tc>
      </w:tr>
      <w:tr>
        <w:trPr>
          <w:trHeight w:val="5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5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27710</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27710</w:t>
            </w:r>
          </w:p>
        </w:tc>
      </w:tr>
      <w:tr>
        <w:trPr>
          <w:trHeight w:val="5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r>
      <w:tr>
        <w:trPr>
          <w:trHeight w:val="3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5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7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5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5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76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w:t>
            </w:r>
          </w:p>
        </w:tc>
      </w:tr>
      <w:tr>
        <w:trPr>
          <w:trHeight w:val="250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арыздан, ерекше талап ету істері арыздарынан, ерекше жүргізілетін істері бойынша арыздардан (шағымдар), сот бұйрығын шығару туралы өтініштерден, атқару парағының дубликатын беру шағымдардар,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алынатын баж</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12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20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22050</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8750</w:t>
            </w:r>
          </w:p>
        </w:tc>
      </w:tr>
      <w:tr>
        <w:trPr>
          <w:trHeight w:val="3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8750</w:t>
            </w:r>
          </w:p>
        </w:tc>
      </w:tr>
      <w:tr>
        <w:trPr>
          <w:trHeight w:val="3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8750</w:t>
            </w:r>
          </w:p>
        </w:tc>
      </w:tr>
      <w:tr>
        <w:trPr>
          <w:trHeight w:val="12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w:t>
            </w:r>
          </w:p>
        </w:tc>
      </w:tr>
      <w:tr>
        <w:trPr>
          <w:trHeight w:val="15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3144827,7</w:t>
            </w:r>
          </w:p>
        </w:tc>
      </w:tr>
      <w:tr>
        <w:trPr>
          <w:trHeight w:val="5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3144827,7</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3144827,7</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186261,7</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2958566</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753"/>
        <w:gridCol w:w="713"/>
        <w:gridCol w:w="733"/>
        <w:gridCol w:w="7793"/>
        <w:gridCol w:w="225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4008487,7</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267656</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230991</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маслихатының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20138</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маслихатының қызметін қамтамасыз ету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20138</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51963</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51963</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158890</w:t>
            </w:r>
          </w:p>
        </w:tc>
      </w:tr>
      <w:tr>
        <w:trPr>
          <w:trHeight w:val="7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158890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17912</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17912</w:t>
            </w:r>
          </w:p>
        </w:tc>
      </w:tr>
      <w:tr>
        <w:trPr>
          <w:trHeight w:val="5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17912</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18753</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18753</w:t>
            </w:r>
          </w:p>
        </w:tc>
      </w:tr>
      <w:tr>
        <w:trPr>
          <w:trHeight w:val="7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басқару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18753</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6488</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ауқымындағы төтенше жағдайлардың алдын алу және оларды жою</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w:t>
            </w:r>
          </w:p>
        </w:tc>
      </w:tr>
      <w:tr>
        <w:trPr>
          <w:trHeight w:val="7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3158468</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372072</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372072</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372072</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2691815</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2691815</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2550864</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140951</w:t>
            </w:r>
          </w:p>
        </w:tc>
      </w:tr>
      <w:tr>
        <w:trPr>
          <w:trHeight w:val="7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94581</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94581</w:t>
            </w:r>
          </w:p>
        </w:tc>
      </w:tr>
      <w:tr>
        <w:trPr>
          <w:trHeight w:val="4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35005</w:t>
            </w:r>
          </w:p>
        </w:tc>
      </w:tr>
      <w:tr>
        <w:trPr>
          <w:trHeight w:val="5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 үшін оқулықтар мен оқу-әдістемелік кешендерді сатып алу және жеткізу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12925</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 және мектептен тыс іс-шараларды өткізу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46509</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214889</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188427</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188427</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29275</w:t>
            </w:r>
          </w:p>
        </w:tc>
      </w:tr>
      <w:tr>
        <w:trPr>
          <w:trHeight w:val="9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9831</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16550</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66555</w:t>
            </w:r>
          </w:p>
        </w:tc>
      </w:tr>
      <w:tr>
        <w:trPr>
          <w:trHeight w:val="4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32082</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30100</w:t>
            </w:r>
          </w:p>
        </w:tc>
      </w:tr>
      <w:tr>
        <w:trPr>
          <w:trHeight w:val="8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w:t>
            </w:r>
          </w:p>
        </w:tc>
      </w:tr>
      <w:tr>
        <w:trPr>
          <w:trHeight w:val="5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 салаларындағы өзге де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26462</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26462</w:t>
            </w:r>
          </w:p>
        </w:tc>
      </w:tr>
      <w:tr>
        <w:trPr>
          <w:trHeight w:val="8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25811</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127291</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және жайластыру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5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27291</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22397</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5696</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15459</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4894</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4894</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124267</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48319</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48319</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48319</w:t>
            </w:r>
          </w:p>
        </w:tc>
      </w:tr>
      <w:tr>
        <w:trPr>
          <w:trHeight w:val="4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r>
      <w:tr>
        <w:trPr>
          <w:trHeight w:val="7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спорт түрлері бойынша аудан құрама командаларының мүшелерін дайындау және олардың облыстық спорт жарыстарына қатысуы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51198</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47794</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47294</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w:t>
            </w:r>
          </w:p>
        </w:tc>
      </w:tr>
      <w:tr>
        <w:trPr>
          <w:trHeight w:val="4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7756</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7756</w:t>
            </w:r>
          </w:p>
        </w:tc>
      </w:tr>
      <w:tr>
        <w:trPr>
          <w:trHeight w:val="5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ағымдағы жөндеу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8637</w:t>
            </w:r>
          </w:p>
        </w:tc>
      </w:tr>
      <w:tr>
        <w:trPr>
          <w:trHeight w:val="7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7602</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6857</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6857</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65774,7</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23276,7</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4080,7</w:t>
            </w:r>
          </w:p>
        </w:tc>
      </w:tr>
      <w:tr>
        <w:trPr>
          <w:trHeight w:val="7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4080,7</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11570</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11570</w:t>
            </w:r>
          </w:p>
        </w:tc>
      </w:tr>
      <w:tr>
        <w:trPr>
          <w:trHeight w:val="4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7626</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6626</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10717</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10717</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аумағында жер қатынастарын реттеу саласындағы мемлекеттік саясатты іске асыру жөніндегі қызметтер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10717</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31781</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ауылшаруашылық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31781</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31781</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12893</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12893</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12893</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12893</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10375</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10375</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9375</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9375</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20136</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10103</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10103</w:t>
            </w:r>
          </w:p>
        </w:tc>
      </w:tr>
      <w:tr>
        <w:trPr>
          <w:trHeight w:val="5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7044</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10033</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4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8653</w:t>
            </w:r>
          </w:p>
        </w:tc>
      </w:tr>
      <w:tr>
        <w:trPr>
          <w:trHeight w:val="7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8653</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36726,5</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36726,5</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36726,5</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36726,5</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36726,5</w:t>
            </w:r>
          </w:p>
        </w:tc>
      </w:tr>
      <w:tr>
        <w:trPr>
          <w:trHeight w:val="4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36726,5</w:t>
            </w:r>
          </w:p>
        </w:tc>
      </w:tr>
      <w:tr>
        <w:trPr>
          <w:trHeight w:val="5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-36726,5</w:t>
            </w: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(профицитті пайдалану)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73"/>
        <w:gridCol w:w="773"/>
        <w:gridCol w:w="1"/>
        <w:gridCol w:w="8213"/>
        <w:gridCol w:w="2233"/>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36726,5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36726,5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36726,5</w:t>
            </w:r>
          </w:p>
        </w:tc>
      </w:tr>
    </w:tbl>
    <w:bookmarkStart w:name="z35" w:id="1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28 желтоқсандағы</w:t>
      </w:r>
      <w:r>
        <w:br/>
      </w:r>
      <w:r>
        <w:rPr>
          <w:rFonts w:ascii="Times New Roman"/>
          <w:b w:val="false"/>
          <w:i w:val="false"/>
          <w:color w:val="000000"/>
          <w:sz w:val="28"/>
        </w:rPr>
        <w:t>
кезекті он сегізінші сессиясының</w:t>
      </w:r>
      <w:r>
        <w:br/>
      </w:r>
      <w:r>
        <w:rPr>
          <w:rFonts w:ascii="Times New Roman"/>
          <w:b w:val="false"/>
          <w:i w:val="false"/>
          <w:color w:val="000000"/>
          <w:sz w:val="28"/>
        </w:rPr>
        <w:t>
N 160 шешіміне 4 қосымша</w:t>
      </w:r>
    </w:p>
    <w:bookmarkEnd w:id="14"/>
    <w:p>
      <w:pPr>
        <w:spacing w:after="0"/>
        <w:ind w:left="0"/>
        <w:jc w:val="left"/>
      </w:pPr>
      <w:r>
        <w:rPr>
          <w:rFonts w:ascii="Times New Roman"/>
          <w:b/>
          <w:i w:val="false"/>
          <w:color w:val="000000"/>
        </w:rPr>
        <w:t xml:space="preserve"> Шалқар ауданының 2010 жылға арналған бюджетінің</w:t>
      </w:r>
      <w:r>
        <w:br/>
      </w:r>
      <w:r>
        <w:rPr>
          <w:rFonts w:ascii="Times New Roman"/>
          <w:b/>
          <w:i w:val="false"/>
          <w:color w:val="000000"/>
        </w:rPr>
        <w:t>
секвестрлеуге жатпайтын ағымдағы бюджеттік</w:t>
      </w:r>
      <w:r>
        <w:br/>
      </w:r>
      <w:r>
        <w:rPr>
          <w:rFonts w:ascii="Times New Roman"/>
          <w:b/>
          <w:i w:val="false"/>
          <w:color w:val="000000"/>
        </w:rPr>
        <w:t>
бағдарламалары мен кіші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402"/>
        <w:gridCol w:w="702"/>
        <w:gridCol w:w="767"/>
        <w:gridCol w:w="509"/>
        <w:gridCol w:w="9753"/>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7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r>
      <w:tr>
        <w:trPr>
          <w:trHeight w:val="27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36" w:id="1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28 желтоқсандағы</w:t>
      </w:r>
      <w:r>
        <w:br/>
      </w:r>
      <w:r>
        <w:rPr>
          <w:rFonts w:ascii="Times New Roman"/>
          <w:b w:val="false"/>
          <w:i w:val="false"/>
          <w:color w:val="000000"/>
          <w:sz w:val="28"/>
        </w:rPr>
        <w:t>
кезекті он сегізінші сессиясының</w:t>
      </w:r>
      <w:r>
        <w:br/>
      </w:r>
      <w:r>
        <w:rPr>
          <w:rFonts w:ascii="Times New Roman"/>
          <w:b w:val="false"/>
          <w:i w:val="false"/>
          <w:color w:val="000000"/>
          <w:sz w:val="28"/>
        </w:rPr>
        <w:t>
N 160 шешіміне 5 қосымша</w:t>
      </w:r>
    </w:p>
    <w:bookmarkEnd w:id="15"/>
    <w:p>
      <w:pPr>
        <w:spacing w:after="0"/>
        <w:ind w:left="0"/>
        <w:jc w:val="both"/>
      </w:pPr>
      <w:r>
        <w:rPr>
          <w:rFonts w:ascii="Times New Roman"/>
          <w:b w:val="false"/>
          <w:i w:val="false"/>
          <w:color w:val="ff0000"/>
          <w:sz w:val="28"/>
        </w:rPr>
        <w:t xml:space="preserve">      Ескерту. 5 қосымша жаңа редакцияда - Ақтөбе облысы Шалқар аудандық мәслихатының 2010.10.22 </w:t>
      </w:r>
      <w:r>
        <w:rPr>
          <w:rFonts w:ascii="Times New Roman"/>
          <w:b w:val="false"/>
          <w:i w:val="false"/>
          <w:color w:val="ff0000"/>
          <w:sz w:val="28"/>
        </w:rPr>
        <w:t>N 220</w:t>
      </w:r>
      <w:r>
        <w:rPr>
          <w:rFonts w:ascii="Times New Roman"/>
          <w:b w:val="false"/>
          <w:i w:val="false"/>
          <w:color w:val="ff0000"/>
          <w:sz w:val="28"/>
        </w:rPr>
        <w:t xml:space="preserve"> (2010.01.01 бастап қолданысқа енгізіледі) Шешімімен.</w:t>
      </w:r>
    </w:p>
    <w:p>
      <w:pPr>
        <w:spacing w:after="0"/>
        <w:ind w:left="0"/>
        <w:jc w:val="left"/>
      </w:pPr>
      <w:r>
        <w:rPr>
          <w:rFonts w:ascii="Times New Roman"/>
          <w:b/>
          <w:i w:val="false"/>
          <w:color w:val="000000"/>
        </w:rPr>
        <w:t xml:space="preserve"> Шалқар ауданы бойынша қала, селолық округтер әкімдіктерінің</w:t>
      </w:r>
      <w:r>
        <w:br/>
      </w:r>
      <w:r>
        <w:rPr>
          <w:rFonts w:ascii="Times New Roman"/>
          <w:b/>
          <w:i w:val="false"/>
          <w:color w:val="000000"/>
        </w:rPr>
        <w:t>
2010 жылға арналған бюджеттік бағдарламалары бойынша</w:t>
      </w:r>
      <w:r>
        <w:br/>
      </w:r>
      <w:r>
        <w:rPr>
          <w:rFonts w:ascii="Times New Roman"/>
          <w:b/>
          <w:i w:val="false"/>
          <w:color w:val="000000"/>
        </w:rPr>
        <w:t>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gridCol w:w="2573"/>
        <w:gridCol w:w="2733"/>
        <w:gridCol w:w="3333"/>
      </w:tblGrid>
      <w:tr>
        <w:trPr>
          <w:trHeight w:val="24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w:t>
            </w:r>
            <w:r>
              <w:br/>
            </w:r>
            <w:r>
              <w:rPr>
                <w:rFonts w:ascii="Times New Roman"/>
                <w:b w:val="false"/>
                <w:i w:val="false"/>
                <w:color w:val="000000"/>
                <w:sz w:val="20"/>
              </w:rPr>
              <w:t>
аулан,</w:t>
            </w:r>
            <w:r>
              <w:br/>
            </w:r>
            <w:r>
              <w:rPr>
                <w:rFonts w:ascii="Times New Roman"/>
                <w:b w:val="false"/>
                <w:i w:val="false"/>
                <w:color w:val="000000"/>
                <w:sz w:val="20"/>
              </w:rPr>
              <w:t>
аудандық</w:t>
            </w:r>
            <w:r>
              <w:br/>
            </w:r>
            <w:r>
              <w:rPr>
                <w:rFonts w:ascii="Times New Roman"/>
                <w:b w:val="false"/>
                <w:i w:val="false"/>
                <w:color w:val="000000"/>
                <w:sz w:val="20"/>
              </w:rPr>
              <w:t>
маңызы бар</w:t>
            </w:r>
            <w:r>
              <w:br/>
            </w:r>
            <w:r>
              <w:rPr>
                <w:rFonts w:ascii="Times New Roman"/>
                <w:b w:val="false"/>
                <w:i w:val="false"/>
                <w:color w:val="000000"/>
                <w:sz w:val="20"/>
              </w:rPr>
              <w:t>
қала, кент,</w:t>
            </w:r>
            <w:r>
              <w:br/>
            </w:r>
            <w:r>
              <w:rPr>
                <w:rFonts w:ascii="Times New Roman"/>
                <w:b w:val="false"/>
                <w:i w:val="false"/>
                <w:color w:val="000000"/>
                <w:sz w:val="20"/>
              </w:rPr>
              <w:t>
ауыл</w:t>
            </w:r>
            <w:r>
              <w:br/>
            </w:r>
            <w:r>
              <w:rPr>
                <w:rFonts w:ascii="Times New Roman"/>
                <w:b w:val="false"/>
                <w:i w:val="false"/>
                <w:color w:val="000000"/>
                <w:sz w:val="20"/>
              </w:rPr>
              <w:t>
(село),</w:t>
            </w:r>
            <w:r>
              <w:br/>
            </w:r>
            <w:r>
              <w:rPr>
                <w:rFonts w:ascii="Times New Roman"/>
                <w:b w:val="false"/>
                <w:i w:val="false"/>
                <w:color w:val="000000"/>
                <w:sz w:val="20"/>
              </w:rPr>
              <w:t>
ауылдық(село</w:t>
            </w:r>
            <w:r>
              <w:br/>
            </w:r>
            <w:r>
              <w:rPr>
                <w:rFonts w:ascii="Times New Roman"/>
                <w:b w:val="false"/>
                <w:i w:val="false"/>
                <w:color w:val="000000"/>
                <w:sz w:val="20"/>
              </w:rPr>
              <w:t>
лық) округ</w:t>
            </w:r>
            <w:r>
              <w:br/>
            </w:r>
            <w:r>
              <w:rPr>
                <w:rFonts w:ascii="Times New Roman"/>
                <w:b w:val="false"/>
                <w:i w:val="false"/>
                <w:color w:val="000000"/>
                <w:sz w:val="20"/>
              </w:rPr>
              <w:t>
әкімінің</w:t>
            </w:r>
            <w:r>
              <w:br/>
            </w:r>
            <w:r>
              <w:rPr>
                <w:rFonts w:ascii="Times New Roman"/>
                <w:b w:val="false"/>
                <w:i w:val="false"/>
                <w:color w:val="000000"/>
                <w:sz w:val="20"/>
              </w:rPr>
              <w:t>
қызметін</w:t>
            </w:r>
            <w:r>
              <w:br/>
            </w:r>
            <w:r>
              <w:rPr>
                <w:rFonts w:ascii="Times New Roman"/>
                <w:b w:val="false"/>
                <w:i w:val="false"/>
                <w:color w:val="000000"/>
                <w:sz w:val="20"/>
              </w:rPr>
              <w:t>
қамтамасыз</w:t>
            </w:r>
            <w:r>
              <w:br/>
            </w:r>
            <w:r>
              <w:rPr>
                <w:rFonts w:ascii="Times New Roman"/>
                <w:b w:val="false"/>
                <w:i w:val="false"/>
                <w:color w:val="000000"/>
                <w:sz w:val="20"/>
              </w:rPr>
              <w:t>
ету</w:t>
            </w:r>
            <w:r>
              <w:br/>
            </w:r>
            <w:r>
              <w:rPr>
                <w:rFonts w:ascii="Times New Roman"/>
                <w:b w:val="false"/>
                <w:i w:val="false"/>
                <w:color w:val="000000"/>
                <w:sz w:val="20"/>
              </w:rPr>
              <w:t>
жөніндегі</w:t>
            </w:r>
            <w:r>
              <w:br/>
            </w:r>
            <w:r>
              <w:rPr>
                <w:rFonts w:ascii="Times New Roman"/>
                <w:b w:val="false"/>
                <w:i w:val="false"/>
                <w:color w:val="000000"/>
                <w:sz w:val="20"/>
              </w:rPr>
              <w:t>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органдарды</w:t>
            </w:r>
            <w:r>
              <w:br/>
            </w:r>
            <w:r>
              <w:rPr>
                <w:rFonts w:ascii="Times New Roman"/>
                <w:b w:val="false"/>
                <w:i w:val="false"/>
                <w:color w:val="000000"/>
                <w:sz w:val="20"/>
              </w:rPr>
              <w:t>
материалдық-</w:t>
            </w:r>
            <w:r>
              <w:br/>
            </w:r>
            <w:r>
              <w:rPr>
                <w:rFonts w:ascii="Times New Roman"/>
                <w:b w:val="false"/>
                <w:i w:val="false"/>
                <w:color w:val="000000"/>
                <w:sz w:val="20"/>
              </w:rPr>
              <w:t>
техникалық</w:t>
            </w:r>
            <w:r>
              <w:br/>
            </w:r>
            <w:r>
              <w:rPr>
                <w:rFonts w:ascii="Times New Roman"/>
                <w:b w:val="false"/>
                <w:i w:val="false"/>
                <w:color w:val="000000"/>
                <w:sz w:val="20"/>
              </w:rPr>
              <w:t>
жарақтандыру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w:t>
            </w:r>
            <w:r>
              <w:br/>
            </w:r>
            <w:r>
              <w:rPr>
                <w:rFonts w:ascii="Times New Roman"/>
                <w:b w:val="false"/>
                <w:i w:val="false"/>
                <w:color w:val="000000"/>
                <w:sz w:val="20"/>
              </w:rPr>
              <w:t>
жағдайларда</w:t>
            </w:r>
            <w:r>
              <w:br/>
            </w:r>
            <w:r>
              <w:rPr>
                <w:rFonts w:ascii="Times New Roman"/>
                <w:b w:val="false"/>
                <w:i w:val="false"/>
                <w:color w:val="000000"/>
                <w:sz w:val="20"/>
              </w:rPr>
              <w:t>
сырқаты ауыр</w:t>
            </w:r>
            <w:r>
              <w:br/>
            </w:r>
            <w:r>
              <w:rPr>
                <w:rFonts w:ascii="Times New Roman"/>
                <w:b w:val="false"/>
                <w:i w:val="false"/>
                <w:color w:val="000000"/>
                <w:sz w:val="20"/>
              </w:rPr>
              <w:t>
адамдарды</w:t>
            </w:r>
            <w:r>
              <w:br/>
            </w:r>
            <w:r>
              <w:rPr>
                <w:rFonts w:ascii="Times New Roman"/>
                <w:b w:val="false"/>
                <w:i w:val="false"/>
                <w:color w:val="000000"/>
                <w:sz w:val="20"/>
              </w:rPr>
              <w:t>
дәрігерлік көмек</w:t>
            </w:r>
            <w:r>
              <w:br/>
            </w:r>
            <w:r>
              <w:rPr>
                <w:rFonts w:ascii="Times New Roman"/>
                <w:b w:val="false"/>
                <w:i w:val="false"/>
                <w:color w:val="000000"/>
                <w:sz w:val="20"/>
              </w:rPr>
              <w:t>
көрсететін ең</w:t>
            </w:r>
            <w:r>
              <w:br/>
            </w:r>
            <w:r>
              <w:rPr>
                <w:rFonts w:ascii="Times New Roman"/>
                <w:b w:val="false"/>
                <w:i w:val="false"/>
                <w:color w:val="000000"/>
                <w:sz w:val="20"/>
              </w:rPr>
              <w:t>
жақын денсаулық</w:t>
            </w:r>
            <w:r>
              <w:br/>
            </w:r>
            <w:r>
              <w:rPr>
                <w:rFonts w:ascii="Times New Roman"/>
                <w:b w:val="false"/>
                <w:i w:val="false"/>
                <w:color w:val="000000"/>
                <w:sz w:val="20"/>
              </w:rPr>
              <w:t>
сақтау ұйымына</w:t>
            </w:r>
            <w:r>
              <w:br/>
            </w:r>
            <w:r>
              <w:rPr>
                <w:rFonts w:ascii="Times New Roman"/>
                <w:b w:val="false"/>
                <w:i w:val="false"/>
                <w:color w:val="000000"/>
                <w:sz w:val="20"/>
              </w:rPr>
              <w:t>
жеткізуді ұйымдастыру</w:t>
            </w:r>
          </w:p>
        </w:tc>
      </w:tr>
      <w:tr>
        <w:trPr>
          <w:trHeight w:val="30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123 001 000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123 023 000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123 002 000</w:t>
            </w:r>
          </w:p>
        </w:tc>
      </w:tr>
      <w:tr>
        <w:trPr>
          <w:trHeight w:val="24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Айшуак</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7639</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7848</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Біршоғыр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Көтібарұлы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8706,6</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Жанақоныс</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9032,5</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Қауылжыр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Кішіқұм</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7358</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 би</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8387</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Шетырғыз</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8140,5</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24724,1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125558,7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1819,5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3"/>
        <w:gridCol w:w="2573"/>
        <w:gridCol w:w="2733"/>
        <w:gridCol w:w="3353"/>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w:t>
            </w:r>
            <w:r>
              <w:br/>
            </w:r>
            <w:r>
              <w:rPr>
                <w:rFonts w:ascii="Times New Roman"/>
                <w:b w:val="false"/>
                <w:i w:val="false"/>
                <w:color w:val="000000"/>
                <w:sz w:val="20"/>
              </w:rPr>
              <w:t>
бар қалаларда,</w:t>
            </w:r>
            <w:r>
              <w:br/>
            </w:r>
            <w:r>
              <w:rPr>
                <w:rFonts w:ascii="Times New Roman"/>
                <w:b w:val="false"/>
                <w:i w:val="false"/>
                <w:color w:val="000000"/>
                <w:sz w:val="20"/>
              </w:rPr>
              <w:t>
кенттерде,</w:t>
            </w:r>
            <w:r>
              <w:br/>
            </w:r>
            <w:r>
              <w:rPr>
                <w:rFonts w:ascii="Times New Roman"/>
                <w:b w:val="false"/>
                <w:i w:val="false"/>
                <w:color w:val="000000"/>
                <w:sz w:val="20"/>
              </w:rPr>
              <w:t>
ауылдарда</w:t>
            </w:r>
            <w:r>
              <w:br/>
            </w:r>
            <w:r>
              <w:rPr>
                <w:rFonts w:ascii="Times New Roman"/>
                <w:b w:val="false"/>
                <w:i w:val="false"/>
                <w:color w:val="000000"/>
                <w:sz w:val="20"/>
              </w:rPr>
              <w:t>
(селоларда),</w:t>
            </w:r>
            <w:r>
              <w:br/>
            </w:r>
            <w:r>
              <w:rPr>
                <w:rFonts w:ascii="Times New Roman"/>
                <w:b w:val="false"/>
                <w:i w:val="false"/>
                <w:color w:val="000000"/>
                <w:sz w:val="20"/>
              </w:rPr>
              <w:t>
ауылдық(селолық)</w:t>
            </w:r>
            <w:r>
              <w:br/>
            </w:r>
            <w:r>
              <w:rPr>
                <w:rFonts w:ascii="Times New Roman"/>
                <w:b w:val="false"/>
                <w:i w:val="false"/>
                <w:color w:val="000000"/>
                <w:sz w:val="20"/>
              </w:rPr>
              <w:t>
округтерде</w:t>
            </w:r>
            <w:r>
              <w:br/>
            </w:r>
            <w:r>
              <w:rPr>
                <w:rFonts w:ascii="Times New Roman"/>
                <w:b w:val="false"/>
                <w:i w:val="false"/>
                <w:color w:val="000000"/>
                <w:sz w:val="20"/>
              </w:rPr>
              <w:t>
автомобиль</w:t>
            </w:r>
            <w:r>
              <w:br/>
            </w:r>
            <w:r>
              <w:rPr>
                <w:rFonts w:ascii="Times New Roman"/>
                <w:b w:val="false"/>
                <w:i w:val="false"/>
                <w:color w:val="000000"/>
                <w:sz w:val="20"/>
              </w:rPr>
              <w:t>
жолдарының жұмыс</w:t>
            </w:r>
            <w:r>
              <w:br/>
            </w:r>
            <w:r>
              <w:rPr>
                <w:rFonts w:ascii="Times New Roman"/>
                <w:b w:val="false"/>
                <w:i w:val="false"/>
                <w:color w:val="000000"/>
                <w:sz w:val="20"/>
              </w:rPr>
              <w:t>
істеуін</w:t>
            </w:r>
            <w:r>
              <w:br/>
            </w:r>
            <w:r>
              <w:rPr>
                <w:rFonts w:ascii="Times New Roman"/>
                <w:b w:val="false"/>
                <w:i w:val="false"/>
                <w:color w:val="000000"/>
                <w:sz w:val="20"/>
              </w:rPr>
              <w:t>
қамтамасыз ету</w:t>
            </w:r>
          </w:p>
        </w:tc>
      </w:tr>
      <w:tr>
        <w:trPr>
          <w:trHeight w:val="24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w:t>
            </w:r>
            <w:r>
              <w:br/>
            </w:r>
            <w:r>
              <w:rPr>
                <w:rFonts w:ascii="Times New Roman"/>
                <w:b w:val="false"/>
                <w:i w:val="false"/>
                <w:color w:val="000000"/>
                <w:sz w:val="20"/>
              </w:rPr>
              <w:t>
көшелерді</w:t>
            </w:r>
            <w:r>
              <w:br/>
            </w:r>
            <w:r>
              <w:rPr>
                <w:rFonts w:ascii="Times New Roman"/>
                <w:b w:val="false"/>
                <w:i w:val="false"/>
                <w:color w:val="000000"/>
                <w:sz w:val="20"/>
              </w:rPr>
              <w:t>
жарықтандыру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w:t>
            </w:r>
            <w:r>
              <w:br/>
            </w:r>
            <w:r>
              <w:rPr>
                <w:rFonts w:ascii="Times New Roman"/>
                <w:b w:val="false"/>
                <w:i w:val="false"/>
                <w:color w:val="000000"/>
                <w:sz w:val="20"/>
              </w:rPr>
              <w:t>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мекендерді</w:t>
            </w:r>
            <w:r>
              <w:br/>
            </w:r>
            <w:r>
              <w:rPr>
                <w:rFonts w:ascii="Times New Roman"/>
                <w:b w:val="false"/>
                <w:i w:val="false"/>
                <w:color w:val="000000"/>
                <w:sz w:val="20"/>
              </w:rPr>
              <w:t>
абаттандыру</w:t>
            </w:r>
            <w:r>
              <w:br/>
            </w:r>
            <w:r>
              <w:rPr>
                <w:rFonts w:ascii="Times New Roman"/>
                <w:b w:val="false"/>
                <w:i w:val="false"/>
                <w:color w:val="000000"/>
                <w:sz w:val="20"/>
              </w:rPr>
              <w:t>
және</w:t>
            </w:r>
            <w:r>
              <w:br/>
            </w:r>
            <w:r>
              <w:rPr>
                <w:rFonts w:ascii="Times New Roman"/>
                <w:b w:val="false"/>
                <w:i w:val="false"/>
                <w:color w:val="000000"/>
                <w:sz w:val="20"/>
              </w:rPr>
              <w:t>
көгалдандыру</w:t>
            </w:r>
          </w:p>
        </w:tc>
        <w:tc>
          <w:tcPr>
            <w:tcW w:w="0" w:type="auto"/>
            <w:vMerge/>
            <w:tcBorders>
              <w:top w:val="nil"/>
              <w:left w:val="single" w:color="cfcfcf" w:sz="5"/>
              <w:bottom w:val="single" w:color="cfcfcf" w:sz="5"/>
              <w:right w:val="single" w:color="cfcfcf" w:sz="5"/>
            </w:tcBorders>
          </w:tcPr>
          <w:p/>
        </w:tc>
      </w:tr>
      <w:tr>
        <w:trPr>
          <w:trHeight w:val="30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123 008 000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123 009 000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123 011 000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123 013 000</w:t>
            </w:r>
          </w:p>
        </w:tc>
      </w:tr>
      <w:tr>
        <w:trPr>
          <w:trHeight w:val="24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16008</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1827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18333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10538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