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9386" w14:textId="39f9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ауданының Есет Көтібарұлы ауылдық округі әкімінің 2009 жылғы 4 наурыздағы N 16 шешімі. Ақтөбе облысының Шалқар аудандық әділет басқармасында 2009 жылдың 30 наурызында N 3-13-102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бүкіл мәтіні бойынша "селолық", "селосының" сөздері тиісінше "ауылдық", "ауылының" сөздерімен ауыстырылды - Ақтөбе облысы Шалқар ауданы Есет Көтібарұлы ауылдық округі әкімінің 12.01.2015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"селолық" сөзі тиісінше "ауылдық" сөзімен ауыстырылды – Ақтөбе облысы Шалқар ауданы Есет Көтібарұлы ауылдық округі әкімінің 04.04.2017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Шалқар ауданы Есет Көтібарұлы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Кіріспе жаңа редакцияда – Ақтөбе облысы Шалқар ауданы Есет Көтібарұлы ауылдық округі әкімінің 12.01.2015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Есет Көтібарұлы ауылдық округі халқының пікірін ескере отырып Байқадам ауылының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Есет Көтібарұлы көшесі Ұлт-азаттық көтерілістің көсемі, ауылдық округ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Ідіріс Үргенішбаев көшесі Кеңес одағының батыры, жерлесіміз.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Абай Құнанбаев көшесі Қазақ халқының ұлы ақыны.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Төлеу Бәсенов көшесі Еңбегі сіңген архитектор, жерлесіміз.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Ұран Бақтыбай көшесі Халқымыздың аты ұранға шыққан батыры.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Қайдауыл Едігеұлы көшесі Жерлесіміз, ұлт-азаттық көтеріліс басшыларының бірі.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Әлия Молдағұлова көшесі Кеңес одағының батыры, шығыстың қос шынарының бірі.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Қазақай көшесі Халық арасына ислам дінін, имандылық ұрығын таратушы.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Есет Көтібарұлы ауылдық округі халқының пікірін ескере отырып Алақозы елді мекенінің көшесіне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Тәуелсіздік көшесі Еліміздің тәуелсіздігі құрметіне.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Есет Көтібарұлы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