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98e0" w14:textId="3b29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ауданының Шалқар ауылдық округі әкімінің 2009 жылғы 16 наурыздағы N 5 шешімі. Ақтөбе облысының Шалқар аудандық әділет басқармасында 2009 жылдың 30 наурызында N 3-13-103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бүкіл мәтіні бойынша "селолық", "селосының" сөздері тиісінше "ауылдық", "ауылының" сөздерімен ауыстырылды - Ақтөбе облысы Шалқар ауданы Шалқар ауылдық округі әкімінің 21.01.2015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"селолық" сөзі тиісінше "ауылдық" сөзімен ауыстырылды – Ақтөбе облысы Шалқар ауданы Шалқар ауылдық округі әкімінің 07.03.2017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Шалқар ауылдық округі Шалқар ауылының халқының пiкiрiн ескере отырып, Шалқар ауданы Шалқар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Кіріспе жаңа редакцияда – Ақтөбе облысы Шалқар ауданы Шалқар ауылдық округі әкімінің 21.01.2015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Шалқар ауылдық округі халқының пікірін ескере отырып, Жылтыр ауылының көшелеріне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Ардагер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Самал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Қайнар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Бұлақ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Бірлік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Балғасын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Дамбар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Бадырақ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Шалқар ауылдық округі халқының пікірін ескере отырып, Талдықұм ауылының көшелеріне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Теректі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Шалқар ауылдық округі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Қ.С. АМИНОВ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