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16c7" w14:textId="3af1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2008 жылғы 10 желтоқсандағы "Алматы облысының 2009 жылға арналған облыстық бюджеті туралы" N 15-92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2009 жылғы 11 ақпандағы N 17-107 шешімі. Алматы облысының әділет департаментінде 2009 жылы 2 наурызда N 2028 тіркелді. Күші жойылды - Алматы облыстық мәслихатының 2010 жылғы 27 желтоқсандағы N 40-231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облыстық мәслихатының 2010.12.27 N 40-231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1–тармағына, 104–бабының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5–тармағына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 "Қазақстан Республикасындағы жергілікті мемлекеттік басқару туралы" Заңының 6- 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1–тармақшасына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Алматы облыстық мәслихаттың 2008 жылғы 10 желтоқсандағы "Алматы облысының 2009 жылға арналған облыстық бюджет туралы" N 15-92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5 қаңтардағы нормативтік құқықтық актілерді мемлекеттік тіркеу тізілімінде 2025 нөмірімен тіркелген, 2009 жылғы 15 қаңтардағы N 5 "Жетісу" газетінде жарияланған),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"122055104" саны "122081091"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тапшылық – "-588200" саны "-123193"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"588200" саны "123193"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"5576671" саны "5563805"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7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8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6.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13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Осы шешім 2009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 Дөнсебаев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 Сыдық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ақпандағы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10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15-92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17-107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желтоқсандағы "Алматы облысының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N 15-92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2009 жылға арналған облыстық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53"/>
        <w:gridCol w:w="513"/>
        <w:gridCol w:w="9453"/>
        <w:gridCol w:w="20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 А У 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122608704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15875071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8539254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8539254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6762481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6762481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573336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573336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16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 - 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 шығыстар сметасынан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19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 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дырылатын, 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 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106675820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10429903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 ) бюджеттерден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10429903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96245917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96245917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653"/>
        <w:gridCol w:w="673"/>
        <w:gridCol w:w="865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122081091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1434003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орындайтын өкiлдi, 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1100347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900347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жиналуын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табиғи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ауқымдағы аумақтық 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145294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табиғи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45294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дайындығы, азаматтық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табиғи апаттардың алдын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аумағындағы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Халықты, объектілерді және аумақтарды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дүлей зілзалалардан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жөнінде жұмыстар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4056785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4056785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4001260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3914262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тәртiптi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қоғамдық қауiпсiздiктi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көтермелеу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17641282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3638872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1019869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849440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 дарынды балаларға жалпы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170429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2619003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559007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жалпы 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447790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ұстауға аудандар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745652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білім беру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жүйенің жаңа технологияларын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419586</w:t>
            </w:r>
          </w:p>
        </w:tc>
      </w:tr>
      <w:tr>
        <w:trPr>
          <w:trHeight w:val="18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бастауыш,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мекемелердегі физика, химия,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кабинеттерін оқу жабдығымен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жарақтандыруға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225328</w:t>
            </w:r>
          </w:p>
        </w:tc>
      </w:tr>
      <w:tr>
        <w:trPr>
          <w:trHeight w:val="15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бастауыш,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 лингафондық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кабинеттер құруға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3236250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3090254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3090254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203036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даярлау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10563124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3734669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басқармасының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-әдiстемелiк 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79425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 зерттеу 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оңалту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139875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3354851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6828455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жаңартуға 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5563805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күшейту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516845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жаңғырту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747805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30357398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9969670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9969670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медициналық-санитарлық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ұйымдары мамандарының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жолдамасы бойынша стационарлық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9969670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622691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622691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денсаулық сақтау ұйымдары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қан, оның құрамдас бөліктері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препараттарын өндiру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347886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тест-жүйелерін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475434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Әлеуметтік-елеулі және айналадағылар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 төндіретін аурулармен ауыратын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346334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препараттарымен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 ауруларды дәрі-дәрмек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құралдарымен, диализаторлармен, 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материалдарымен және бүйрегі алмастырылған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 дәрі-дәрмек құралдарымен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кезінде қанның ұюы факторлармен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408248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 алдын алу жүргізу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вакциналарды және басқа иммундық-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биологиялық препараттарды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9436222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9436222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бастапқы медициналық-санитарлық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8481147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мамандандырылған балалар және 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 халыққа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5401258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басқармасының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қарсы күрес жөніндегі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5182213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сейсмикалық күшейту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250984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4931229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2916107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1917666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үйлестіру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1369657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мүгедектер мен қарттарды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1369657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347309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347309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үйлестіру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126197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ең төменгі күнкөрістің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өскеніне байланысты 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көмегін және 18 жасқа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ай сайынғы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жәрдемақыға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194037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678207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үйлестіру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678207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мен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үйлестіру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57613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 берілетін ағымдағы 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617831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14081379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8138535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8138535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салуға аудандар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1058535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 және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даму трансферттері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5942844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5498237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газдандыру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749500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2936129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1678882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1053111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628314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(басқармасының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тарихи-мәдени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мұралардың сақталуын және оған қол жетімді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театр және 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өнерін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179891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424797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424797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2489361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1244520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45984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республикалық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спорт жарыстарына 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1168674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1244841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1244841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құжаттама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335417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335417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 басқармасының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тiлді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шыңықтыру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басқармасының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8611358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3836657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3691039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басқармасының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дамытуды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514947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сақтау орындарының (көмінділерінің)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ету, салу және жөндеу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шаруашылығын дамытуды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384512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шығымдылығын және сапасын арттыруды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520521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жөніндегі қызметтердің құнын субсидиялау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424978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көшеттерінің отырғызу және өсіруді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343939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шаруашылығы өнімінің шығымдылығын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арттыру, көктемгі егіс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 жинау 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 тауар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-материалдық құндылықтарының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арзандату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белдеулерiн белгiлеу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болып табылатын сумен жабдықтаудың 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маңызды топтық жүйелерiнен ауыз су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қызметтердің құнын субсидиялау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517215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517215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өсiру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517215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522692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329690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және табиғатты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285942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басқармасының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 тары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3486200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өнімінің өнімділігін және сапасын арттыру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3486200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288715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288715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бақылауы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сәулет-құрылыс бақылауы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басқармасының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221565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4973325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3039142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3039142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3039142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тұрақты ішкі әуе тасымалдарды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1700271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1779616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31433324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31433324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31433324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27380366</w:t>
            </w:r>
          </w:p>
        </w:tc>
      </w:tr>
      <w:tr>
        <w:trPr>
          <w:trHeight w:val="12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888897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бюджеттен төмен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өтемақыға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3164061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сатып алуға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инвестициялық саясатын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"Шағын кәсіпкерлікті дамыту қоры"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АҚ-на кредит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93"/>
        <w:gridCol w:w="8833"/>
        <w:gridCol w:w="20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 А У 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737380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737380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737380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693"/>
        <w:gridCol w:w="733"/>
        <w:gridCol w:w="8413"/>
        <w:gridCol w:w="20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33"/>
        <w:gridCol w:w="753"/>
        <w:gridCol w:w="633"/>
        <w:gridCol w:w="8393"/>
        <w:gridCol w:w="19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 А У 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ҚАРЖЫ АКТИВТЕРІН САТУДАН ТҮСЕТІН ТҮСІМДЕР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713"/>
        <w:gridCol w:w="8853"/>
        <w:gridCol w:w="20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 А У 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123193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-123193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53"/>
        <w:gridCol w:w="693"/>
        <w:gridCol w:w="653"/>
        <w:gridCol w:w="8333"/>
        <w:gridCol w:w="20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747180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747180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ақпандағы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10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15-92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17-107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желтоқсандағы "Алматы облысының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N 15-92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 коммуникациялық инфрақұрылымды дамытуға және</w:t>
      </w:r>
      <w:r>
        <w:br/>
      </w:r>
      <w:r>
        <w:rPr>
          <w:rFonts w:ascii="Times New Roman"/>
          <w:b/>
          <w:i w:val="false"/>
          <w:color w:val="000000"/>
        </w:rPr>
        <w:t>
жайластыруға аудандар мен қалалар бюджеттеріне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даму трансферттердің сомасын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673"/>
        <w:gridCol w:w="2733"/>
        <w:gridCol w:w="2733"/>
        <w:gridCol w:w="2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6414000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4903995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4819966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562935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444472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ақпандағы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10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15-92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17-107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желтоқсандағы "Алматы облысының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N 15-92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объектілерін салуға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бюджеттерге берілетін нысаналы даму трансферттерінің сомасын</w:t>
      </w:r>
      <w:r>
        <w:br/>
      </w:r>
      <w:r>
        <w:rPr>
          <w:rFonts w:ascii="Times New Roman"/>
          <w:b/>
          <w:i w:val="false"/>
          <w:color w:val="000000"/>
        </w:rPr>
        <w:t>
бөлу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633"/>
        <w:gridCol w:w="2773"/>
        <w:gridCol w:w="2713"/>
        <w:gridCol w:w="3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 мың теңге ) </w:t>
            </w:r>
          </w:p>
        </w:tc>
      </w:tr>
      <w:tr>
        <w:trPr>
          <w:trHeight w:val="18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5563805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3012146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2551659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689226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565240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765074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424320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340754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467675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450235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265463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265463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443639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424320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1587224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1409053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178171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ақпандағы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10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15-92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17-107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желтоқсандағы "Алматы облысының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N 15-92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 жүйелерін дамытуға аудандар мен қалалар бюджеттеріне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даму трансферттердің сомасын бөлу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9"/>
      </w:tblGrid>
      <w:tr>
        <w:trPr>
          <w:trHeight w:val="720" w:hRule="atLeast"/>
        </w:trPr>
        <w:tc>
          <w:tcPr>
            <w:tcW w:w="1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693"/>
              <w:gridCol w:w="3113"/>
              <w:gridCol w:w="2933"/>
              <w:gridCol w:w="2933"/>
            </w:tblGrid>
            <w:tr>
              <w:trPr>
                <w:trHeight w:val="24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(мың теңге)</w:t>
                  </w:r>
                </w:p>
              </w:tc>
            </w:tr>
            <w:tr>
              <w:trPr>
                <w:trHeight w:val="210" w:hRule="atLeast"/>
              </w:trPr>
              <w:tc>
                <w:tcPr>
                  <w:tcW w:w="369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 (облыстық мәні бар қала)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атауы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Барлығы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соның ішінде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республикалық бюджеттен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бюджеттен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Барлығы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2936129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1229016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1707113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Ақсу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110600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110600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Алакөл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153820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87009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66811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Балқаш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171153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99696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71457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Еңбекшіқазақ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85280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30000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55280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Ескелді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74108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17608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56500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Жамбыл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289957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15000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274957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Іле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20000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20000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Қаратал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355056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317022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38034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Қарасай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130000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20000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110000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Кербұлақ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214777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161385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53392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Көксу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173875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172375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Панфилов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167439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100000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67439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Райымбек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180267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15000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165267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Сарқан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131788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18321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113467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Талғар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106570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21570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85000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Ұйғыр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271030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139030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132000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Қапшағай қ.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80000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15000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65000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Талдықорған қ.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125045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125045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Текелі қ.</w:t>
                  </w:r>
                </w:p>
              </w:tc>
              <w:tc>
                <w:tcPr>
                  <w:tcW w:w="3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95364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95364</w:t>
                  </w:r>
                </w:p>
              </w:tc>
            </w:tr>
          </w:tbl>
          <w:p/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ақпандағы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10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15-92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17-107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желтоқсандағы "Алматы облысының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N 15-92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облыстық бюджеттің бюджеттік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жобаларды (бағдарламаларды) іске асыруға және заңды тұлғалардың</w:t>
      </w:r>
      <w:r>
        <w:br/>
      </w:r>
      <w:r>
        <w:rPr>
          <w:rFonts w:ascii="Times New Roman"/>
          <w:b/>
          <w:i w:val="false"/>
          <w:color w:val="000000"/>
        </w:rPr>
        <w:t>
жарғылық капиталын қалыптастыруға немесе ұлғайтуға бағытталған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бағдарламаларға бөлінген бюджеттік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13"/>
        <w:gridCol w:w="773"/>
        <w:gridCol w:w="833"/>
        <w:gridCol w:w="9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- атқару қызметі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жаңартуға аудандар ( 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 даму трансферттер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күшейту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жаңғырту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денсаулық сақтау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күшейту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жаңғырту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дамыту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сатып алуға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 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беру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 салуға 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 және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даму трансферттері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 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газдандыру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 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облыстық маңызы бар қалалар 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инвестициялық саясатын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"Шағын кәсіпкерлікті дамыту қоры" АҚ - на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қалыптастыруға және ұлғайтуға инвестициялар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