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9098" w14:textId="fd89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коммуналдық меншіктегі нысандардың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2009 жылғы 8 мамырдағы N 89 қаулысы. Алматы облысының Әділет департаментінде 2009 жылы 12 маусымда N 2033 тіркелді. Күші жойылды - Алматы облысы әкімдігінің 2014 жылғы 20 тамыздағы N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20.08.2014 № 324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 27-бабындағы 1-тармақтың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"Жекешелендіру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Жекешелендіруге жататын коммуналдық меншіктегі нысандардың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облыс әкімінің орынбасары Б.Д. Тәкеновке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Үмбетов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"Жекешелендіруге жататын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коммуналдық меншіктегі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нысандардың тізбесін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Жекешелендіруге жататын коммуналдық меншіктегі автокөлік</w:t>
      </w:r>
      <w:r>
        <w:br/>
      </w:r>
      <w:r>
        <w:rPr>
          <w:rFonts w:ascii="Times New Roman"/>
          <w:b/>
          <w:i w:val="false"/>
          <w:color w:val="000000"/>
        </w:rPr>
        <w:t>
құралдарының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091"/>
        <w:gridCol w:w="2624"/>
        <w:gridCol w:w="4661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аталуы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046 AW мемлекеттік нөмірлі, ГАЗ-3110411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өңірі" газеті мен "Бақанас" телеарнасы редакциясы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273 АТ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Бақанас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орталық ауруханасы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920 AU мемлекеттік нөмірлі, УАЗ-31514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Лепсі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орман шаруашылығы мемлекеттік мекемесі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003 АЕ мемлекеттік нөмірлі, Mitsubishi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Қаскелең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орталық ауруханасы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179 ВР мемлекеттік нөмірлі, ВАЗ-21070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туберкулез диспансері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200 AZ мемлекеттік нөмірлі, Mitsubishi Pagero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орталық ауруханасы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534 АТ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орталық ауруханасы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шыққан, В 190 AZ мемлекеттік нөмірлі, ГАЗ-27057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орталық ауруханасы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727 BF мемлекеттік нөмірлі, ГАЗ-22171 5104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орталық ауруханасы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142 ВВ мемлекеттік нөмірлі, ГАЗ-3110411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266 АТ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059 ВВ мемлекеттік нөмірлі, Toyota Land Cruiser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547 CD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ауылшаруашылық бөлімі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521 CD мемлекеттік нөмірлі, ГАЗ-3110101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"Талдықорғанирригация" су шаруашылығы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жылы шыққан, В 171 ВС мемлекеттік нөмірлі, ГАЗ-52-04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санитарлық-эпидемиологиялық қадағалау басқармасы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 шыққан, В 210 АО мемлекеттік нөмірлі, ВАЗ-2121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санитарлық-эпидемиологиялық қадағалау басқармасы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777 АО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 би кенті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аудандық санитарлық-эпидемиологиялық қадағалау басқармасы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 жылы шыққан, В 292 АХ мемлекеттік нөмірлі, ГАЗ-52-04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санитарлық-эпидемиологиялық қадағалау басқармасы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 жылы шыққан, В 814 АЕ мемлекеттік нөмірлі, УАЗ-3962-01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санитарлық-эпидемиологиялық қадағалау басқармасы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шыққан, В 140 АТ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санитарлық-эпидемиологиялық қадағалау басқармасы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шыққан, В 600 ВВ мемлекеттік нөмірлі, Toyota Carina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шыққан, В 439 ВВ мемлекеттік нөмірлі, Samand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жылы шыққан, В 132 AA мемлекеттік нөмірлі, ГАЗ-31029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шыққан, В 332 ВВ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Үштөбе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ауданының әкімдігі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040 BN мемлекеттік нөмірлі, ВАЗ-21213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ауданының жер қатынастары бөлімі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шыққан, В 017 BN мемлекеттік нөмірлі, ВАЗ-21099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қаласы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ішкі саясат бөлімі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жылы шыққан, 77-44 АПП мемлекеттік нөмірлі, УАЗ-3303 автокөлігі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ауданы, Желтораңғы ауылы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Күрті орман шаруашылығы мемлекеттік мекемесі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А. Өмірбаев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