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565c" w14:textId="e205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 коммуналдық меншіктегі нысандардың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2009 жылғы 30 маусымдағы N 119 қаулысы. Алматы облысының Әділет департаментінде 2009 жылғы 10 тамызда N 2035 тіркелді. Күші жойылды - Алматы облысы әкімдігінің 2014 жылғы 20 тамыздағы N 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20.08.2014 № 324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 27-бабындағы 1-тармақтың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"Жекешелендіру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Жекешелендіруге жататын коммуналдық меншіктегі нысандардың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облыс әкімінің орынбасары Б.Д.Тәкеновке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Үмбетов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"Жекешелендіруге жататын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коммуналдық меншіктегі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нысандардың тізбесін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119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Жекешелендіруге жататын коммуналдық меншіктегі автокөлік</w:t>
      </w:r>
      <w:r>
        <w:br/>
      </w:r>
      <w:r>
        <w:rPr>
          <w:rFonts w:ascii="Times New Roman"/>
          <w:b/>
          <w:i w:val="false"/>
          <w:color w:val="000000"/>
        </w:rPr>
        <w:t>
құралдарының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4579"/>
        <w:gridCol w:w="2637"/>
        <w:gridCol w:w="4684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аталуы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767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752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766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726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725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745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724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722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759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748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749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768 КР мемлекеттік нөмірлі, УАЗ-31512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719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295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204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211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202 КР мемлекеттік нөмірлі, ВАЗ-2107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064 ВZ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825 КР мемлекеттік нөмірлі, УАЗ-31514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821 КР мемлекеттік нөмірлі, ВАЗ-2107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832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827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838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648 КР мемлекеттік нөмірлі, УАЗ-31514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Бақанас ауылы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676 КР мемлекеттік нөмірлі, ВАЗ-21053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 батыр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681 КР мемлекеттік нөмірлі, УАЗ-31512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 батыр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656 КР мемлекеттік нөмірлі, ВАЗ-21093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 батыр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670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 батыр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673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 батыр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502 КР мемлекеттік нөмірлі, ВАЗ-21100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511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553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529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536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570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530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533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523 КР мемлекеттік нөмірлі, УАЗ-31514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526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527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532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539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276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278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290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274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880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870 КР мемлекеттік нөмірлі, ВАЗ-2107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897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Балпық би кенті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В 576 КР мемлекеттік нөмірлі, ГАЗ-2705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ауылы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В 579 КР мемлекеттік нөмірлі, УАЗ-31512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ауылы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953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957 КР мемлекеттік нөмірлі, ВАЗ-21100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В 133 КР мемлекеттік нөмірлі, ГАЗ-2705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В 136 КР мемлекеттік нөмірлі, ГАЗ-2705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179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861 АС мемлекеттік нөмірлі, ВАЗ-21060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992 АС мемлекеттік нөмірлі, ВАЗ-21060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995 АС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063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138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В 784 ВЕ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В 144 КР мемлекеттік нөмірлі, ГАЗ-2705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атвошаруашылық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305 КР мемлекеттік нөмірлі, ВАЗ-21053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306 КР мемлекеттік нөмірлі, ВАЗ-21053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312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325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327 КР мемлекеттік нөмірлі, ВАЗ-2109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338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340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348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352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353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357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364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378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387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100 КР мемлекеттік нөмірлі, Wolkswagen Passat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341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301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311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320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324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331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336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342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384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404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428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432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443 КР мемлекеттік нөмірлі, ВАЗ-21061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445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450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407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426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436 КР мемлекеттік нөмірлі, ВАЗ-21213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жол полиция басқармасы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464 КР мемлекеттік нөмірлі, ВАЗ-21065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467 КР мемлекеттік нөмірлі, ВАЗ-2107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469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453 КР мемлекеттік нөмірлі, ВАЗ-2106 автокөлігі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ішкі істер бөлімі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А. Өмірбаев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