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42da2" w14:textId="2842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2008 жылғы 10 желтоқсандағы "Алматы облысының 2009 жылға арналған облыстық бюджеті туралы" N 15-92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2009 жылғы 23 қарашадағы N 25-159 шешімі. Алматы облысының әділет департаментінде 2009 жылы 30 қарашада N 2040 тіркелді. Күші жойылды - Алматы облыстық мәслихатының 2010 жылғы 27 желтоқсандағы N 40-231 шешімімен</w:t>
      </w:r>
    </w:p>
    <w:p>
      <w:pPr>
        <w:spacing w:after="0"/>
        <w:ind w:left="0"/>
        <w:jc w:val="both"/>
      </w:pPr>
      <w:r>
        <w:rPr>
          <w:rFonts w:ascii="Times New Roman"/>
          <w:b w:val="false"/>
          <w:i w:val="false"/>
          <w:color w:val="ff0000"/>
          <w:sz w:val="28"/>
        </w:rPr>
        <w:t>      Ескерту. Күші жойылды - Алматы облыстық мәслихатының 2010.12.27 N 40-231 Шешімімен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106–бабының 2–тармағының </w:t>
      </w:r>
      <w:r>
        <w:rPr>
          <w:rFonts w:ascii="Times New Roman"/>
          <w:b w:val="false"/>
          <w:i w:val="false"/>
          <w:color w:val="000000"/>
          <w:sz w:val="28"/>
        </w:rPr>
        <w:t>4–тармақшасына</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Қазақстан Республикасының 2009 жылғы 11 қарашадағы "Қазақстан Республикасының "2009-2011 жылдарға арналған республикалық бюджет туралы" Заңына өзгерістер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Алматы облыстық мәслихаттың 2008 жылғы 10 желтоқсандағы "Алматы облысының 2009 жылға арналған облыстық бюджет туралы" </w:t>
      </w:r>
      <w:r>
        <w:rPr>
          <w:rFonts w:ascii="Times New Roman"/>
          <w:b w:val="false"/>
          <w:i w:val="false"/>
          <w:color w:val="000000"/>
          <w:sz w:val="28"/>
        </w:rPr>
        <w:t>N 15-92</w:t>
      </w:r>
      <w:r>
        <w:rPr>
          <w:rFonts w:ascii="Times New Roman"/>
          <w:b w:val="false"/>
          <w:i w:val="false"/>
          <w:color w:val="000000"/>
          <w:sz w:val="28"/>
        </w:rPr>
        <w:t xml:space="preserve"> шешіміне (2009 жылғы 5 қаңтардағы нормативтік құқықтық актілерді мемлекеттік тіркеу тізілімінде 2025 нөмірімен тіркелген, 2009 жылғы 15 қаңтардағы N 5 "Жетісу" газетінде жарияланған, Алматы облыстық мәслихаттың 2009 жылғы 11 ақпандағы "Алматы облыстық мәслихатының 2008 жылғы 10 желтоқсандағы "Алматы облысының 2009 жылға арналған облыстық бюджеті туралы" N 15-92 шешіміне өзгерістер енгізу туралы" </w:t>
      </w:r>
      <w:r>
        <w:rPr>
          <w:rFonts w:ascii="Times New Roman"/>
          <w:b w:val="false"/>
          <w:i w:val="false"/>
          <w:color w:val="000000"/>
          <w:sz w:val="28"/>
        </w:rPr>
        <w:t>N 17-107</w:t>
      </w:r>
      <w:r>
        <w:rPr>
          <w:rFonts w:ascii="Times New Roman"/>
          <w:b w:val="false"/>
          <w:i w:val="false"/>
          <w:color w:val="000000"/>
          <w:sz w:val="28"/>
        </w:rPr>
        <w:t xml:space="preserve">, 2009 жылғы 2 наурыздағы нормативтік құқықтық актілерді мемлекеттік тіркеу тізілімінде 2028 нөмірімен тіркелген, 2009 жылғы 21 сәуірдегі "Алматы облыстық мәслихатының 2008 жылғы 10 желтоқсандағы "Алматы облысының 2009 жылға арналған облыстық бюджеті туралы" N 15-92 шешіміне өзгерістер мен толықтырулар енгізу туралы" </w:t>
      </w:r>
      <w:r>
        <w:rPr>
          <w:rFonts w:ascii="Times New Roman"/>
          <w:b w:val="false"/>
          <w:i w:val="false"/>
          <w:color w:val="000000"/>
          <w:sz w:val="28"/>
        </w:rPr>
        <w:t>N 18-116</w:t>
      </w:r>
      <w:r>
        <w:rPr>
          <w:rFonts w:ascii="Times New Roman"/>
          <w:b w:val="false"/>
          <w:i w:val="false"/>
          <w:color w:val="000000"/>
          <w:sz w:val="28"/>
        </w:rPr>
        <w:t xml:space="preserve">, 2009 жылғы 22 сәуірдегі нормативтік құқықтық актілерді мемлекеттік тіркеу тізілімінде 2029 нөмірімен тіркелген, 2009 жылғы 20 мамырдағы "Алматы облыстық мәслихатының 2008 жылғы 10 желтоқсандағы "Алматы облысының 2009 жылға арналған облыстық бюджеті туралы" N 15-92 шешіміне өзгерістер енгізу туралы" </w:t>
      </w:r>
      <w:r>
        <w:rPr>
          <w:rFonts w:ascii="Times New Roman"/>
          <w:b w:val="false"/>
          <w:i w:val="false"/>
          <w:color w:val="000000"/>
          <w:sz w:val="28"/>
        </w:rPr>
        <w:t>N 19-126</w:t>
      </w:r>
      <w:r>
        <w:rPr>
          <w:rFonts w:ascii="Times New Roman"/>
          <w:b w:val="false"/>
          <w:i w:val="false"/>
          <w:color w:val="000000"/>
          <w:sz w:val="28"/>
        </w:rPr>
        <w:t xml:space="preserve">, 2009 жылғы 28 мамырдағы нормативтік құқықтық актілерді мемлекеттік тіркеу тізілімінде 2030 нөмірімен тіркелген 2009 жылғы 23 маусымдағы "Алматы облыстық мәслихатының 2008 жылғы 10 желтоқсандағы "Алматы облысының 2009 жылға арналған облыстық бюджеті туралы" N 15-92 шешіміне өзгерістер енгізу туралы" </w:t>
      </w:r>
      <w:r>
        <w:rPr>
          <w:rFonts w:ascii="Times New Roman"/>
          <w:b w:val="false"/>
          <w:i w:val="false"/>
          <w:color w:val="000000"/>
          <w:sz w:val="28"/>
        </w:rPr>
        <w:t>N 20-128</w:t>
      </w:r>
      <w:r>
        <w:rPr>
          <w:rFonts w:ascii="Times New Roman"/>
          <w:b w:val="false"/>
          <w:i w:val="false"/>
          <w:color w:val="000000"/>
          <w:sz w:val="28"/>
        </w:rPr>
        <w:t xml:space="preserve">, 2009 жылғы 26 маусымдағы нормативтік құқықтық актілерді мемлекеттік тіркеу тізілімінде 2034 нөмірімен тіркелген 2009 жылғы 30 шілдедегі "Алматы облыстық мәслихатының 2008 жылғы 10 желтоқсандағы "Алматы облысының 2009 жылға арналған облыстық бюджеті туралы" N 15-92 шешіміне өзгерістер енгізу туралы" </w:t>
      </w:r>
      <w:r>
        <w:rPr>
          <w:rFonts w:ascii="Times New Roman"/>
          <w:b w:val="false"/>
          <w:i w:val="false"/>
          <w:color w:val="000000"/>
          <w:sz w:val="28"/>
        </w:rPr>
        <w:t>N 21-130</w:t>
      </w:r>
      <w:r>
        <w:rPr>
          <w:rFonts w:ascii="Times New Roman"/>
          <w:b w:val="false"/>
          <w:i w:val="false"/>
          <w:color w:val="000000"/>
          <w:sz w:val="28"/>
        </w:rPr>
        <w:t xml:space="preserve">, 2009 жылғы 10 тамыздағы нормативтік құқықтық актілерді мемлекеттік тіркеу тізілімінде 2036 нөмірімен тіркелген, 2009 жылғы 9 қыркүйектегі "Алматы облыстық мәслихатының 2008 жылғы 10 желтоқсандағы "Алматы облысының 2009 жылға арналған облыстық бюджеті туралы" N 15-92 шешіміне өзгерістер енгізу туралы" </w:t>
      </w:r>
      <w:r>
        <w:rPr>
          <w:rFonts w:ascii="Times New Roman"/>
          <w:b w:val="false"/>
          <w:i w:val="false"/>
          <w:color w:val="000000"/>
          <w:sz w:val="28"/>
        </w:rPr>
        <w:t>N 22-144</w:t>
      </w:r>
      <w:r>
        <w:rPr>
          <w:rFonts w:ascii="Times New Roman"/>
          <w:b w:val="false"/>
          <w:i w:val="false"/>
          <w:color w:val="000000"/>
          <w:sz w:val="28"/>
        </w:rPr>
        <w:t xml:space="preserve">, 2009 жылғы 22 қыркүйектегі нормативтік құқықтық актілерді мемлекеттік тіркеу тізілімінде 2037 нөмірімен тіркелген және 2009 жылғы 8 қазандағы "Алматы облыстық мәслихатының 2008 жылғы 10 желтоқсандағы "Алматы облысының 2009 жылға арналған облыстық бюджеті туралы" N 15-92 шешіміне өзгерістер мен толықтырулар енгізу туралы" </w:t>
      </w:r>
      <w:r>
        <w:rPr>
          <w:rFonts w:ascii="Times New Roman"/>
          <w:b w:val="false"/>
          <w:i w:val="false"/>
          <w:color w:val="000000"/>
          <w:sz w:val="28"/>
        </w:rPr>
        <w:t>N 24-146</w:t>
      </w:r>
      <w:r>
        <w:rPr>
          <w:rFonts w:ascii="Times New Roman"/>
          <w:b w:val="false"/>
          <w:i w:val="false"/>
          <w:color w:val="000000"/>
          <w:sz w:val="28"/>
        </w:rPr>
        <w:t>, 2009 жылғы 20 қазандағы нормативтік құқықтық актілерді мемлекеттік тіркеу тізілімінде 2039 нөмірімен тіркелген шешімдерімен өзгерістер мен толықтырулар енгізілген), 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 xml:space="preserve"> төмендегі жолдар бойынша:</w:t>
      </w:r>
      <w:r>
        <w:br/>
      </w:r>
      <w:r>
        <w:rPr>
          <w:rFonts w:ascii="Times New Roman"/>
          <w:b w:val="false"/>
          <w:i w:val="false"/>
          <w:color w:val="000000"/>
          <w:sz w:val="28"/>
        </w:rPr>
        <w:t>
</w:t>
      </w:r>
      <w:r>
        <w:rPr>
          <w:rFonts w:ascii="Times New Roman"/>
          <w:b w:val="false"/>
          <w:i w:val="false"/>
          <w:color w:val="000000"/>
          <w:sz w:val="28"/>
        </w:rPr>
        <w:t>
      1) "Кірістер" "132666559" саны "131626039" санына ауыстырылсын, оның ішінде:</w:t>
      </w:r>
      <w:r>
        <w:br/>
      </w:r>
      <w:r>
        <w:rPr>
          <w:rFonts w:ascii="Times New Roman"/>
          <w:b w:val="false"/>
          <w:i w:val="false"/>
          <w:color w:val="000000"/>
          <w:sz w:val="28"/>
        </w:rPr>
        <w:t>
      "салықтық түсімдер бойынша" "15702599" саны "15929881" санына ауыстырылсын;</w:t>
      </w:r>
      <w:r>
        <w:br/>
      </w:r>
      <w:r>
        <w:rPr>
          <w:rFonts w:ascii="Times New Roman"/>
          <w:b w:val="false"/>
          <w:i w:val="false"/>
          <w:color w:val="000000"/>
          <w:sz w:val="28"/>
        </w:rPr>
        <w:t>
      "трансферттердің түсімдері бойынша" "116904242" саны "115636440" санына ауыстырылсын, оның ішінде:</w:t>
      </w:r>
      <w:r>
        <w:br/>
      </w:r>
      <w:r>
        <w:rPr>
          <w:rFonts w:ascii="Times New Roman"/>
          <w:b w:val="false"/>
          <w:i w:val="false"/>
          <w:color w:val="000000"/>
          <w:sz w:val="28"/>
        </w:rPr>
        <w:t>
      "республикалық бюджеттен түсетін трансферттер – барлығы" "105882078" саны "104601820" санына ауыстырылсын, оның ішінде:</w:t>
      </w:r>
      <w:r>
        <w:br/>
      </w:r>
      <w:r>
        <w:rPr>
          <w:rFonts w:ascii="Times New Roman"/>
          <w:b w:val="false"/>
          <w:i w:val="false"/>
          <w:color w:val="000000"/>
          <w:sz w:val="28"/>
        </w:rPr>
        <w:t>
      "ағымдағы мақсатты трансферттер" "24953100" саны "24738095" санына ауыстырылсын, оның ішінде:</w:t>
      </w:r>
      <w:r>
        <w:br/>
      </w:r>
      <w:r>
        <w:rPr>
          <w:rFonts w:ascii="Times New Roman"/>
          <w:b w:val="false"/>
          <w:i w:val="false"/>
          <w:color w:val="000000"/>
          <w:sz w:val="28"/>
        </w:rPr>
        <w:t>
      "білім беруге" "1624686" саны "1611223" санына ауыстырылсын;</w:t>
      </w:r>
      <w:r>
        <w:br/>
      </w:r>
      <w:r>
        <w:rPr>
          <w:rFonts w:ascii="Times New Roman"/>
          <w:b w:val="false"/>
          <w:i w:val="false"/>
          <w:color w:val="000000"/>
          <w:sz w:val="28"/>
        </w:rPr>
        <w:t>
      "денсаулық сақтауға" "6040344" саны "6048792" санына ауыстырылсын;</w:t>
      </w:r>
      <w:r>
        <w:br/>
      </w:r>
      <w:r>
        <w:rPr>
          <w:rFonts w:ascii="Times New Roman"/>
          <w:b w:val="false"/>
          <w:i w:val="false"/>
          <w:color w:val="000000"/>
          <w:sz w:val="28"/>
        </w:rPr>
        <w:t>
      "елді мекендер саласының мамандарын әлеуметтік қолдау шараларын іске асыру үшін" "75745" саны "61464" санына ауыстырылсын;</w:t>
      </w:r>
      <w:r>
        <w:br/>
      </w:r>
      <w:r>
        <w:rPr>
          <w:rFonts w:ascii="Times New Roman"/>
          <w:b w:val="false"/>
          <w:i w:val="false"/>
          <w:color w:val="000000"/>
          <w:sz w:val="28"/>
        </w:rPr>
        <w:t>
      "ауыл шаруашылығын дамытуға бағытталған субсидиялар" "6480540" саны "6695719" санына ауыстырылсын;</w:t>
      </w:r>
      <w:r>
        <w:br/>
      </w:r>
      <w:r>
        <w:rPr>
          <w:rFonts w:ascii="Times New Roman"/>
          <w:b w:val="false"/>
          <w:i w:val="false"/>
          <w:color w:val="000000"/>
          <w:sz w:val="28"/>
        </w:rPr>
        <w:t>
      "өңірлік жұмыспен қамту және кадрларды қайта даярлау стратегиясын жүзеге асыру аясында – барлығы" "8647065" саны "8509218" санына ауыстырылсын;</w:t>
      </w:r>
      <w:r>
        <w:br/>
      </w:r>
      <w:r>
        <w:rPr>
          <w:rFonts w:ascii="Times New Roman"/>
          <w:b w:val="false"/>
          <w:i w:val="false"/>
          <w:color w:val="000000"/>
          <w:sz w:val="28"/>
        </w:rPr>
        <w:t>
      "білім беру кадрларын даярлау және қайта даярлауға" "1033214" саны "1082083" санына ауыстырылсын;</w:t>
      </w:r>
      <w:r>
        <w:br/>
      </w:r>
      <w:r>
        <w:rPr>
          <w:rFonts w:ascii="Times New Roman"/>
          <w:b w:val="false"/>
          <w:i w:val="false"/>
          <w:color w:val="000000"/>
          <w:sz w:val="28"/>
        </w:rPr>
        <w:t>
      "денсаулық сақтау кадрларын даярлау және қайта даярлауға" "206716" саны "20000" санына ауыстырылсын;</w:t>
      </w:r>
      <w:r>
        <w:br/>
      </w:r>
      <w:r>
        <w:rPr>
          <w:rFonts w:ascii="Times New Roman"/>
          <w:b w:val="false"/>
          <w:i w:val="false"/>
          <w:color w:val="000000"/>
          <w:sz w:val="28"/>
        </w:rPr>
        <w:t>
      "жол полициясының саптық бөлімшелері сыртқы қызмет қызметкерлерінің ақшалай үлесін ұлғайтуға – 273041 мың теңге" деген жол алынып тасталсын;</w:t>
      </w:r>
      <w:r>
        <w:br/>
      </w:r>
      <w:r>
        <w:rPr>
          <w:rFonts w:ascii="Times New Roman"/>
          <w:b w:val="false"/>
          <w:i w:val="false"/>
          <w:color w:val="000000"/>
          <w:sz w:val="28"/>
        </w:rPr>
        <w:t>
      "дамытуға арналған мақсатты трансферттер" "20894409" саны "19829156" санына ауыстырылсын, оның ішінде:</w:t>
      </w:r>
      <w:r>
        <w:br/>
      </w:r>
      <w:r>
        <w:rPr>
          <w:rFonts w:ascii="Times New Roman"/>
          <w:b w:val="false"/>
          <w:i w:val="false"/>
          <w:color w:val="000000"/>
          <w:sz w:val="28"/>
        </w:rPr>
        <w:t>
      "білім беру объектілерін сейсмикасын күшейтуге" "29477" саны "14223" санына ауыстырылсын;</w:t>
      </w:r>
      <w:r>
        <w:br/>
      </w:r>
      <w:r>
        <w:rPr>
          <w:rFonts w:ascii="Times New Roman"/>
          <w:b w:val="false"/>
          <w:i w:val="false"/>
          <w:color w:val="000000"/>
          <w:sz w:val="28"/>
        </w:rPr>
        <w:t>
      "денсаулық сақтау объектілерін салу және жаңғыртуға" "3195000" саны "3192236" санына ауыстырылсын;</w:t>
      </w:r>
      <w:r>
        <w:br/>
      </w:r>
      <w:r>
        <w:rPr>
          <w:rFonts w:ascii="Times New Roman"/>
          <w:b w:val="false"/>
          <w:i w:val="false"/>
          <w:color w:val="000000"/>
          <w:sz w:val="28"/>
        </w:rPr>
        <w:t>
      "денсаулық сақтау объектілерін сейсмикасын күшейтуге" "242197" саны "224464" санына ауыстырылсын;</w:t>
      </w:r>
      <w:r>
        <w:br/>
      </w:r>
      <w:r>
        <w:rPr>
          <w:rFonts w:ascii="Times New Roman"/>
          <w:b w:val="false"/>
          <w:i w:val="false"/>
          <w:color w:val="000000"/>
          <w:sz w:val="28"/>
        </w:rPr>
        <w:t>
      "индустриялық аймақтың инженерлік - коммуникациялық инфрақұрылымын дамытуға және жайғастыруға" "4624000" саны "2311000" санына ауыстырылсын;</w:t>
      </w:r>
      <w:r>
        <w:br/>
      </w:r>
      <w:r>
        <w:rPr>
          <w:rFonts w:ascii="Times New Roman"/>
          <w:b w:val="false"/>
          <w:i w:val="false"/>
          <w:color w:val="000000"/>
          <w:sz w:val="28"/>
        </w:rPr>
        <w:t>
      "спорт объектілерінің құрылысына" "901170" саны "901168"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"127202700" саны "124620094" санына ауыстырылсын;</w:t>
      </w:r>
      <w:r>
        <w:br/>
      </w:r>
      <w:r>
        <w:rPr>
          <w:rFonts w:ascii="Times New Roman"/>
          <w:b w:val="false"/>
          <w:i w:val="false"/>
          <w:color w:val="000000"/>
          <w:sz w:val="28"/>
        </w:rPr>
        <w:t>
</w:t>
      </w:r>
      <w:r>
        <w:rPr>
          <w:rFonts w:ascii="Times New Roman"/>
          <w:b w:val="false"/>
          <w:i w:val="false"/>
          <w:color w:val="000000"/>
          <w:sz w:val="28"/>
        </w:rPr>
        <w:t>
      3) "таза бюджеттік несиелендіру" "-31800" саны "218200" санына ауыстырылсын, оның ішінде:</w:t>
      </w:r>
      <w:r>
        <w:br/>
      </w:r>
      <w:r>
        <w:rPr>
          <w:rFonts w:ascii="Times New Roman"/>
          <w:b w:val="false"/>
          <w:i w:val="false"/>
          <w:color w:val="000000"/>
          <w:sz w:val="28"/>
        </w:rPr>
        <w:t>
      "бюджеттік несиелер" "1144500" саны "1394500" санына ауыстырылсын;</w:t>
      </w:r>
      <w:r>
        <w:br/>
      </w:r>
      <w:r>
        <w:rPr>
          <w:rFonts w:ascii="Times New Roman"/>
          <w:b w:val="false"/>
          <w:i w:val="false"/>
          <w:color w:val="000000"/>
          <w:sz w:val="28"/>
        </w:rPr>
        <w:t>
</w:t>
      </w:r>
      <w:r>
        <w:rPr>
          <w:rFonts w:ascii="Times New Roman"/>
          <w:b w:val="false"/>
          <w:i w:val="false"/>
          <w:color w:val="000000"/>
          <w:sz w:val="28"/>
        </w:rPr>
        <w:t>
      4) "қаржылық активтермен операциялар бойынша сальдо" "5369140" саны "6652240" санына ауыстырылсын, оның ішінде:</w:t>
      </w:r>
      <w:r>
        <w:br/>
      </w:r>
      <w:r>
        <w:rPr>
          <w:rFonts w:ascii="Times New Roman"/>
          <w:b w:val="false"/>
          <w:i w:val="false"/>
          <w:color w:val="000000"/>
          <w:sz w:val="28"/>
        </w:rPr>
        <w:t>
      "қаржылық активтерді сатып алу" "5369140" саны "6652240" санына ауыстырылсын.</w:t>
      </w:r>
      <w:r>
        <w:br/>
      </w:r>
      <w:r>
        <w:rPr>
          <w:rFonts w:ascii="Times New Roman"/>
          <w:b w:val="false"/>
          <w:i w:val="false"/>
          <w:color w:val="000000"/>
          <w:sz w:val="28"/>
        </w:rPr>
        <w:t>
</w:t>
      </w:r>
      <w:r>
        <w:rPr>
          <w:rFonts w:ascii="Times New Roman"/>
          <w:b w:val="false"/>
          <w:i w:val="false"/>
          <w:color w:val="000000"/>
          <w:sz w:val="28"/>
        </w:rPr>
        <w:t>
      5) "тапшылық" "126519" саны "135505" санына ауыстырылсын;</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"-126519" саны "-135505"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тармақтағы</w:t>
      </w:r>
      <w:r>
        <w:rPr>
          <w:rFonts w:ascii="Times New Roman"/>
          <w:b w:val="false"/>
          <w:i w:val="false"/>
          <w:color w:val="000000"/>
          <w:sz w:val="28"/>
        </w:rPr>
        <w:t>:</w:t>
      </w:r>
      <w:r>
        <w:br/>
      </w:r>
      <w:r>
        <w:rPr>
          <w:rFonts w:ascii="Times New Roman"/>
          <w:b w:val="false"/>
          <w:i w:val="false"/>
          <w:color w:val="000000"/>
          <w:sz w:val="28"/>
        </w:rPr>
        <w:t>
      "1612206" саны "1598743" санына ауыстырылсын, оның ішінде:</w:t>
      </w:r>
      <w:r>
        <w:br/>
      </w:r>
      <w:r>
        <w:rPr>
          <w:rFonts w:ascii="Times New Roman"/>
          <w:b w:val="false"/>
          <w:i w:val="false"/>
          <w:color w:val="000000"/>
          <w:sz w:val="28"/>
        </w:rPr>
        <w:t xml:space="preserve">
      "мемлекеттік бастауыш, негізгі орта және жалпы орта білім беру мекемелерінде лингофон және мультимедия кабинеттерін құруға" "221640" саны "214991" санына ауыстырылсын; </w:t>
      </w:r>
      <w:r>
        <w:br/>
      </w:r>
      <w:r>
        <w:rPr>
          <w:rFonts w:ascii="Times New Roman"/>
          <w:b w:val="false"/>
          <w:i w:val="false"/>
          <w:color w:val="000000"/>
          <w:sz w:val="28"/>
        </w:rPr>
        <w:t>
      "мемлекеттік бастауыш, негізгі орта және жалпы орта білім беру мекемелеріндегі физика, химия, биология кабинеттерін оқу құралдарымен жабдықтауға" "225328" саны "218514"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тармақтағы</w:t>
      </w:r>
      <w:r>
        <w:rPr>
          <w:rFonts w:ascii="Times New Roman"/>
          <w:b w:val="false"/>
          <w:i w:val="false"/>
          <w:color w:val="000000"/>
          <w:sz w:val="28"/>
        </w:rPr>
        <w:t>:</w:t>
      </w:r>
      <w:r>
        <w:br/>
      </w:r>
      <w:r>
        <w:rPr>
          <w:rFonts w:ascii="Times New Roman"/>
          <w:b w:val="false"/>
          <w:i w:val="false"/>
          <w:color w:val="000000"/>
          <w:sz w:val="28"/>
        </w:rPr>
        <w:t>
      "6040344" саны "6048792" санына ауыстырылсын, оның ішінде:</w:t>
      </w:r>
      <w:r>
        <w:br/>
      </w:r>
      <w:r>
        <w:rPr>
          <w:rFonts w:ascii="Times New Roman"/>
          <w:b w:val="false"/>
          <w:i w:val="false"/>
          <w:color w:val="000000"/>
          <w:sz w:val="28"/>
        </w:rPr>
        <w:t>
      "туберкулезге қарсы препараттарды сатып алуға" "102524" саны "101821" санына ауыстырылсын;</w:t>
      </w:r>
      <w:r>
        <w:br/>
      </w:r>
      <w:r>
        <w:rPr>
          <w:rFonts w:ascii="Times New Roman"/>
          <w:b w:val="false"/>
          <w:i w:val="false"/>
          <w:color w:val="000000"/>
          <w:sz w:val="28"/>
        </w:rPr>
        <w:t>
      "дәрі-дәрмек құралдарын, вакциналар мен басқа да иммунобиологиялық препараттарды сатып алуға" "356556" саны "365834" санына ауыстырылсын;</w:t>
      </w:r>
      <w:r>
        <w:br/>
      </w:r>
      <w:r>
        <w:rPr>
          <w:rFonts w:ascii="Times New Roman"/>
          <w:b w:val="false"/>
          <w:i w:val="false"/>
          <w:color w:val="000000"/>
          <w:sz w:val="28"/>
        </w:rPr>
        <w:t>
      "жергілікті деңгейде денсаулық сақтау ұйымдарын материалдық-техникалық жабдықтауға" "571641" саны "571514"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 тармақтағы</w:t>
      </w:r>
      <w:r>
        <w:rPr>
          <w:rFonts w:ascii="Times New Roman"/>
          <w:b w:val="false"/>
          <w:i w:val="false"/>
          <w:color w:val="000000"/>
          <w:sz w:val="28"/>
        </w:rPr>
        <w:t>:</w:t>
      </w:r>
      <w:r>
        <w:br/>
      </w:r>
      <w:r>
        <w:rPr>
          <w:rFonts w:ascii="Times New Roman"/>
          <w:b w:val="false"/>
          <w:i w:val="false"/>
          <w:color w:val="000000"/>
          <w:sz w:val="28"/>
        </w:rPr>
        <w:t>
      "7999138" саны "7991447"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 тармақтағы</w:t>
      </w:r>
      <w:r>
        <w:rPr>
          <w:rFonts w:ascii="Times New Roman"/>
          <w:b w:val="false"/>
          <w:i w:val="false"/>
          <w:color w:val="000000"/>
          <w:sz w:val="28"/>
        </w:rPr>
        <w:t>:</w:t>
      </w:r>
      <w:r>
        <w:br/>
      </w:r>
      <w:r>
        <w:rPr>
          <w:rFonts w:ascii="Times New Roman"/>
          <w:b w:val="false"/>
          <w:i w:val="false"/>
          <w:color w:val="000000"/>
          <w:sz w:val="28"/>
        </w:rPr>
        <w:t>
      "1784506" саны "1781730"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тармақтағы</w:t>
      </w:r>
      <w:r>
        <w:rPr>
          <w:rFonts w:ascii="Times New Roman"/>
          <w:b w:val="false"/>
          <w:i w:val="false"/>
          <w:color w:val="000000"/>
          <w:sz w:val="28"/>
        </w:rPr>
        <w:t>:</w:t>
      </w:r>
      <w:r>
        <w:br/>
      </w:r>
      <w:r>
        <w:rPr>
          <w:rFonts w:ascii="Times New Roman"/>
          <w:b w:val="false"/>
          <w:i w:val="false"/>
          <w:color w:val="000000"/>
          <w:sz w:val="28"/>
        </w:rPr>
        <w:t>
      "499800" саны "494800"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тармақтағы</w:t>
      </w:r>
      <w:r>
        <w:rPr>
          <w:rFonts w:ascii="Times New Roman"/>
          <w:b w:val="false"/>
          <w:i w:val="false"/>
          <w:color w:val="000000"/>
          <w:sz w:val="28"/>
        </w:rPr>
        <w:t>:</w:t>
      </w:r>
      <w:r>
        <w:br/>
      </w:r>
      <w:r>
        <w:rPr>
          <w:rFonts w:ascii="Times New Roman"/>
          <w:b w:val="false"/>
          <w:i w:val="false"/>
          <w:color w:val="000000"/>
          <w:sz w:val="28"/>
        </w:rPr>
        <w:t>
      "75745" саны "61464"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тармақтағы</w:t>
      </w:r>
      <w:r>
        <w:rPr>
          <w:rFonts w:ascii="Times New Roman"/>
          <w:b w:val="false"/>
          <w:i w:val="false"/>
          <w:color w:val="000000"/>
          <w:sz w:val="28"/>
        </w:rPr>
        <w:t>:</w:t>
      </w:r>
      <w:r>
        <w:br/>
      </w:r>
      <w:r>
        <w:rPr>
          <w:rFonts w:ascii="Times New Roman"/>
          <w:b w:val="false"/>
          <w:i w:val="false"/>
          <w:color w:val="000000"/>
          <w:sz w:val="28"/>
        </w:rPr>
        <w:t>
      "6871217" саны "6695719" санына ауыстырылсын, оның ішінде:</w:t>
      </w:r>
      <w:r>
        <w:br/>
      </w:r>
      <w:r>
        <w:rPr>
          <w:rFonts w:ascii="Times New Roman"/>
          <w:b w:val="false"/>
          <w:i w:val="false"/>
          <w:color w:val="000000"/>
          <w:sz w:val="28"/>
        </w:rPr>
        <w:t>
      "асыл тұқымды мал шаруашылығын қолдауға" "282283" саны "292283" санына ауыстырылсын;</w:t>
      </w:r>
      <w:r>
        <w:br/>
      </w:r>
      <w:r>
        <w:rPr>
          <w:rFonts w:ascii="Times New Roman"/>
          <w:b w:val="false"/>
          <w:i w:val="false"/>
          <w:color w:val="000000"/>
          <w:sz w:val="28"/>
        </w:rPr>
        <w:t>
      "көктемгі егіс және егін жинау жұмыстарын жүргізуге қажетті жанар-жағар май материалдары мен басқа да тауарлық-материалдық құндылықтардың бағасын арзандатуға" "1409000" саны "1304283" санына ауыстырылсын;</w:t>
      </w:r>
      <w:r>
        <w:br/>
      </w:r>
      <w:r>
        <w:rPr>
          <w:rFonts w:ascii="Times New Roman"/>
          <w:b w:val="false"/>
          <w:i w:val="false"/>
          <w:color w:val="000000"/>
          <w:sz w:val="28"/>
        </w:rPr>
        <w:t>
      "ауылшаруашылық тауар өндірушілерге су жеткізу бойынша көрсетілетін қызметтердің құнын субсидиялауға" "424978" саны "554874" санына ауыстырылсын;</w:t>
      </w:r>
      <w:r>
        <w:br/>
      </w:r>
      <w:r>
        <w:rPr>
          <w:rFonts w:ascii="Times New Roman"/>
          <w:b w:val="false"/>
          <w:i w:val="false"/>
          <w:color w:val="000000"/>
          <w:sz w:val="28"/>
        </w:rPr>
        <w:t>
      "жеміс-жидек дақылдарының және жүзімнің көп жылдық екпелерін отырғызу мен өсіруді қамтамасыз етуге" "343939" саны "523939"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12-1 тармақтағы</w:t>
      </w:r>
      <w:r>
        <w:rPr>
          <w:rFonts w:ascii="Times New Roman"/>
          <w:b w:val="false"/>
          <w:i w:val="false"/>
          <w:color w:val="000000"/>
          <w:sz w:val="28"/>
        </w:rPr>
        <w:t>:</w:t>
      </w:r>
      <w:r>
        <w:br/>
      </w:r>
      <w:r>
        <w:rPr>
          <w:rFonts w:ascii="Times New Roman"/>
          <w:b w:val="false"/>
          <w:i w:val="false"/>
          <w:color w:val="000000"/>
          <w:sz w:val="28"/>
        </w:rPr>
        <w:t>
      "38660" саны "36989"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тармақтағы</w:t>
      </w:r>
      <w:r>
        <w:rPr>
          <w:rFonts w:ascii="Times New Roman"/>
          <w:b w:val="false"/>
          <w:i w:val="false"/>
          <w:color w:val="000000"/>
          <w:sz w:val="28"/>
        </w:rPr>
        <w:t>:</w:t>
      </w:r>
      <w:r>
        <w:br/>
      </w:r>
      <w:r>
        <w:rPr>
          <w:rFonts w:ascii="Times New Roman"/>
          <w:b w:val="false"/>
          <w:i w:val="false"/>
          <w:color w:val="000000"/>
          <w:sz w:val="28"/>
        </w:rPr>
        <w:t>
      "7161385" саны "4833081"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тармақтағы</w:t>
      </w:r>
      <w:r>
        <w:rPr>
          <w:rFonts w:ascii="Times New Roman"/>
          <w:b w:val="false"/>
          <w:i w:val="false"/>
          <w:color w:val="000000"/>
          <w:sz w:val="28"/>
        </w:rPr>
        <w:t>:</w:t>
      </w:r>
      <w:r>
        <w:br/>
      </w:r>
      <w:r>
        <w:rPr>
          <w:rFonts w:ascii="Times New Roman"/>
          <w:b w:val="false"/>
          <w:i w:val="false"/>
          <w:color w:val="000000"/>
          <w:sz w:val="28"/>
        </w:rPr>
        <w:t>
      "3454468" саны "3488987"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тармақтағы</w:t>
      </w:r>
      <w:r>
        <w:rPr>
          <w:rFonts w:ascii="Times New Roman"/>
          <w:b w:val="false"/>
          <w:i w:val="false"/>
          <w:color w:val="000000"/>
          <w:sz w:val="28"/>
        </w:rPr>
        <w:t>:</w:t>
      </w:r>
      <w:r>
        <w:br/>
      </w:r>
      <w:r>
        <w:rPr>
          <w:rFonts w:ascii="Times New Roman"/>
          <w:b w:val="false"/>
          <w:i w:val="false"/>
          <w:color w:val="000000"/>
          <w:sz w:val="28"/>
        </w:rPr>
        <w:t>
      "2522996" саны "2520009"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тармақтағы</w:t>
      </w:r>
      <w:r>
        <w:rPr>
          <w:rFonts w:ascii="Times New Roman"/>
          <w:b w:val="false"/>
          <w:i w:val="false"/>
          <w:color w:val="000000"/>
          <w:sz w:val="28"/>
        </w:rPr>
        <w:t>:</w:t>
      </w:r>
      <w:r>
        <w:br/>
      </w:r>
      <w:r>
        <w:rPr>
          <w:rFonts w:ascii="Times New Roman"/>
          <w:b w:val="false"/>
          <w:i w:val="false"/>
          <w:color w:val="000000"/>
          <w:sz w:val="28"/>
        </w:rPr>
        <w:t>
      "479466" саны "479339" санына ауыстырылсын.</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3. Көрсетілген шешімнің </w:t>
      </w:r>
      <w:r>
        <w:rPr>
          <w:rFonts w:ascii="Times New Roman"/>
          <w:b w:val="false"/>
          <w:i w:val="false"/>
          <w:color w:val="000000"/>
          <w:sz w:val="28"/>
        </w:rPr>
        <w:t>2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4. Көрсетілген шешімнің </w:t>
      </w:r>
      <w:r>
        <w:rPr>
          <w:rFonts w:ascii="Times New Roman"/>
          <w:b w:val="false"/>
          <w:i w:val="false"/>
          <w:color w:val="000000"/>
          <w:sz w:val="28"/>
        </w:rPr>
        <w:t>3 қосымшасы</w:t>
      </w:r>
      <w:r>
        <w:rPr>
          <w:rFonts w:ascii="Times New Roman"/>
          <w:b w:val="false"/>
          <w:i w:val="false"/>
          <w:color w:val="000000"/>
          <w:sz w:val="28"/>
        </w:rPr>
        <w:t xml:space="preserve">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5. Көрсетілген шешімнің </w:t>
      </w:r>
      <w:r>
        <w:rPr>
          <w:rFonts w:ascii="Times New Roman"/>
          <w:b w:val="false"/>
          <w:i w:val="false"/>
          <w:color w:val="000000"/>
          <w:sz w:val="28"/>
        </w:rPr>
        <w:t>4 қосымшасы</w:t>
      </w:r>
      <w:r>
        <w:rPr>
          <w:rFonts w:ascii="Times New Roman"/>
          <w:b w:val="false"/>
          <w:i w:val="false"/>
          <w:color w:val="000000"/>
          <w:sz w:val="28"/>
        </w:rPr>
        <w:t xml:space="preserve">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6. Көрсетілген шешімнің </w:t>
      </w:r>
      <w:r>
        <w:rPr>
          <w:rFonts w:ascii="Times New Roman"/>
          <w:b w:val="false"/>
          <w:i w:val="false"/>
          <w:color w:val="000000"/>
          <w:sz w:val="28"/>
        </w:rPr>
        <w:t>5 қосымшасы</w:t>
      </w:r>
      <w:r>
        <w:rPr>
          <w:rFonts w:ascii="Times New Roman"/>
          <w:b w:val="false"/>
          <w:i w:val="false"/>
          <w:color w:val="000000"/>
          <w:sz w:val="28"/>
        </w:rPr>
        <w:t xml:space="preserve"> осы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7. Көрсетілген шешімнің </w:t>
      </w:r>
      <w:r>
        <w:rPr>
          <w:rFonts w:ascii="Times New Roman"/>
          <w:b w:val="false"/>
          <w:i w:val="false"/>
          <w:color w:val="000000"/>
          <w:sz w:val="28"/>
        </w:rPr>
        <w:t>7 қосымшасы</w:t>
      </w:r>
      <w:r>
        <w:rPr>
          <w:rFonts w:ascii="Times New Roman"/>
          <w:b w:val="false"/>
          <w:i w:val="false"/>
          <w:color w:val="000000"/>
          <w:sz w:val="28"/>
        </w:rPr>
        <w:t xml:space="preserve"> осы шешімнің </w:t>
      </w:r>
      <w:r>
        <w:rPr>
          <w:rFonts w:ascii="Times New Roman"/>
          <w:b w:val="false"/>
          <w:i w:val="false"/>
          <w:color w:val="000000"/>
          <w:sz w:val="28"/>
        </w:rPr>
        <w:t>6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8. Көрсетілген шешімнің </w:t>
      </w:r>
      <w:r>
        <w:rPr>
          <w:rFonts w:ascii="Times New Roman"/>
          <w:b w:val="false"/>
          <w:i w:val="false"/>
          <w:color w:val="000000"/>
          <w:sz w:val="28"/>
        </w:rPr>
        <w:t>8 қосымшасы</w:t>
      </w:r>
      <w:r>
        <w:rPr>
          <w:rFonts w:ascii="Times New Roman"/>
          <w:b w:val="false"/>
          <w:i w:val="false"/>
          <w:color w:val="000000"/>
          <w:sz w:val="28"/>
        </w:rPr>
        <w:t xml:space="preserve"> осы шешімнің </w:t>
      </w:r>
      <w:r>
        <w:rPr>
          <w:rFonts w:ascii="Times New Roman"/>
          <w:b w:val="false"/>
          <w:i w:val="false"/>
          <w:color w:val="000000"/>
          <w:sz w:val="28"/>
        </w:rPr>
        <w:t>7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9. Көрсетілген шешімнің </w:t>
      </w:r>
      <w:r>
        <w:rPr>
          <w:rFonts w:ascii="Times New Roman"/>
          <w:b w:val="false"/>
          <w:i w:val="false"/>
          <w:color w:val="000000"/>
          <w:sz w:val="28"/>
        </w:rPr>
        <w:t>16 қосымшасы</w:t>
      </w:r>
      <w:r>
        <w:rPr>
          <w:rFonts w:ascii="Times New Roman"/>
          <w:b w:val="false"/>
          <w:i w:val="false"/>
          <w:color w:val="000000"/>
          <w:sz w:val="28"/>
        </w:rPr>
        <w:t xml:space="preserve"> осы шешімнің </w:t>
      </w:r>
      <w:r>
        <w:rPr>
          <w:rFonts w:ascii="Times New Roman"/>
          <w:b w:val="false"/>
          <w:i w:val="false"/>
          <w:color w:val="000000"/>
          <w:sz w:val="28"/>
        </w:rPr>
        <w:t>8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10. Көрсетілген шешімнің </w:t>
      </w:r>
      <w:r>
        <w:rPr>
          <w:rFonts w:ascii="Times New Roman"/>
          <w:b w:val="false"/>
          <w:i w:val="false"/>
          <w:color w:val="000000"/>
          <w:sz w:val="28"/>
        </w:rPr>
        <w:t>17 қосымшасы</w:t>
      </w:r>
      <w:r>
        <w:rPr>
          <w:rFonts w:ascii="Times New Roman"/>
          <w:b w:val="false"/>
          <w:i w:val="false"/>
          <w:color w:val="000000"/>
          <w:sz w:val="28"/>
        </w:rPr>
        <w:t xml:space="preserve"> осы шешімнің </w:t>
      </w:r>
      <w:r>
        <w:rPr>
          <w:rFonts w:ascii="Times New Roman"/>
          <w:b w:val="false"/>
          <w:i w:val="false"/>
          <w:color w:val="000000"/>
          <w:sz w:val="28"/>
        </w:rPr>
        <w:t>9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11. Көрсетілген шешімнің </w:t>
      </w:r>
      <w:r>
        <w:rPr>
          <w:rFonts w:ascii="Times New Roman"/>
          <w:b w:val="false"/>
          <w:i w:val="false"/>
          <w:color w:val="000000"/>
          <w:sz w:val="28"/>
        </w:rPr>
        <w:t>18 қосымшасы</w:t>
      </w:r>
      <w:r>
        <w:rPr>
          <w:rFonts w:ascii="Times New Roman"/>
          <w:b w:val="false"/>
          <w:i w:val="false"/>
          <w:color w:val="000000"/>
          <w:sz w:val="28"/>
        </w:rPr>
        <w:t xml:space="preserve"> осы шешімнің </w:t>
      </w:r>
      <w:r>
        <w:rPr>
          <w:rFonts w:ascii="Times New Roman"/>
          <w:b w:val="false"/>
          <w:i w:val="false"/>
          <w:color w:val="000000"/>
          <w:sz w:val="28"/>
        </w:rPr>
        <w:t>10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12. Көрсетілген шешімнің </w:t>
      </w:r>
      <w:r>
        <w:rPr>
          <w:rFonts w:ascii="Times New Roman"/>
          <w:b w:val="false"/>
          <w:i w:val="false"/>
          <w:color w:val="000000"/>
          <w:sz w:val="28"/>
        </w:rPr>
        <w:t>19 қосымшасы</w:t>
      </w:r>
      <w:r>
        <w:rPr>
          <w:rFonts w:ascii="Times New Roman"/>
          <w:b w:val="false"/>
          <w:i w:val="false"/>
          <w:color w:val="000000"/>
          <w:sz w:val="28"/>
        </w:rPr>
        <w:t xml:space="preserve"> осы шешімнің </w:t>
      </w:r>
      <w:r>
        <w:rPr>
          <w:rFonts w:ascii="Times New Roman"/>
          <w:b w:val="false"/>
          <w:i w:val="false"/>
          <w:color w:val="000000"/>
          <w:sz w:val="28"/>
        </w:rPr>
        <w:t>11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13. Осы шешім 2009 жылғы 1 қаңтардан бастап қолданысқа енеді.</w:t>
      </w:r>
    </w:p>
    <w:bookmarkEnd w:id="0"/>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А. Сейітов</w:t>
      </w:r>
    </w:p>
    <w:p>
      <w:pPr>
        <w:spacing w:after="0"/>
        <w:ind w:left="0"/>
        <w:jc w:val="both"/>
      </w:pPr>
      <w:r>
        <w:rPr>
          <w:rFonts w:ascii="Times New Roman"/>
          <w:b w:val="false"/>
          <w:i/>
          <w:color w:val="000000"/>
          <w:sz w:val="28"/>
        </w:rPr>
        <w:t>      Облыстық мәслихаттың</w:t>
      </w:r>
      <w:r>
        <w:br/>
      </w:r>
      <w:r>
        <w:rPr>
          <w:rFonts w:ascii="Times New Roman"/>
          <w:b w:val="false"/>
          <w:i w:val="false"/>
          <w:color w:val="000000"/>
          <w:sz w:val="28"/>
        </w:rPr>
        <w:t>
</w:t>
      </w:r>
      <w:r>
        <w:rPr>
          <w:rFonts w:ascii="Times New Roman"/>
          <w:b w:val="false"/>
          <w:i/>
          <w:color w:val="000000"/>
          <w:sz w:val="28"/>
        </w:rPr>
        <w:t>      хатшысы                                    А. Сыдық</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Облыстық экономика және</w:t>
      </w:r>
      <w:r>
        <w:br/>
      </w:r>
      <w:r>
        <w:rPr>
          <w:rFonts w:ascii="Times New Roman"/>
          <w:b w:val="false"/>
          <w:i w:val="false"/>
          <w:color w:val="000000"/>
          <w:sz w:val="28"/>
        </w:rPr>
        <w:t>
</w:t>
      </w:r>
      <w:r>
        <w:rPr>
          <w:rFonts w:ascii="Times New Roman"/>
          <w:b w:val="false"/>
          <w:i/>
          <w:color w:val="000000"/>
          <w:sz w:val="28"/>
        </w:rPr>
        <w:t>      бюджеттік жоспарлау</w:t>
      </w:r>
      <w:r>
        <w:br/>
      </w:r>
      <w:r>
        <w:rPr>
          <w:rFonts w:ascii="Times New Roman"/>
          <w:b w:val="false"/>
          <w:i w:val="false"/>
          <w:color w:val="000000"/>
          <w:sz w:val="28"/>
        </w:rPr>
        <w:t>
</w:t>
      </w:r>
      <w:r>
        <w:rPr>
          <w:rFonts w:ascii="Times New Roman"/>
          <w:b w:val="false"/>
          <w:i/>
          <w:color w:val="000000"/>
          <w:sz w:val="28"/>
        </w:rPr>
        <w:t>      басқармасының бастығы                      Қыдыр Қасымбекұлы Тәжібаев</w:t>
      </w:r>
    </w:p>
    <w:bookmarkStart w:name="z27" w:id="1"/>
    <w:p>
      <w:pPr>
        <w:spacing w:after="0"/>
        <w:ind w:left="0"/>
        <w:jc w:val="both"/>
      </w:pPr>
      <w:r>
        <w:rPr>
          <w:rFonts w:ascii="Times New Roman"/>
          <w:b w:val="false"/>
          <w:i w:val="false"/>
          <w:color w:val="000000"/>
          <w:sz w:val="28"/>
        </w:rPr>
        <w:t>
Алматы облыстық мәслихатының 2009 жылғы</w:t>
      </w:r>
      <w:r>
        <w:br/>
      </w:r>
      <w:r>
        <w:rPr>
          <w:rFonts w:ascii="Times New Roman"/>
          <w:b w:val="false"/>
          <w:i w:val="false"/>
          <w:color w:val="000000"/>
          <w:sz w:val="28"/>
        </w:rPr>
        <w:t>
23 қарашадағы "Алматы облыстық мәслихатының</w:t>
      </w:r>
      <w:r>
        <w:br/>
      </w:r>
      <w:r>
        <w:rPr>
          <w:rFonts w:ascii="Times New Roman"/>
          <w:b w:val="false"/>
          <w:i w:val="false"/>
          <w:color w:val="000000"/>
          <w:sz w:val="28"/>
        </w:rPr>
        <w:t>
2008 жылғы 10 желтоқсандағы "Алматы облысының</w:t>
      </w:r>
      <w:r>
        <w:br/>
      </w:r>
      <w:r>
        <w:rPr>
          <w:rFonts w:ascii="Times New Roman"/>
          <w:b w:val="false"/>
          <w:i w:val="false"/>
          <w:color w:val="000000"/>
          <w:sz w:val="28"/>
        </w:rPr>
        <w:t>
2009 жылға арналған облыстық бюджеті туралы"</w:t>
      </w:r>
      <w:r>
        <w:br/>
      </w:r>
      <w:r>
        <w:rPr>
          <w:rFonts w:ascii="Times New Roman"/>
          <w:b w:val="false"/>
          <w:i w:val="false"/>
          <w:color w:val="000000"/>
          <w:sz w:val="28"/>
        </w:rPr>
        <w:t>
N 15-92 шешіміне өзгерістер енгізу туралы"</w:t>
      </w:r>
      <w:r>
        <w:br/>
      </w:r>
      <w:r>
        <w:rPr>
          <w:rFonts w:ascii="Times New Roman"/>
          <w:b w:val="false"/>
          <w:i w:val="false"/>
          <w:color w:val="000000"/>
          <w:sz w:val="28"/>
        </w:rPr>
        <w:t>
N 25-159 шешімімен бекітілген</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Алматы облыстық мәслихатының 2008 жылғы</w:t>
      </w:r>
      <w:r>
        <w:br/>
      </w:r>
      <w:r>
        <w:rPr>
          <w:rFonts w:ascii="Times New Roman"/>
          <w:b w:val="false"/>
          <w:i w:val="false"/>
          <w:color w:val="000000"/>
          <w:sz w:val="28"/>
        </w:rPr>
        <w:t>
10 желтоқсандағы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1 қосымша</w:t>
      </w:r>
    </w:p>
    <w:bookmarkStart w:name="z45" w:id="2"/>
    <w:p>
      <w:pPr>
        <w:spacing w:after="0"/>
        <w:ind w:left="0"/>
        <w:jc w:val="left"/>
      </w:pPr>
      <w:r>
        <w:rPr>
          <w:rFonts w:ascii="Times New Roman"/>
          <w:b/>
          <w:i w:val="false"/>
          <w:color w:val="000000"/>
        </w:rPr>
        <w:t xml:space="preserve"> 
Алматы облысының 2009 жылға арналған облыстық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453"/>
        <w:gridCol w:w="512"/>
        <w:gridCol w:w="9514"/>
        <w:gridCol w:w="2070"/>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131626039</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15929881</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8233774</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8233774</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7033538</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7033538</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662569</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үшiн түсетiн түсiмдер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662569</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49718</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29026</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w:t>
            </w:r>
            <w:r>
              <w:br/>
            </w:r>
            <w:r>
              <w:rPr>
                <w:rFonts w:ascii="Times New Roman"/>
                <w:b w:val="false"/>
                <w:i w:val="false"/>
                <w:color w:val="000000"/>
                <w:sz w:val="20"/>
              </w:rPr>
              <w:t>
бойынша сыйақы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16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w:t>
            </w:r>
          </w:p>
        </w:tc>
      </w:tr>
      <w:tr>
        <w:trPr>
          <w:trHeight w:val="19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12366</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12366</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115636440</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w:t>
            </w:r>
            <w:r>
              <w:br/>
            </w:r>
            <w:r>
              <w:rPr>
                <w:rFonts w:ascii="Times New Roman"/>
                <w:b w:val="false"/>
                <w:i w:val="false"/>
                <w:color w:val="000000"/>
                <w:sz w:val="20"/>
              </w:rPr>
              <w:t>
алынатын трансферттер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11034620</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11034620</w:t>
            </w:r>
          </w:p>
        </w:tc>
      </w:tr>
      <w:tr>
        <w:trPr>
          <w:trHeight w:val="6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104601820</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104601820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531"/>
        <w:gridCol w:w="712"/>
        <w:gridCol w:w="712"/>
        <w:gridCol w:w="8465"/>
        <w:gridCol w:w="206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124620094</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1191740</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906274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w:t>
            </w:r>
            <w:r>
              <w:br/>
            </w:r>
            <w:r>
              <w:rPr>
                <w:rFonts w:ascii="Times New Roman"/>
                <w:b w:val="false"/>
                <w:i w:val="false"/>
                <w:color w:val="000000"/>
                <w:sz w:val="20"/>
              </w:rPr>
              <w:t>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867803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808803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166309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166309</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80766</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w:t>
            </w:r>
            <w:r>
              <w:br/>
            </w:r>
            <w:r>
              <w:rPr>
                <w:rFonts w:ascii="Times New Roman"/>
                <w:b w:val="false"/>
                <w:i w:val="false"/>
                <w:color w:val="000000"/>
                <w:sz w:val="20"/>
              </w:rPr>
              <w:t>
және біржолғы талондарды өткізуден</w:t>
            </w:r>
            <w:r>
              <w:br/>
            </w:r>
            <w:r>
              <w:rPr>
                <w:rFonts w:ascii="Times New Roman"/>
                <w:b w:val="false"/>
                <w:i w:val="false"/>
                <w:color w:val="000000"/>
                <w:sz w:val="20"/>
              </w:rPr>
              <w:t>
түсетін сомаларды толық жиналуын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23690</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93904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25253</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735199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131326</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табиғи</w:t>
            </w:r>
            <w:r>
              <w:br/>
            </w:r>
            <w:r>
              <w:rPr>
                <w:rFonts w:ascii="Times New Roman"/>
                <w:b w:val="false"/>
                <w:i w:val="false"/>
                <w:color w:val="000000"/>
                <w:sz w:val="20"/>
              </w:rPr>
              <w:t>
апаттардың алдын алуды және жоюды</w:t>
            </w:r>
            <w:r>
              <w:br/>
            </w:r>
            <w:r>
              <w:rPr>
                <w:rFonts w:ascii="Times New Roman"/>
                <w:b w:val="false"/>
                <w:i w:val="false"/>
                <w:color w:val="000000"/>
                <w:sz w:val="20"/>
              </w:rPr>
              <w:t>
ұйымдастыру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131326</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123598</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w:t>
            </w:r>
            <w:r>
              <w:br/>
            </w:r>
            <w:r>
              <w:rPr>
                <w:rFonts w:ascii="Times New Roman"/>
                <w:b w:val="false"/>
                <w:i w:val="false"/>
                <w:color w:val="000000"/>
                <w:sz w:val="20"/>
              </w:rPr>
              <w:t>
облыстық ауқымдағы аумақтық қорғаныс</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603873</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табиғи</w:t>
            </w:r>
            <w:r>
              <w:br/>
            </w:r>
            <w:r>
              <w:rPr>
                <w:rFonts w:ascii="Times New Roman"/>
                <w:b w:val="false"/>
                <w:i w:val="false"/>
                <w:color w:val="000000"/>
                <w:sz w:val="20"/>
              </w:rPr>
              <w:t>
апаттардың алдын алуды және жоюды</w:t>
            </w:r>
            <w:r>
              <w:br/>
            </w:r>
            <w:r>
              <w:rPr>
                <w:rFonts w:ascii="Times New Roman"/>
                <w:b w:val="false"/>
                <w:i w:val="false"/>
                <w:color w:val="000000"/>
                <w:sz w:val="20"/>
              </w:rPr>
              <w:t>
ұйымдастыру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516873</w:t>
            </w:r>
          </w:p>
        </w:tc>
      </w:tr>
      <w:tr>
        <w:trPr>
          <w:trHeight w:val="12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w:t>
            </w:r>
            <w:r>
              <w:br/>
            </w:r>
            <w:r>
              <w:rPr>
                <w:rFonts w:ascii="Times New Roman"/>
                <w:b w:val="false"/>
                <w:i w:val="false"/>
                <w:color w:val="000000"/>
                <w:sz w:val="20"/>
              </w:rPr>
              <w:t>
авариялар мен табиғи апаттардың алдын</w:t>
            </w:r>
            <w:r>
              <w:br/>
            </w:r>
            <w:r>
              <w:rPr>
                <w:rFonts w:ascii="Times New Roman"/>
                <w:b w:val="false"/>
                <w:i w:val="false"/>
                <w:color w:val="000000"/>
                <w:sz w:val="20"/>
              </w:rPr>
              <w:t>
алуды және жоюды ұйымдастыру</w:t>
            </w:r>
            <w:r>
              <w:br/>
            </w:r>
            <w:r>
              <w:rPr>
                <w:rFonts w:ascii="Times New Roman"/>
                <w:b w:val="false"/>
                <w:i w:val="false"/>
                <w:color w:val="000000"/>
                <w:sz w:val="20"/>
              </w:rPr>
              <w:t>
басқармасының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34486</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w:t>
            </w:r>
            <w:r>
              <w:br/>
            </w:r>
            <w:r>
              <w:rPr>
                <w:rFonts w:ascii="Times New Roman"/>
                <w:b w:val="false"/>
                <w:i w:val="false"/>
                <w:color w:val="000000"/>
                <w:sz w:val="20"/>
              </w:rPr>
              <w:t>
және жұмылдыру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аумағындағы жағдайлардың алдын</w:t>
            </w:r>
            <w:r>
              <w:br/>
            </w:r>
            <w:r>
              <w:rPr>
                <w:rFonts w:ascii="Times New Roman"/>
                <w:b w:val="false"/>
                <w:i w:val="false"/>
                <w:color w:val="000000"/>
                <w:sz w:val="20"/>
              </w:rPr>
              <w:t>
алу және оларды жою</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394495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w:t>
            </w:r>
            <w:r>
              <w:br/>
            </w:r>
            <w:r>
              <w:rPr>
                <w:rFonts w:ascii="Times New Roman"/>
                <w:b w:val="false"/>
                <w:i w:val="false"/>
                <w:color w:val="000000"/>
                <w:sz w:val="20"/>
              </w:rPr>
              <w:t>
табиғи және дүлей зілзалалардан инженерлік</w:t>
            </w:r>
            <w:r>
              <w:br/>
            </w:r>
            <w:r>
              <w:rPr>
                <w:rFonts w:ascii="Times New Roman"/>
                <w:b w:val="false"/>
                <w:i w:val="false"/>
                <w:color w:val="000000"/>
                <w:sz w:val="20"/>
              </w:rPr>
              <w:t>
қорғау жөнінде жұмыстар жүргізу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r>
      <w:tr>
        <w:trPr>
          <w:trHeight w:val="6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w:t>
            </w:r>
            <w:r>
              <w:br/>
            </w:r>
            <w:r>
              <w:rPr>
                <w:rFonts w:ascii="Times New Roman"/>
                <w:b w:val="false"/>
                <w:i w:val="false"/>
                <w:color w:val="000000"/>
                <w:sz w:val="20"/>
              </w:rPr>
              <w:t>
сот, қылмыстық-атқару қызметі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3484124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3484124</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3428599</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3339758</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тәртiптi қорғау</w:t>
            </w:r>
            <w:r>
              <w:br/>
            </w:r>
            <w:r>
              <w:rPr>
                <w:rFonts w:ascii="Times New Roman"/>
                <w:b w:val="false"/>
                <w:i w:val="false"/>
                <w:color w:val="000000"/>
                <w:sz w:val="20"/>
              </w:rPr>
              <w:t>
және қоғамдық қауiпсiздiктi қамтамасыз</w:t>
            </w:r>
            <w:r>
              <w:br/>
            </w:r>
            <w:r>
              <w:rPr>
                <w:rFonts w:ascii="Times New Roman"/>
                <w:b w:val="false"/>
                <w:i w:val="false"/>
                <w:color w:val="000000"/>
                <w:sz w:val="20"/>
              </w:rPr>
              <w:t>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86841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w:t>
            </w:r>
            <w:r>
              <w:br/>
            </w:r>
            <w:r>
              <w:rPr>
                <w:rFonts w:ascii="Times New Roman"/>
                <w:b w:val="false"/>
                <w:i w:val="false"/>
                <w:color w:val="000000"/>
                <w:sz w:val="20"/>
              </w:rPr>
              <w:t>
азаматтарды көтермелеу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w:t>
            </w:r>
            <w:r>
              <w:br/>
            </w:r>
            <w:r>
              <w:rPr>
                <w:rFonts w:ascii="Times New Roman"/>
                <w:b w:val="false"/>
                <w:i w:val="false"/>
                <w:color w:val="000000"/>
                <w:sz w:val="20"/>
              </w:rPr>
              <w:t>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55525</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16943126</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3645576</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w:t>
            </w:r>
            <w:r>
              <w:br/>
            </w:r>
            <w:r>
              <w:rPr>
                <w:rFonts w:ascii="Times New Roman"/>
                <w:b w:val="false"/>
                <w:i w:val="false"/>
                <w:color w:val="000000"/>
                <w:sz w:val="20"/>
              </w:rPr>
              <w:t>
спорт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1038536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869344</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спорттағы дарынды балаларға жалпы бiлiм</w:t>
            </w:r>
            <w:r>
              <w:br/>
            </w:r>
            <w:r>
              <w:rPr>
                <w:rFonts w:ascii="Times New Roman"/>
                <w:b w:val="false"/>
                <w:i w:val="false"/>
                <w:color w:val="000000"/>
                <w:sz w:val="20"/>
              </w:rPr>
              <w:t>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169192</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2607040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w:t>
            </w:r>
            <w:r>
              <w:br/>
            </w:r>
            <w:r>
              <w:rPr>
                <w:rFonts w:ascii="Times New Roman"/>
                <w:b w:val="false"/>
                <w:i w:val="false"/>
                <w:color w:val="000000"/>
                <w:sz w:val="20"/>
              </w:rPr>
              <w:t>
бойынша жалпы білім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560507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дарынды балаларға жалпы бiлiм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447790</w:t>
            </w:r>
          </w:p>
        </w:tc>
      </w:tr>
      <w:tr>
        <w:trPr>
          <w:trHeight w:val="12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w:t>
            </w:r>
            <w:r>
              <w:br/>
            </w:r>
            <w:r>
              <w:rPr>
                <w:rFonts w:ascii="Times New Roman"/>
                <w:b w:val="false"/>
                <w:i w:val="false"/>
                <w:color w:val="000000"/>
                <w:sz w:val="20"/>
              </w:rPr>
              <w:t>
объектілерін ұстауға аудандар (облыстық</w:t>
            </w:r>
            <w:r>
              <w:br/>
            </w:r>
            <w:r>
              <w:rPr>
                <w:rFonts w:ascii="Times New Roman"/>
                <w:b w:val="false"/>
                <w:i w:val="false"/>
                <w:color w:val="000000"/>
                <w:sz w:val="20"/>
              </w:rPr>
              <w:t>
маңызы бар қалалар) бюджеттеріне</w:t>
            </w:r>
            <w:r>
              <w:br/>
            </w:r>
            <w:r>
              <w:rPr>
                <w:rFonts w:ascii="Times New Roman"/>
                <w:b w:val="false"/>
                <w:i w:val="false"/>
                <w:color w:val="000000"/>
                <w:sz w:val="20"/>
              </w:rPr>
              <w:t>
берілетін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745652</w:t>
            </w:r>
          </w:p>
        </w:tc>
      </w:tr>
      <w:tr>
        <w:trPr>
          <w:trHeight w:val="12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білім беру саласында</w:t>
            </w:r>
            <w:r>
              <w:br/>
            </w:r>
            <w:r>
              <w:rPr>
                <w:rFonts w:ascii="Times New Roman"/>
                <w:b w:val="false"/>
                <w:i w:val="false"/>
                <w:color w:val="000000"/>
                <w:sz w:val="20"/>
              </w:rPr>
              <w:t>
мемлекеттік жүйенің жаңа технологияларын</w:t>
            </w:r>
            <w:r>
              <w:br/>
            </w:r>
            <w:r>
              <w:rPr>
                <w:rFonts w:ascii="Times New Roman"/>
                <w:b w:val="false"/>
                <w:i w:val="false"/>
                <w:color w:val="000000"/>
                <w:sz w:val="20"/>
              </w:rPr>
              <w:t>
енгізуге берілетін ағымдағы нысаналы</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419586</w:t>
            </w:r>
          </w:p>
        </w:tc>
      </w:tr>
      <w:tr>
        <w:trPr>
          <w:trHeight w:val="18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бастауыш,</w:t>
            </w:r>
            <w:r>
              <w:br/>
            </w:r>
            <w:r>
              <w:rPr>
                <w:rFonts w:ascii="Times New Roman"/>
                <w:b w:val="false"/>
                <w:i w:val="false"/>
                <w:color w:val="000000"/>
                <w:sz w:val="20"/>
              </w:rPr>
              <w:t>
негізгі орта және жалпы орта білім</w:t>
            </w:r>
            <w:r>
              <w:br/>
            </w:r>
            <w:r>
              <w:rPr>
                <w:rFonts w:ascii="Times New Roman"/>
                <w:b w:val="false"/>
                <w:i w:val="false"/>
                <w:color w:val="000000"/>
                <w:sz w:val="20"/>
              </w:rPr>
              <w:t>
беретін мемлекеттік мекемелердегі</w:t>
            </w:r>
            <w:r>
              <w:br/>
            </w:r>
            <w:r>
              <w:rPr>
                <w:rFonts w:ascii="Times New Roman"/>
                <w:b w:val="false"/>
                <w:i w:val="false"/>
                <w:color w:val="000000"/>
                <w:sz w:val="20"/>
              </w:rPr>
              <w:t>
физика, химия, биология кабинеттерін</w:t>
            </w:r>
            <w:r>
              <w:br/>
            </w:r>
            <w:r>
              <w:rPr>
                <w:rFonts w:ascii="Times New Roman"/>
                <w:b w:val="false"/>
                <w:i w:val="false"/>
                <w:color w:val="000000"/>
                <w:sz w:val="20"/>
              </w:rPr>
              <w:t>
оқу жабдығымен жарақтандыруға берілетін</w:t>
            </w:r>
            <w:r>
              <w:br/>
            </w:r>
            <w:r>
              <w:rPr>
                <w:rFonts w:ascii="Times New Roman"/>
                <w:b w:val="false"/>
                <w:i w:val="false"/>
                <w:color w:val="000000"/>
                <w:sz w:val="20"/>
              </w:rPr>
              <w:t>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218514</w:t>
            </w:r>
          </w:p>
        </w:tc>
      </w:tr>
      <w:tr>
        <w:trPr>
          <w:trHeight w:val="15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бастауыш,</w:t>
            </w:r>
            <w:r>
              <w:br/>
            </w:r>
            <w:r>
              <w:rPr>
                <w:rFonts w:ascii="Times New Roman"/>
                <w:b w:val="false"/>
                <w:i w:val="false"/>
                <w:color w:val="000000"/>
                <w:sz w:val="20"/>
              </w:rPr>
              <w:t>
негізгі орта және жалпы орта білім</w:t>
            </w:r>
            <w:r>
              <w:br/>
            </w:r>
            <w:r>
              <w:rPr>
                <w:rFonts w:ascii="Times New Roman"/>
                <w:b w:val="false"/>
                <w:i w:val="false"/>
                <w:color w:val="000000"/>
                <w:sz w:val="20"/>
              </w:rPr>
              <w:t>
беретін мемлекеттік мекемелерде</w:t>
            </w:r>
            <w:r>
              <w:br/>
            </w:r>
            <w:r>
              <w:rPr>
                <w:rFonts w:ascii="Times New Roman"/>
                <w:b w:val="false"/>
                <w:i w:val="false"/>
                <w:color w:val="000000"/>
                <w:sz w:val="20"/>
              </w:rPr>
              <w:t>
лингафондық және мультимедиалық</w:t>
            </w:r>
            <w:r>
              <w:br/>
            </w:r>
            <w:r>
              <w:rPr>
                <w:rFonts w:ascii="Times New Roman"/>
                <w:b w:val="false"/>
                <w:i w:val="false"/>
                <w:color w:val="000000"/>
                <w:sz w:val="20"/>
              </w:rPr>
              <w:t>
кабинеттер құруға берілетін ағымдағы</w:t>
            </w:r>
            <w:r>
              <w:br/>
            </w:r>
            <w:r>
              <w:rPr>
                <w:rFonts w:ascii="Times New Roman"/>
                <w:b w:val="false"/>
                <w:i w:val="false"/>
                <w:color w:val="000000"/>
                <w:sz w:val="20"/>
              </w:rPr>
              <w:t>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214991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2875211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164600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 ұйымдарында мамандар</w:t>
            </w:r>
            <w:r>
              <w:br/>
            </w:r>
            <w:r>
              <w:rPr>
                <w:rFonts w:ascii="Times New Roman"/>
                <w:b w:val="false"/>
                <w:i w:val="false"/>
                <w:color w:val="000000"/>
                <w:sz w:val="20"/>
              </w:rPr>
              <w:t>
даярлау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2710611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2710611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біліктіліктерін арттыру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1305119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36172</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w:t>
            </w:r>
            <w:r>
              <w:br/>
            </w:r>
            <w:r>
              <w:rPr>
                <w:rFonts w:ascii="Times New Roman"/>
                <w:b w:val="false"/>
                <w:i w:val="false"/>
                <w:color w:val="000000"/>
                <w:sz w:val="20"/>
              </w:rPr>
              <w:t>
оларды қайта даярлау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16172</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1268947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w:t>
            </w:r>
            <w:r>
              <w:br/>
            </w:r>
            <w:r>
              <w:rPr>
                <w:rFonts w:ascii="Times New Roman"/>
                <w:b w:val="false"/>
                <w:i w:val="false"/>
                <w:color w:val="000000"/>
                <w:sz w:val="20"/>
              </w:rPr>
              <w:t>
оларды қайта даярлау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186864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1082083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9117220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5584259</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w:t>
            </w:r>
            <w:r>
              <w:br/>
            </w:r>
            <w:r>
              <w:rPr>
                <w:rFonts w:ascii="Times New Roman"/>
                <w:b w:val="false"/>
                <w:i w:val="false"/>
                <w:color w:val="000000"/>
                <w:sz w:val="20"/>
              </w:rPr>
              <w:t>
мектептен тыс іс-шараларды және</w:t>
            </w:r>
            <w:r>
              <w:br/>
            </w:r>
            <w:r>
              <w:rPr>
                <w:rFonts w:ascii="Times New Roman"/>
                <w:b w:val="false"/>
                <w:i w:val="false"/>
                <w:color w:val="000000"/>
                <w:sz w:val="20"/>
              </w:rPr>
              <w:t>
конкурстар өткізу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79215</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392458</w:t>
            </w:r>
          </w:p>
        </w:tc>
      </w:tr>
      <w:tr>
        <w:trPr>
          <w:trHeight w:val="18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w:t>
            </w:r>
            <w:r>
              <w:br/>
            </w:r>
            <w:r>
              <w:rPr>
                <w:rFonts w:ascii="Times New Roman"/>
                <w:b w:val="false"/>
                <w:i w:val="false"/>
                <w:color w:val="000000"/>
                <w:sz w:val="20"/>
              </w:rPr>
              <w:t>
жұмыспен қамту және кадрларды қайта</w:t>
            </w:r>
            <w:r>
              <w:br/>
            </w:r>
            <w:r>
              <w:rPr>
                <w:rFonts w:ascii="Times New Roman"/>
                <w:b w:val="false"/>
                <w:i w:val="false"/>
                <w:color w:val="000000"/>
                <w:sz w:val="20"/>
              </w:rPr>
              <w:t>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жөндеуге берілетін</w:t>
            </w:r>
            <w:r>
              <w:br/>
            </w:r>
            <w:r>
              <w:rPr>
                <w:rFonts w:ascii="Times New Roman"/>
                <w:b w:val="false"/>
                <w:i w:val="false"/>
                <w:color w:val="000000"/>
                <w:sz w:val="20"/>
              </w:rPr>
              <w:t>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1754042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w:t>
            </w:r>
            <w:r>
              <w:br/>
            </w:r>
            <w:r>
              <w:rPr>
                <w:rFonts w:ascii="Times New Roman"/>
                <w:b w:val="false"/>
                <w:i w:val="false"/>
                <w:color w:val="000000"/>
                <w:sz w:val="20"/>
              </w:rPr>
              <w:t>
денсаулығын зерттеу және халыққа</w:t>
            </w:r>
            <w:r>
              <w:br/>
            </w:r>
            <w:r>
              <w:rPr>
                <w:rFonts w:ascii="Times New Roman"/>
                <w:b w:val="false"/>
                <w:i w:val="false"/>
                <w:color w:val="000000"/>
                <w:sz w:val="20"/>
              </w:rPr>
              <w:t>
психологиялық-медициналық-педагогикалық</w:t>
            </w:r>
            <w:r>
              <w:br/>
            </w:r>
            <w:r>
              <w:rPr>
                <w:rFonts w:ascii="Times New Roman"/>
                <w:b w:val="false"/>
                <w:i w:val="false"/>
                <w:color w:val="000000"/>
                <w:sz w:val="20"/>
              </w:rPr>
              <w:t>
консультациялық көмек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82495</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w:t>
            </w:r>
            <w:r>
              <w:br/>
            </w:r>
            <w:r>
              <w:rPr>
                <w:rFonts w:ascii="Times New Roman"/>
                <w:b w:val="false"/>
                <w:i w:val="false"/>
                <w:color w:val="000000"/>
                <w:sz w:val="20"/>
              </w:rPr>
              <w:t>
жеткіншектердің оңалту және әлеуметтік</w:t>
            </w:r>
            <w:r>
              <w:br/>
            </w:r>
            <w:r>
              <w:rPr>
                <w:rFonts w:ascii="Times New Roman"/>
                <w:b w:val="false"/>
                <w:i w:val="false"/>
                <w:color w:val="000000"/>
                <w:sz w:val="20"/>
              </w:rPr>
              <w:t>
бейімдеу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139384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3077372</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3532961</w:t>
            </w:r>
          </w:p>
        </w:tc>
      </w:tr>
      <w:tr>
        <w:trPr>
          <w:trHeight w:val="9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w:t>
            </w:r>
            <w:r>
              <w:br/>
            </w:r>
            <w:r>
              <w:rPr>
                <w:rFonts w:ascii="Times New Roman"/>
                <w:b w:val="false"/>
                <w:i w:val="false"/>
                <w:color w:val="000000"/>
                <w:sz w:val="20"/>
              </w:rPr>
              <w:t>
қайта жаңартуға аудандар (облыстық</w:t>
            </w:r>
            <w:r>
              <w:br/>
            </w:r>
            <w:r>
              <w:rPr>
                <w:rFonts w:ascii="Times New Roman"/>
                <w:b w:val="false"/>
                <w:i w:val="false"/>
                <w:color w:val="000000"/>
                <w:sz w:val="20"/>
              </w:rPr>
              <w:t>
маңызы бар қалалар) бюджеттеріне</w:t>
            </w:r>
            <w:r>
              <w:br/>
            </w:r>
            <w:r>
              <w:rPr>
                <w:rFonts w:ascii="Times New Roman"/>
                <w:b w:val="false"/>
                <w:i w:val="false"/>
                <w:color w:val="000000"/>
                <w:sz w:val="20"/>
              </w:rPr>
              <w:t>
берілетін нысаналы даму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3488987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білім беру объектілерін</w:t>
            </w:r>
            <w:r>
              <w:br/>
            </w:r>
            <w:r>
              <w:rPr>
                <w:rFonts w:ascii="Times New Roman"/>
                <w:b w:val="false"/>
                <w:i w:val="false"/>
                <w:color w:val="000000"/>
                <w:sz w:val="20"/>
              </w:rPr>
              <w:t>
сейсмикалық күшейту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23993</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жаңғырту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19981</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29433531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9764976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9764976</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 - санитарлық көмек</w:t>
            </w:r>
            <w:r>
              <w:br/>
            </w:r>
            <w:r>
              <w:rPr>
                <w:rFonts w:ascii="Times New Roman"/>
                <w:b w:val="false"/>
                <w:i w:val="false"/>
                <w:color w:val="000000"/>
                <w:sz w:val="20"/>
              </w:rPr>
              <w:t>
және денсаулық сақтау ұйымдары</w:t>
            </w:r>
            <w:r>
              <w:br/>
            </w:r>
            <w:r>
              <w:rPr>
                <w:rFonts w:ascii="Times New Roman"/>
                <w:b w:val="false"/>
                <w:i w:val="false"/>
                <w:color w:val="000000"/>
                <w:sz w:val="20"/>
              </w:rPr>
              <w:t>
мамандарының жолдамасы бойынша</w:t>
            </w:r>
            <w:r>
              <w:br/>
            </w:r>
            <w:r>
              <w:rPr>
                <w:rFonts w:ascii="Times New Roman"/>
                <w:b w:val="false"/>
                <w:i w:val="false"/>
                <w:color w:val="000000"/>
                <w:sz w:val="20"/>
              </w:rPr>
              <w:t>
стационарлық медициналық көмек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9764976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510854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510854</w:t>
            </w:r>
          </w:p>
        </w:tc>
      </w:tr>
      <w:tr>
        <w:trPr>
          <w:trHeight w:val="6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w:t>
            </w:r>
            <w:r>
              <w:br/>
            </w:r>
            <w:r>
              <w:rPr>
                <w:rFonts w:ascii="Times New Roman"/>
                <w:b w:val="false"/>
                <w:i w:val="false"/>
                <w:color w:val="000000"/>
                <w:sz w:val="20"/>
              </w:rPr>
              <w:t>
үшiн қан, оның құрамдас бөліктері мен</w:t>
            </w:r>
            <w:r>
              <w:br/>
            </w:r>
            <w:r>
              <w:rPr>
                <w:rFonts w:ascii="Times New Roman"/>
                <w:b w:val="false"/>
                <w:i w:val="false"/>
                <w:color w:val="000000"/>
                <w:sz w:val="20"/>
              </w:rPr>
              <w:t>
препараттарын өндiру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236767</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239544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4806211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4806211</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w:t>
            </w:r>
            <w:r>
              <w:br/>
            </w:r>
            <w:r>
              <w:rPr>
                <w:rFonts w:ascii="Times New Roman"/>
                <w:b w:val="false"/>
                <w:i w:val="false"/>
                <w:color w:val="000000"/>
                <w:sz w:val="20"/>
              </w:rPr>
              <w:t>
үшін қауіп төндіретін аурулармен</w:t>
            </w:r>
            <w:r>
              <w:br/>
            </w:r>
            <w:r>
              <w:rPr>
                <w:rFonts w:ascii="Times New Roman"/>
                <w:b w:val="false"/>
                <w:i w:val="false"/>
                <w:color w:val="000000"/>
                <w:sz w:val="20"/>
              </w:rPr>
              <w:t>
ауыратын адамдарға медициналық көмек</w:t>
            </w:r>
            <w:r>
              <w:br/>
            </w:r>
            <w:r>
              <w:rPr>
                <w:rFonts w:ascii="Times New Roman"/>
                <w:b w:val="false"/>
                <w:i w:val="false"/>
                <w:color w:val="000000"/>
                <w:sz w:val="20"/>
              </w:rPr>
              <w:t>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3511219</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w:t>
            </w:r>
            <w:r>
              <w:br/>
            </w:r>
            <w:r>
              <w:rPr>
                <w:rFonts w:ascii="Times New Roman"/>
                <w:b w:val="false"/>
                <w:i w:val="false"/>
                <w:color w:val="000000"/>
                <w:sz w:val="20"/>
              </w:rPr>
              <w:t>
ауруларына қарсы препараттарымен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102524</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препараттарымен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217330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w:t>
            </w:r>
            <w:r>
              <w:br/>
            </w:r>
            <w:r>
              <w:rPr>
                <w:rFonts w:ascii="Times New Roman"/>
                <w:b w:val="false"/>
                <w:i w:val="false"/>
                <w:color w:val="000000"/>
                <w:sz w:val="20"/>
              </w:rPr>
              <w:t>
препараттарымен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127388</w:t>
            </w:r>
          </w:p>
        </w:tc>
      </w:tr>
      <w:tr>
        <w:trPr>
          <w:trHeight w:val="12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 - дәрмек</w:t>
            </w:r>
            <w:r>
              <w:br/>
            </w:r>
            <w:r>
              <w:rPr>
                <w:rFonts w:ascii="Times New Roman"/>
                <w:b w:val="false"/>
                <w:i w:val="false"/>
                <w:color w:val="000000"/>
                <w:sz w:val="20"/>
              </w:rPr>
              <w:t>
құралдарымен, диализаторлармен, шығыс</w:t>
            </w:r>
            <w:r>
              <w:br/>
            </w:r>
            <w:r>
              <w:rPr>
                <w:rFonts w:ascii="Times New Roman"/>
                <w:b w:val="false"/>
                <w:i w:val="false"/>
                <w:color w:val="000000"/>
                <w:sz w:val="20"/>
              </w:rPr>
              <w:t>
материалдарымен және бүйрегі</w:t>
            </w:r>
            <w:r>
              <w:br/>
            </w:r>
            <w:r>
              <w:rPr>
                <w:rFonts w:ascii="Times New Roman"/>
                <w:b w:val="false"/>
                <w:i w:val="false"/>
                <w:color w:val="000000"/>
                <w:sz w:val="20"/>
              </w:rPr>
              <w:t>
алмастырылған ауруларды дәрі - дәрмек</w:t>
            </w:r>
            <w:r>
              <w:br/>
            </w:r>
            <w:r>
              <w:rPr>
                <w:rFonts w:ascii="Times New Roman"/>
                <w:b w:val="false"/>
                <w:i w:val="false"/>
                <w:color w:val="000000"/>
                <w:sz w:val="20"/>
              </w:rPr>
              <w:t>
құралдарымен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w:t>
            </w:r>
            <w:r>
              <w:br/>
            </w:r>
            <w:r>
              <w:rPr>
                <w:rFonts w:ascii="Times New Roman"/>
                <w:b w:val="false"/>
                <w:i w:val="false"/>
                <w:color w:val="000000"/>
                <w:sz w:val="20"/>
              </w:rPr>
              <w:t>
емдеу кезінде қанның ұюы факторлармен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403669</w:t>
            </w:r>
          </w:p>
        </w:tc>
      </w:tr>
      <w:tr>
        <w:trPr>
          <w:trHeight w:val="9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w:t>
            </w:r>
            <w:r>
              <w:br/>
            </w:r>
            <w:r>
              <w:rPr>
                <w:rFonts w:ascii="Times New Roman"/>
                <w:b w:val="false"/>
                <w:i w:val="false"/>
                <w:color w:val="000000"/>
                <w:sz w:val="20"/>
              </w:rPr>
              <w:t>
вакциналарды және басқа</w:t>
            </w:r>
            <w:r>
              <w:br/>
            </w:r>
            <w:r>
              <w:rPr>
                <w:rFonts w:ascii="Times New Roman"/>
                <w:b w:val="false"/>
                <w:i w:val="false"/>
                <w:color w:val="000000"/>
                <w:sz w:val="20"/>
              </w:rPr>
              <w:t>
иммундық - биологиялық препараттарды</w:t>
            </w:r>
            <w:r>
              <w:br/>
            </w:r>
            <w:r>
              <w:rPr>
                <w:rFonts w:ascii="Times New Roman"/>
                <w:b w:val="false"/>
                <w:i w:val="false"/>
                <w:color w:val="000000"/>
                <w:sz w:val="20"/>
              </w:rPr>
              <w:t>
орталықтандырылған сатып алу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365834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9418446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9418446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w:t>
            </w:r>
            <w:r>
              <w:br/>
            </w:r>
            <w:r>
              <w:rPr>
                <w:rFonts w:ascii="Times New Roman"/>
                <w:b w:val="false"/>
                <w:i w:val="false"/>
                <w:color w:val="000000"/>
                <w:sz w:val="20"/>
              </w:rPr>
              <w:t>
көмек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8463371</w:t>
            </w:r>
          </w:p>
        </w:tc>
      </w:tr>
      <w:tr>
        <w:trPr>
          <w:trHeight w:val="12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w:t>
            </w:r>
            <w:r>
              <w:br/>
            </w:r>
            <w:r>
              <w:rPr>
                <w:rFonts w:ascii="Times New Roman"/>
                <w:b w:val="false"/>
                <w:i w:val="false"/>
                <w:color w:val="000000"/>
                <w:sz w:val="20"/>
              </w:rPr>
              <w:t>
амбулаториялық деңгейде дәрілік</w:t>
            </w:r>
            <w:r>
              <w:br/>
            </w:r>
            <w:r>
              <w:rPr>
                <w:rFonts w:ascii="Times New Roman"/>
                <w:b w:val="false"/>
                <w:i w:val="false"/>
                <w:color w:val="000000"/>
                <w:sz w:val="20"/>
              </w:rPr>
              <w:t>
заттармен және мамандандырылған балалар</w:t>
            </w:r>
            <w:r>
              <w:br/>
            </w:r>
            <w:r>
              <w:rPr>
                <w:rFonts w:ascii="Times New Roman"/>
                <w:b w:val="false"/>
                <w:i w:val="false"/>
                <w:color w:val="000000"/>
                <w:sz w:val="20"/>
              </w:rPr>
              <w:t>
және емдік тамақ өнімдерімен қамтамасыз</w:t>
            </w:r>
            <w:r>
              <w:br/>
            </w:r>
            <w:r>
              <w:rPr>
                <w:rFonts w:ascii="Times New Roman"/>
                <w:b w:val="false"/>
                <w:i w:val="false"/>
                <w:color w:val="000000"/>
                <w:sz w:val="20"/>
              </w:rPr>
              <w:t>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955075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163618</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163618</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131012</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w:t>
            </w:r>
            <w:r>
              <w:br/>
            </w:r>
            <w:r>
              <w:rPr>
                <w:rFonts w:ascii="Times New Roman"/>
                <w:b w:val="false"/>
                <w:i w:val="false"/>
                <w:color w:val="000000"/>
                <w:sz w:val="20"/>
              </w:rPr>
              <w:t>
көмек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w:t>
            </w:r>
            <w:r>
              <w:br/>
            </w:r>
            <w:r>
              <w:rPr>
                <w:rFonts w:ascii="Times New Roman"/>
                <w:b w:val="false"/>
                <w:i w:val="false"/>
                <w:color w:val="000000"/>
                <w:sz w:val="20"/>
              </w:rPr>
              <w:t>
де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4768723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854568</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52570</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денсаулық сақтау объектілерін</w:t>
            </w:r>
            <w:r>
              <w:br/>
            </w:r>
            <w:r>
              <w:rPr>
                <w:rFonts w:ascii="Times New Roman"/>
                <w:b w:val="false"/>
                <w:i w:val="false"/>
                <w:color w:val="000000"/>
                <w:sz w:val="20"/>
              </w:rPr>
              <w:t>
күрделі, ағымды жөндеу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w:t>
            </w:r>
            <w:r>
              <w:br/>
            </w:r>
            <w:r>
              <w:rPr>
                <w:rFonts w:ascii="Times New Roman"/>
                <w:b w:val="false"/>
                <w:i w:val="false"/>
                <w:color w:val="000000"/>
                <w:sz w:val="20"/>
              </w:rPr>
              <w:t>
алдын алу және қарсы күрес жөніндегі</w:t>
            </w:r>
            <w:r>
              <w:br/>
            </w:r>
            <w:r>
              <w:rPr>
                <w:rFonts w:ascii="Times New Roman"/>
                <w:b w:val="false"/>
                <w:i w:val="false"/>
                <w:color w:val="000000"/>
                <w:sz w:val="20"/>
              </w:rPr>
              <w:t>
іс-шараларды іске асыру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w:t>
            </w:r>
            <w:r>
              <w:br/>
            </w:r>
            <w:r>
              <w:rPr>
                <w:rFonts w:ascii="Times New Roman"/>
                <w:b w:val="false"/>
                <w:i w:val="false"/>
                <w:color w:val="000000"/>
                <w:sz w:val="20"/>
              </w:rPr>
              <w:t>
емделуге тегін және жеңілдетілген жол</w:t>
            </w:r>
            <w:r>
              <w:br/>
            </w:r>
            <w:r>
              <w:rPr>
                <w:rFonts w:ascii="Times New Roman"/>
                <w:b w:val="false"/>
                <w:i w:val="false"/>
                <w:color w:val="000000"/>
                <w:sz w:val="20"/>
              </w:rPr>
              <w:t>
жүрумен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w:t>
            </w:r>
            <w:r>
              <w:br/>
            </w:r>
            <w:r>
              <w:rPr>
                <w:rFonts w:ascii="Times New Roman"/>
                <w:b w:val="false"/>
                <w:i w:val="false"/>
                <w:color w:val="000000"/>
                <w:sz w:val="20"/>
              </w:rPr>
              <w:t>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39058</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3914155</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денсаулық сақтау</w:t>
            </w:r>
            <w:r>
              <w:br/>
            </w:r>
            <w:r>
              <w:rPr>
                <w:rFonts w:ascii="Times New Roman"/>
                <w:b w:val="false"/>
                <w:i w:val="false"/>
                <w:color w:val="000000"/>
                <w:sz w:val="20"/>
              </w:rPr>
              <w:t>
объектілерін сейсмикалық күшейту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233251</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w:t>
            </w:r>
            <w:r>
              <w:br/>
            </w:r>
            <w:r>
              <w:rPr>
                <w:rFonts w:ascii="Times New Roman"/>
                <w:b w:val="false"/>
                <w:i w:val="false"/>
                <w:color w:val="000000"/>
                <w:sz w:val="20"/>
              </w:rPr>
              <w:t>
жаңғырту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3680904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3586965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1726801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1374557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w:t>
            </w:r>
            <w:r>
              <w:br/>
            </w:r>
            <w:r>
              <w:rPr>
                <w:rFonts w:ascii="Times New Roman"/>
                <w:b w:val="false"/>
                <w:i w:val="false"/>
                <w:color w:val="000000"/>
                <w:sz w:val="20"/>
              </w:rPr>
              <w:t>
әлеуметтік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1374557</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351544</w:t>
            </w:r>
          </w:p>
        </w:tc>
      </w:tr>
      <w:tr>
        <w:trPr>
          <w:trHeight w:val="6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 - анасының</w:t>
            </w:r>
            <w:r>
              <w:br/>
            </w:r>
            <w:r>
              <w:rPr>
                <w:rFonts w:ascii="Times New Roman"/>
                <w:b w:val="false"/>
                <w:i w:val="false"/>
                <w:color w:val="000000"/>
                <w:sz w:val="20"/>
              </w:rPr>
              <w:t>
қамқорлығынсыз қалған балаларды</w:t>
            </w:r>
            <w:r>
              <w:br/>
            </w:r>
            <w:r>
              <w:rPr>
                <w:rFonts w:ascii="Times New Roman"/>
                <w:b w:val="false"/>
                <w:i w:val="false"/>
                <w:color w:val="000000"/>
                <w:sz w:val="20"/>
              </w:rPr>
              <w:t>
әлеуметтік қамсыздандыру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351544</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w:t>
            </w:r>
            <w:r>
              <w:br/>
            </w:r>
            <w:r>
              <w:rPr>
                <w:rFonts w:ascii="Times New Roman"/>
                <w:b w:val="false"/>
                <w:i w:val="false"/>
                <w:color w:val="000000"/>
                <w:sz w:val="20"/>
              </w:rPr>
              <w:t>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1065873</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1065873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126197</w:t>
            </w:r>
          </w:p>
        </w:tc>
      </w:tr>
      <w:tr>
        <w:trPr>
          <w:trHeight w:val="18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ең төменгі күнкөрістің</w:t>
            </w:r>
            <w:r>
              <w:br/>
            </w:r>
            <w:r>
              <w:rPr>
                <w:rFonts w:ascii="Times New Roman"/>
                <w:b w:val="false"/>
                <w:i w:val="false"/>
                <w:color w:val="000000"/>
                <w:sz w:val="20"/>
              </w:rPr>
              <w:t>
мөлшері өскеніне байланысты мемлекеттік</w:t>
            </w:r>
            <w:r>
              <w:br/>
            </w:r>
            <w:r>
              <w:rPr>
                <w:rFonts w:ascii="Times New Roman"/>
                <w:b w:val="false"/>
                <w:i w:val="false"/>
                <w:color w:val="000000"/>
                <w:sz w:val="20"/>
              </w:rPr>
              <w:t>
атаулы әлеуметтік көмегін және 18 жасқа</w:t>
            </w:r>
            <w:r>
              <w:br/>
            </w:r>
            <w:r>
              <w:rPr>
                <w:rFonts w:ascii="Times New Roman"/>
                <w:b w:val="false"/>
                <w:i w:val="false"/>
                <w:color w:val="000000"/>
                <w:sz w:val="20"/>
              </w:rPr>
              <w:t>
дейінгі балаларға ай сайынғы мемлекеттік</w:t>
            </w:r>
            <w:r>
              <w:br/>
            </w:r>
            <w:r>
              <w:rPr>
                <w:rFonts w:ascii="Times New Roman"/>
                <w:b w:val="false"/>
                <w:i w:val="false"/>
                <w:color w:val="000000"/>
                <w:sz w:val="20"/>
              </w:rPr>
              <w:t>
жәрдемақыға берілетін ағымдағы нысаналы</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211661</w:t>
            </w:r>
          </w:p>
        </w:tc>
      </w:tr>
      <w:tr>
        <w:trPr>
          <w:trHeight w:val="12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әлеуметтік жұмыс орындары</w:t>
            </w:r>
            <w:r>
              <w:br/>
            </w:r>
            <w:r>
              <w:rPr>
                <w:rFonts w:ascii="Times New Roman"/>
                <w:b w:val="false"/>
                <w:i w:val="false"/>
                <w:color w:val="000000"/>
                <w:sz w:val="20"/>
              </w:rPr>
              <w:t>
және жастар тәжірибесі бағдарламасын</w:t>
            </w:r>
            <w:r>
              <w:br/>
            </w:r>
            <w:r>
              <w:rPr>
                <w:rFonts w:ascii="Times New Roman"/>
                <w:b w:val="false"/>
                <w:i w:val="false"/>
                <w:color w:val="000000"/>
                <w:sz w:val="20"/>
              </w:rPr>
              <w:t>
кеңейтуге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728015</w:t>
            </w:r>
          </w:p>
        </w:tc>
      </w:tr>
      <w:tr>
        <w:trPr>
          <w:trHeight w:val="6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794291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794291</w:t>
            </w:r>
          </w:p>
        </w:tc>
      </w:tr>
      <w:tr>
        <w:trPr>
          <w:trHeight w:val="6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w:t>
            </w:r>
            <w:r>
              <w:br/>
            </w:r>
            <w:r>
              <w:rPr>
                <w:rFonts w:ascii="Times New Roman"/>
                <w:b w:val="false"/>
                <w:i w:val="false"/>
                <w:color w:val="000000"/>
                <w:sz w:val="20"/>
              </w:rPr>
              <w:t>
бағдарламаларды үйлестіру басқармасының</w:t>
            </w:r>
            <w:r>
              <w:br/>
            </w:r>
            <w:r>
              <w:rPr>
                <w:rFonts w:ascii="Times New Roman"/>
                <w:b w:val="false"/>
                <w:i w:val="false"/>
                <w:color w:val="000000"/>
                <w:sz w:val="20"/>
              </w:rPr>
              <w:t>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57370</w:t>
            </w:r>
          </w:p>
        </w:tc>
      </w:tr>
      <w:tr>
        <w:trPr>
          <w:trHeight w:val="7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әлеуметтiк қамсыздандыру</w:t>
            </w:r>
            <w:r>
              <w:br/>
            </w:r>
            <w:r>
              <w:rPr>
                <w:rFonts w:ascii="Times New Roman"/>
                <w:b w:val="false"/>
                <w:i w:val="false"/>
                <w:color w:val="000000"/>
                <w:sz w:val="20"/>
              </w:rPr>
              <w:t>
объектілерін күрделі, ағымды жөндеу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575421</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15516218</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5987566</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5987566</w:t>
            </w:r>
          </w:p>
        </w:tc>
      </w:tr>
      <w:tr>
        <w:trPr>
          <w:trHeight w:val="12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мемлекеттік</w:t>
            </w:r>
            <w:r>
              <w:br/>
            </w:r>
            <w:r>
              <w:rPr>
                <w:rFonts w:ascii="Times New Roman"/>
                <w:b w:val="false"/>
                <w:i w:val="false"/>
                <w:color w:val="000000"/>
                <w:sz w:val="20"/>
              </w:rPr>
              <w:t>
коммуналдық тұрғын үй қорының тұрғын</w:t>
            </w:r>
            <w:r>
              <w:br/>
            </w:r>
            <w:r>
              <w:rPr>
                <w:rFonts w:ascii="Times New Roman"/>
                <w:b w:val="false"/>
                <w:i w:val="false"/>
                <w:color w:val="000000"/>
                <w:sz w:val="20"/>
              </w:rPr>
              <w:t>
үйін салуға және (немесе) сатып алуға</w:t>
            </w:r>
            <w:r>
              <w:br/>
            </w:r>
            <w:r>
              <w:rPr>
                <w:rFonts w:ascii="Times New Roman"/>
                <w:b w:val="false"/>
                <w:i w:val="false"/>
                <w:color w:val="000000"/>
                <w:sz w:val="20"/>
              </w:rPr>
              <w:t>
берілетін нысаналы даму трансферттері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1154485</w:t>
            </w:r>
          </w:p>
        </w:tc>
      </w:tr>
      <w:tr>
        <w:trPr>
          <w:trHeight w:val="15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инженерлік-коммуникациялық</w:t>
            </w:r>
            <w:r>
              <w:br/>
            </w:r>
            <w:r>
              <w:rPr>
                <w:rFonts w:ascii="Times New Roman"/>
                <w:b w:val="false"/>
                <w:i w:val="false"/>
                <w:color w:val="000000"/>
                <w:sz w:val="20"/>
              </w:rPr>
              <w:t>
инфрақұрылымды дамытуға, жайластыруға</w:t>
            </w:r>
            <w:r>
              <w:br/>
            </w:r>
            <w:r>
              <w:rPr>
                <w:rFonts w:ascii="Times New Roman"/>
                <w:b w:val="false"/>
                <w:i w:val="false"/>
                <w:color w:val="000000"/>
                <w:sz w:val="20"/>
              </w:rPr>
              <w:t>
және (немесе) сатып алуға берілетін</w:t>
            </w:r>
            <w:r>
              <w:br/>
            </w:r>
            <w:r>
              <w:rPr>
                <w:rFonts w:ascii="Times New Roman"/>
                <w:b w:val="false"/>
                <w:i w:val="false"/>
                <w:color w:val="000000"/>
                <w:sz w:val="20"/>
              </w:rPr>
              <w:t>
нысаналы даму трансферттері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4833081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9528652</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110377</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r>
              <w:br/>
            </w:r>
            <w:r>
              <w:rPr>
                <w:rFonts w:ascii="Times New Roman"/>
                <w:b w:val="false"/>
                <w:i w:val="false"/>
                <w:color w:val="000000"/>
                <w:sz w:val="20"/>
              </w:rPr>
              <w:t>
аудандар (облыстық маңызы бар қалалар)</w:t>
            </w:r>
            <w:r>
              <w:br/>
            </w:r>
            <w:r>
              <w:rPr>
                <w:rFonts w:ascii="Times New Roman"/>
                <w:b w:val="false"/>
                <w:i w:val="false"/>
                <w:color w:val="000000"/>
                <w:sz w:val="20"/>
              </w:rPr>
              <w:t>
бюджеттеріне нысаналы даму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9418275</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w:t>
            </w:r>
            <w:r>
              <w:br/>
            </w:r>
            <w:r>
              <w:rPr>
                <w:rFonts w:ascii="Times New Roman"/>
                <w:b w:val="false"/>
                <w:i w:val="false"/>
                <w:color w:val="000000"/>
                <w:sz w:val="20"/>
              </w:rPr>
              <w:t>
басқармасының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124043</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r>
              <w:br/>
            </w:r>
            <w:r>
              <w:rPr>
                <w:rFonts w:ascii="Times New Roman"/>
                <w:b w:val="false"/>
                <w:i w:val="false"/>
                <w:color w:val="000000"/>
                <w:sz w:val="20"/>
              </w:rPr>
              <w:t>
аудандар (облыстық маңызы бар қалалар)</w:t>
            </w:r>
            <w:r>
              <w:br/>
            </w:r>
            <w:r>
              <w:rPr>
                <w:rFonts w:ascii="Times New Roman"/>
                <w:b w:val="false"/>
                <w:i w:val="false"/>
                <w:color w:val="000000"/>
                <w:sz w:val="20"/>
              </w:rPr>
              <w:t>
бюджеттеріне берілетін нысаналы даму</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2520009</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r>
              <w:br/>
            </w:r>
            <w:r>
              <w:rPr>
                <w:rFonts w:ascii="Times New Roman"/>
                <w:b w:val="false"/>
                <w:i w:val="false"/>
                <w:color w:val="000000"/>
                <w:sz w:val="20"/>
              </w:rPr>
              <w:t>
аудандар (облыстық маңызы бар қалалар)</w:t>
            </w:r>
            <w:r>
              <w:br/>
            </w:r>
            <w:r>
              <w:rPr>
                <w:rFonts w:ascii="Times New Roman"/>
                <w:b w:val="false"/>
                <w:i w:val="false"/>
                <w:color w:val="000000"/>
                <w:sz w:val="20"/>
              </w:rPr>
              <w:t>
бюджеттеріне нысаналы даму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1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w:t>
            </w:r>
            <w:r>
              <w:br/>
            </w:r>
            <w:r>
              <w:rPr>
                <w:rFonts w:ascii="Times New Roman"/>
                <w:b w:val="false"/>
                <w:i w:val="false"/>
                <w:color w:val="000000"/>
                <w:sz w:val="20"/>
              </w:rPr>
              <w:t>
жұмыспен қамту және кадрларды қайта</w:t>
            </w:r>
            <w:r>
              <w:br/>
            </w:r>
            <w:r>
              <w:rPr>
                <w:rFonts w:ascii="Times New Roman"/>
                <w:b w:val="false"/>
                <w:i w:val="false"/>
                <w:color w:val="000000"/>
                <w:sz w:val="20"/>
              </w:rPr>
              <w:t>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жөндеуге және</w:t>
            </w:r>
            <w:r>
              <w:br/>
            </w:r>
            <w:r>
              <w:rPr>
                <w:rFonts w:ascii="Times New Roman"/>
                <w:b w:val="false"/>
                <w:i w:val="false"/>
                <w:color w:val="000000"/>
                <w:sz w:val="20"/>
              </w:rPr>
              <w:t>
елді-мекендерді көркейтуге берілетін</w:t>
            </w:r>
            <w:r>
              <w:br/>
            </w:r>
            <w:r>
              <w:rPr>
                <w:rFonts w:ascii="Times New Roman"/>
                <w:b w:val="false"/>
                <w:i w:val="false"/>
                <w:color w:val="000000"/>
                <w:sz w:val="20"/>
              </w:rPr>
              <w:t>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2995925</w:t>
            </w:r>
          </w:p>
        </w:tc>
      </w:tr>
      <w:tr>
        <w:trPr>
          <w:trHeight w:val="18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w:t>
            </w:r>
            <w:r>
              <w:br/>
            </w:r>
            <w:r>
              <w:rPr>
                <w:rFonts w:ascii="Times New Roman"/>
                <w:b w:val="false"/>
                <w:i w:val="false"/>
                <w:color w:val="000000"/>
                <w:sz w:val="20"/>
              </w:rPr>
              <w:t>
жұмыспен қамту және кадрларды қайта</w:t>
            </w:r>
            <w:r>
              <w:br/>
            </w:r>
            <w:r>
              <w:rPr>
                <w:rFonts w:ascii="Times New Roman"/>
                <w:b w:val="false"/>
                <w:i w:val="false"/>
                <w:color w:val="000000"/>
                <w:sz w:val="20"/>
              </w:rPr>
              <w:t>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дамытуға берілетін</w:t>
            </w:r>
            <w:r>
              <w:br/>
            </w:r>
            <w:r>
              <w:rPr>
                <w:rFonts w:ascii="Times New Roman"/>
                <w:b w:val="false"/>
                <w:i w:val="false"/>
                <w:color w:val="000000"/>
                <w:sz w:val="20"/>
              </w:rPr>
              <w:t>
нысаналы даму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1781730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1887842</w:t>
            </w:r>
          </w:p>
        </w:tc>
      </w:tr>
      <w:tr>
        <w:trPr>
          <w:trHeight w:val="6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4476003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1054183</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713550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264529</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тарихи-мәдени</w:t>
            </w:r>
            <w:r>
              <w:br/>
            </w:r>
            <w:r>
              <w:rPr>
                <w:rFonts w:ascii="Times New Roman"/>
                <w:b w:val="false"/>
                <w:i w:val="false"/>
                <w:color w:val="000000"/>
                <w:sz w:val="20"/>
              </w:rPr>
              <w:t>
мұралардың сақталуын және оған қол</w:t>
            </w:r>
            <w:r>
              <w:br/>
            </w:r>
            <w:r>
              <w:rPr>
                <w:rFonts w:ascii="Times New Roman"/>
                <w:b w:val="false"/>
                <w:i w:val="false"/>
                <w:color w:val="000000"/>
                <w:sz w:val="20"/>
              </w:rPr>
              <w:t>
жетімді болуын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театр және музыка</w:t>
            </w:r>
            <w:r>
              <w:br/>
            </w:r>
            <w:r>
              <w:rPr>
                <w:rFonts w:ascii="Times New Roman"/>
                <w:b w:val="false"/>
                <w:i w:val="false"/>
                <w:color w:val="000000"/>
                <w:sz w:val="20"/>
              </w:rPr>
              <w:t>
өнерін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202882</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59975</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340633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340633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2473173</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w:t>
            </w:r>
            <w:r>
              <w:br/>
            </w:r>
            <w:r>
              <w:rPr>
                <w:rFonts w:ascii="Times New Roman"/>
                <w:b w:val="false"/>
                <w:i w:val="false"/>
                <w:color w:val="000000"/>
                <w:sz w:val="20"/>
              </w:rPr>
              <w:t>
спорт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1295945</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w:t>
            </w:r>
            <w:r>
              <w:br/>
            </w:r>
            <w:r>
              <w:rPr>
                <w:rFonts w:ascii="Times New Roman"/>
                <w:b w:val="false"/>
                <w:i w:val="false"/>
                <w:color w:val="000000"/>
                <w:sz w:val="20"/>
              </w:rPr>
              <w:t>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w:t>
            </w:r>
            <w:r>
              <w:br/>
            </w:r>
            <w:r>
              <w:rPr>
                <w:rFonts w:ascii="Times New Roman"/>
                <w:b w:val="false"/>
                <w:i w:val="false"/>
                <w:color w:val="000000"/>
                <w:sz w:val="20"/>
              </w:rPr>
              <w:t>
өткізу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w:t>
            </w:r>
            <w:r>
              <w:br/>
            </w:r>
            <w:r>
              <w:rPr>
                <w:rFonts w:ascii="Times New Roman"/>
                <w:b w:val="false"/>
                <w:i w:val="false"/>
                <w:color w:val="000000"/>
                <w:sz w:val="20"/>
              </w:rPr>
              <w:t>
құрама командаларының мүшелерiн дайындау</w:t>
            </w:r>
            <w:r>
              <w:br/>
            </w:r>
            <w:r>
              <w:rPr>
                <w:rFonts w:ascii="Times New Roman"/>
                <w:b w:val="false"/>
                <w:i w:val="false"/>
                <w:color w:val="000000"/>
                <w:sz w:val="20"/>
              </w:rPr>
              <w:t>
және олардың республикалық және</w:t>
            </w:r>
            <w:r>
              <w:br/>
            </w:r>
            <w:r>
              <w:rPr>
                <w:rFonts w:ascii="Times New Roman"/>
                <w:b w:val="false"/>
                <w:i w:val="false"/>
                <w:color w:val="000000"/>
                <w:sz w:val="20"/>
              </w:rPr>
              <w:t>
халықаралық спорт жарыстарына қатысуы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1188342</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1177228</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1177228</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647713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w:t>
            </w:r>
            <w:r>
              <w:br/>
            </w:r>
            <w:r>
              <w:rPr>
                <w:rFonts w:ascii="Times New Roman"/>
                <w:b w:val="false"/>
                <w:i w:val="false"/>
                <w:color w:val="000000"/>
                <w:sz w:val="20"/>
              </w:rPr>
              <w:t>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104719</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w:t>
            </w:r>
            <w:r>
              <w:br/>
            </w:r>
            <w:r>
              <w:rPr>
                <w:rFonts w:ascii="Times New Roman"/>
                <w:b w:val="false"/>
                <w:i w:val="false"/>
                <w:color w:val="000000"/>
                <w:sz w:val="20"/>
              </w:rPr>
              <w:t>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87528</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77817</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380089</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мемлекеттік ақпарат саясатын жүргізу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380089</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54469</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17005</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тiлді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37464</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шыңықтыру және</w:t>
            </w:r>
            <w:r>
              <w:br/>
            </w:r>
            <w:r>
              <w:rPr>
                <w:rFonts w:ascii="Times New Roman"/>
                <w:b w:val="false"/>
                <w:i w:val="false"/>
                <w:color w:val="000000"/>
                <w:sz w:val="20"/>
              </w:rPr>
              <w:t>
спорт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276910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шыңықтыру және спорт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спорт объектілерін күрделі,</w:t>
            </w:r>
            <w:r>
              <w:br/>
            </w:r>
            <w:r>
              <w:rPr>
                <w:rFonts w:ascii="Times New Roman"/>
                <w:b w:val="false"/>
                <w:i w:val="false"/>
                <w:color w:val="000000"/>
                <w:sz w:val="20"/>
              </w:rPr>
              <w:t>
ағымды жөндеу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мәдениет объектілерін</w:t>
            </w:r>
            <w:r>
              <w:br/>
            </w:r>
            <w:r>
              <w:rPr>
                <w:rFonts w:ascii="Times New Roman"/>
                <w:b w:val="false"/>
                <w:i w:val="false"/>
                <w:color w:val="000000"/>
                <w:sz w:val="20"/>
              </w:rPr>
              <w:t>
күрделі, ағымды жөндеу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48584</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10429221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3709186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3562633</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дамытуды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514947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сақтау орындарының</w:t>
            </w:r>
            <w:r>
              <w:br/>
            </w:r>
            <w:r>
              <w:rPr>
                <w:rFonts w:ascii="Times New Roman"/>
                <w:b w:val="false"/>
                <w:i w:val="false"/>
                <w:color w:val="000000"/>
                <w:sz w:val="20"/>
              </w:rPr>
              <w:t>
(көмінділерінің) жұмыс істеуін</w:t>
            </w:r>
            <w:r>
              <w:br/>
            </w:r>
            <w:r>
              <w:rPr>
                <w:rFonts w:ascii="Times New Roman"/>
                <w:b w:val="false"/>
                <w:i w:val="false"/>
                <w:color w:val="000000"/>
                <w:sz w:val="20"/>
              </w:rPr>
              <w:t>
қамтамасыз ету, салу және жөндеу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 дамытуды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394512</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w:t>
            </w:r>
            <w:r>
              <w:br/>
            </w:r>
            <w:r>
              <w:rPr>
                <w:rFonts w:ascii="Times New Roman"/>
                <w:b w:val="false"/>
                <w:i w:val="false"/>
                <w:color w:val="000000"/>
                <w:sz w:val="20"/>
              </w:rPr>
              <w:t>
дақылдарының шығымдылығын және сапасын</w:t>
            </w:r>
            <w:r>
              <w:br/>
            </w:r>
            <w:r>
              <w:rPr>
                <w:rFonts w:ascii="Times New Roman"/>
                <w:b w:val="false"/>
                <w:i w:val="false"/>
                <w:color w:val="000000"/>
                <w:sz w:val="20"/>
              </w:rPr>
              <w:t>
арттыруды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129844</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w:t>
            </w:r>
            <w:r>
              <w:br/>
            </w:r>
            <w:r>
              <w:rPr>
                <w:rFonts w:ascii="Times New Roman"/>
                <w:b w:val="false"/>
                <w:i w:val="false"/>
                <w:color w:val="000000"/>
                <w:sz w:val="20"/>
              </w:rPr>
              <w:t>
су жеткізу жөніндегі қызметтердің құнын</w:t>
            </w:r>
            <w:r>
              <w:br/>
            </w:r>
            <w:r>
              <w:rPr>
                <w:rFonts w:ascii="Times New Roman"/>
                <w:b w:val="false"/>
                <w:i w:val="false"/>
                <w:color w:val="000000"/>
                <w:sz w:val="20"/>
              </w:rPr>
              <w:t>
субсидиялау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554874</w:t>
            </w:r>
          </w:p>
        </w:tc>
      </w:tr>
      <w:tr>
        <w:trPr>
          <w:trHeight w:val="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жидек дақылдарының және жүзімнің</w:t>
            </w:r>
            <w:r>
              <w:br/>
            </w:r>
            <w:r>
              <w:rPr>
                <w:rFonts w:ascii="Times New Roman"/>
                <w:b w:val="false"/>
                <w:i w:val="false"/>
                <w:color w:val="000000"/>
                <w:sz w:val="20"/>
              </w:rPr>
              <w:t>
көп жылдық көшеттерін отырғызу және</w:t>
            </w:r>
            <w:r>
              <w:br/>
            </w:r>
            <w:r>
              <w:rPr>
                <w:rFonts w:ascii="Times New Roman"/>
                <w:b w:val="false"/>
                <w:i w:val="false"/>
                <w:color w:val="000000"/>
                <w:sz w:val="20"/>
              </w:rPr>
              <w:t>
өсіруді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523939</w:t>
            </w:r>
          </w:p>
        </w:tc>
      </w:tr>
      <w:tr>
        <w:trPr>
          <w:trHeight w:val="15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өнімінің</w:t>
            </w:r>
            <w:r>
              <w:br/>
            </w:r>
            <w:r>
              <w:rPr>
                <w:rFonts w:ascii="Times New Roman"/>
                <w:b w:val="false"/>
                <w:i w:val="false"/>
                <w:color w:val="000000"/>
                <w:sz w:val="20"/>
              </w:rPr>
              <w:t>
шығымдылығын және сапасын арттыру,</w:t>
            </w:r>
            <w:r>
              <w:br/>
            </w:r>
            <w:r>
              <w:rPr>
                <w:rFonts w:ascii="Times New Roman"/>
                <w:b w:val="false"/>
                <w:i w:val="false"/>
                <w:color w:val="000000"/>
                <w:sz w:val="20"/>
              </w:rPr>
              <w:t>
көктемгі егіс және егін жинау жұмыстарын</w:t>
            </w:r>
            <w:r>
              <w:br/>
            </w:r>
            <w:r>
              <w:rPr>
                <w:rFonts w:ascii="Times New Roman"/>
                <w:b w:val="false"/>
                <w:i w:val="false"/>
                <w:color w:val="000000"/>
                <w:sz w:val="20"/>
              </w:rPr>
              <w:t>
жүргізу үшін қажетті жанар - жағар май</w:t>
            </w:r>
            <w:r>
              <w:br/>
            </w:r>
            <w:r>
              <w:rPr>
                <w:rFonts w:ascii="Times New Roman"/>
                <w:b w:val="false"/>
                <w:i w:val="false"/>
                <w:color w:val="000000"/>
                <w:sz w:val="20"/>
              </w:rPr>
              <w:t>
және басқа да тауар - материалдық</w:t>
            </w:r>
            <w:r>
              <w:br/>
            </w:r>
            <w:r>
              <w:rPr>
                <w:rFonts w:ascii="Times New Roman"/>
                <w:b w:val="false"/>
                <w:i w:val="false"/>
                <w:color w:val="000000"/>
                <w:sz w:val="20"/>
              </w:rPr>
              <w:t>
құндылықтарының құнын арзандату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1319983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36989</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61464</w:t>
            </w:r>
          </w:p>
        </w:tc>
      </w:tr>
      <w:tr>
        <w:trPr>
          <w:trHeight w:val="15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берілетін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61464</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123996</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123151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w:t>
            </w:r>
            <w:r>
              <w:br/>
            </w:r>
            <w:r>
              <w:rPr>
                <w:rFonts w:ascii="Times New Roman"/>
                <w:b w:val="false"/>
                <w:i w:val="false"/>
                <w:color w:val="000000"/>
                <w:sz w:val="20"/>
              </w:rPr>
              <w:t>
белдеулерiн белгiлеу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70025</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w:t>
            </w:r>
            <w:r>
              <w:br/>
            </w:r>
            <w:r>
              <w:rPr>
                <w:rFonts w:ascii="Times New Roman"/>
                <w:b w:val="false"/>
                <w:i w:val="false"/>
                <w:color w:val="000000"/>
                <w:sz w:val="20"/>
              </w:rPr>
              <w:t>
құрылыстарының жұмыс істеуін қамтамасыз</w:t>
            </w:r>
            <w:r>
              <w:br/>
            </w:r>
            <w:r>
              <w:rPr>
                <w:rFonts w:ascii="Times New Roman"/>
                <w:b w:val="false"/>
                <w:i w:val="false"/>
                <w:color w:val="000000"/>
                <w:sz w:val="20"/>
              </w:rPr>
              <w:t>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12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w:t>
            </w:r>
            <w:r>
              <w:br/>
            </w:r>
            <w:r>
              <w:rPr>
                <w:rFonts w:ascii="Times New Roman"/>
                <w:b w:val="false"/>
                <w:i w:val="false"/>
                <w:color w:val="000000"/>
                <w:sz w:val="20"/>
              </w:rPr>
              <w:t>
көздерi болып табылатын сумен</w:t>
            </w:r>
            <w:r>
              <w:br/>
            </w:r>
            <w:r>
              <w:rPr>
                <w:rFonts w:ascii="Times New Roman"/>
                <w:b w:val="false"/>
                <w:i w:val="false"/>
                <w:color w:val="000000"/>
                <w:sz w:val="20"/>
              </w:rPr>
              <w:t>
жабдықтаудың аса маңызды топтық</w:t>
            </w:r>
            <w:r>
              <w:br/>
            </w:r>
            <w:r>
              <w:rPr>
                <w:rFonts w:ascii="Times New Roman"/>
                <w:b w:val="false"/>
                <w:i w:val="false"/>
                <w:color w:val="000000"/>
                <w:sz w:val="20"/>
              </w:rPr>
              <w:t>
жүйелерiнен ауыз су беру жөніндегі</w:t>
            </w:r>
            <w:r>
              <w:br/>
            </w:r>
            <w:r>
              <w:rPr>
                <w:rFonts w:ascii="Times New Roman"/>
                <w:b w:val="false"/>
                <w:i w:val="false"/>
                <w:color w:val="000000"/>
                <w:sz w:val="20"/>
              </w:rPr>
              <w:t>
қызметтердің құнын субсидиялау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521399</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521399</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w:t>
            </w:r>
            <w:r>
              <w:br/>
            </w:r>
            <w:r>
              <w:rPr>
                <w:rFonts w:ascii="Times New Roman"/>
                <w:b w:val="false"/>
                <w:i w:val="false"/>
                <w:color w:val="000000"/>
                <w:sz w:val="20"/>
              </w:rPr>
              <w:t>
орман өсiру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521399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522337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329335</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w:t>
            </w:r>
            <w:r>
              <w:br/>
            </w:r>
            <w:r>
              <w:rPr>
                <w:rFonts w:ascii="Times New Roman"/>
                <w:b w:val="false"/>
                <w:i w:val="false"/>
                <w:color w:val="000000"/>
                <w:sz w:val="20"/>
              </w:rPr>
              <w:t>
пайдалануды реттеу басқармасының</w:t>
            </w:r>
            <w:r>
              <w:br/>
            </w:r>
            <w:r>
              <w:rPr>
                <w:rFonts w:ascii="Times New Roman"/>
                <w:b w:val="false"/>
                <w:i w:val="false"/>
                <w:color w:val="000000"/>
                <w:sz w:val="20"/>
              </w:rPr>
              <w:t>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42998</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w:t>
            </w:r>
            <w:r>
              <w:br/>
            </w:r>
            <w:r>
              <w:rPr>
                <w:rFonts w:ascii="Times New Roman"/>
                <w:b w:val="false"/>
                <w:i w:val="false"/>
                <w:color w:val="000000"/>
                <w:sz w:val="20"/>
              </w:rPr>
              <w:t>
іс-шаралар өткізу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286337</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193002</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w:t>
            </w:r>
            <w:r>
              <w:br/>
            </w:r>
            <w:r>
              <w:rPr>
                <w:rFonts w:ascii="Times New Roman"/>
                <w:b w:val="false"/>
                <w:i w:val="false"/>
                <w:color w:val="000000"/>
                <w:sz w:val="20"/>
              </w:rPr>
              <w:t>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193002</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қоршаған ортаны қорғау және жер</w:t>
            </w:r>
            <w:r>
              <w:br/>
            </w:r>
            <w:r>
              <w:rPr>
                <w:rFonts w:ascii="Times New Roman"/>
                <w:b w:val="false"/>
                <w:i w:val="false"/>
                <w:color w:val="000000"/>
                <w:sz w:val="20"/>
              </w:rPr>
              <w:t>
қатынастары жөнiндегi өзге де</w:t>
            </w:r>
            <w:r>
              <w:br/>
            </w:r>
            <w:r>
              <w:rPr>
                <w:rFonts w:ascii="Times New Roman"/>
                <w:b w:val="false"/>
                <w:i w:val="false"/>
                <w:color w:val="000000"/>
                <w:sz w:val="20"/>
              </w:rPr>
              <w:t>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5525606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3486200</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нысаналы</w:t>
            </w:r>
            <w:r>
              <w:br/>
            </w:r>
            <w:r>
              <w:rPr>
                <w:rFonts w:ascii="Times New Roman"/>
                <w:b w:val="false"/>
                <w:i w:val="false"/>
                <w:color w:val="000000"/>
                <w:sz w:val="20"/>
              </w:rPr>
              <w:t>
трансферттер есебінен мал шаруашылығы</w:t>
            </w:r>
            <w:r>
              <w:br/>
            </w:r>
            <w:r>
              <w:rPr>
                <w:rFonts w:ascii="Times New Roman"/>
                <w:b w:val="false"/>
                <w:i w:val="false"/>
                <w:color w:val="000000"/>
                <w:sz w:val="20"/>
              </w:rPr>
              <w:t>
өнімінің өнімділігін және сапасын</w:t>
            </w:r>
            <w:r>
              <w:br/>
            </w:r>
            <w:r>
              <w:rPr>
                <w:rFonts w:ascii="Times New Roman"/>
                <w:b w:val="false"/>
                <w:i w:val="false"/>
                <w:color w:val="000000"/>
                <w:sz w:val="20"/>
              </w:rPr>
              <w:t>
арттыру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3486200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2039406</w:t>
            </w:r>
          </w:p>
        </w:tc>
      </w:tr>
      <w:tr>
        <w:trPr>
          <w:trHeight w:val="21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w:t>
            </w:r>
            <w:r>
              <w:br/>
            </w:r>
            <w:r>
              <w:rPr>
                <w:rFonts w:ascii="Times New Roman"/>
                <w:b w:val="false"/>
                <w:i w:val="false"/>
                <w:color w:val="000000"/>
                <w:sz w:val="20"/>
              </w:rPr>
              <w:t>
жұмыспен қамту және кадрларды қайта</w:t>
            </w:r>
            <w:r>
              <w:br/>
            </w:r>
            <w:r>
              <w:rPr>
                <w:rFonts w:ascii="Times New Roman"/>
                <w:b w:val="false"/>
                <w:i w:val="false"/>
                <w:color w:val="000000"/>
                <w:sz w:val="20"/>
              </w:rPr>
              <w:t>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 әлеуметтік</w:t>
            </w:r>
            <w:r>
              <w:br/>
            </w:r>
            <w:r>
              <w:rPr>
                <w:rFonts w:ascii="Times New Roman"/>
                <w:b w:val="false"/>
                <w:i w:val="false"/>
                <w:color w:val="000000"/>
                <w:sz w:val="20"/>
              </w:rPr>
              <w:t>
жобаларды қаржыландыруға ағымдағы</w:t>
            </w:r>
            <w:r>
              <w:br/>
            </w:r>
            <w:r>
              <w:rPr>
                <w:rFonts w:ascii="Times New Roman"/>
                <w:b w:val="false"/>
                <w:i w:val="false"/>
                <w:color w:val="000000"/>
                <w:sz w:val="20"/>
              </w:rPr>
              <w:t>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2039406</w:t>
            </w:r>
          </w:p>
        </w:tc>
      </w:tr>
      <w:tr>
        <w:trPr>
          <w:trHeight w:val="6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85688</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85688</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w:t>
            </w:r>
            <w:r>
              <w:br/>
            </w:r>
            <w:r>
              <w:rPr>
                <w:rFonts w:ascii="Times New Roman"/>
                <w:b w:val="false"/>
                <w:i w:val="false"/>
                <w:color w:val="000000"/>
                <w:sz w:val="20"/>
              </w:rPr>
              <w:t>
бақылауы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22253</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w:t>
            </w:r>
            <w:r>
              <w:br/>
            </w:r>
            <w:r>
              <w:rPr>
                <w:rFonts w:ascii="Times New Roman"/>
                <w:b w:val="false"/>
                <w:i w:val="false"/>
                <w:color w:val="000000"/>
                <w:sz w:val="20"/>
              </w:rPr>
              <w:t>
басқармасының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22253</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41970</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w:t>
            </w:r>
            <w:r>
              <w:br/>
            </w:r>
            <w:r>
              <w:rPr>
                <w:rFonts w:ascii="Times New Roman"/>
                <w:b w:val="false"/>
                <w:i w:val="false"/>
                <w:color w:val="000000"/>
                <w:sz w:val="20"/>
              </w:rPr>
              <w:t>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21465</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басқармасының</w:t>
            </w:r>
            <w:r>
              <w:br/>
            </w:r>
            <w:r>
              <w:rPr>
                <w:rFonts w:ascii="Times New Roman"/>
                <w:b w:val="false"/>
                <w:i w:val="false"/>
                <w:color w:val="000000"/>
                <w:sz w:val="20"/>
              </w:rPr>
              <w:t>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7142519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208857</w:t>
            </w:r>
          </w:p>
        </w:tc>
      </w:tr>
      <w:tr>
        <w:trPr>
          <w:trHeight w:val="6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w:t>
            </w:r>
            <w:r>
              <w:br/>
            </w:r>
            <w:r>
              <w:rPr>
                <w:rFonts w:ascii="Times New Roman"/>
                <w:b w:val="false"/>
                <w:i w:val="false"/>
                <w:color w:val="000000"/>
                <w:sz w:val="20"/>
              </w:rPr>
              <w:t>
бойынша тұрақты ішкі әуе тасымалдарды</w:t>
            </w:r>
            <w:r>
              <w:br/>
            </w:r>
            <w:r>
              <w:rPr>
                <w:rFonts w:ascii="Times New Roman"/>
                <w:b w:val="false"/>
                <w:i w:val="false"/>
                <w:color w:val="000000"/>
                <w:sz w:val="20"/>
              </w:rPr>
              <w:t>
субсидиялау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3755441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3755441</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w:t>
            </w:r>
            <w:r>
              <w:br/>
            </w:r>
            <w:r>
              <w:rPr>
                <w:rFonts w:ascii="Times New Roman"/>
                <w:b w:val="false"/>
                <w:i w:val="false"/>
                <w:color w:val="000000"/>
                <w:sz w:val="20"/>
              </w:rPr>
              <w:t>
жолдары басқармасының қызметін</w:t>
            </w:r>
            <w:r>
              <w:br/>
            </w:r>
            <w:r>
              <w:rPr>
                <w:rFonts w:ascii="Times New Roman"/>
                <w:b w:val="false"/>
                <w:i w:val="false"/>
                <w:color w:val="000000"/>
                <w:sz w:val="20"/>
              </w:rPr>
              <w:t>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965725</w:t>
            </w:r>
          </w:p>
        </w:tc>
      </w:tr>
      <w:tr>
        <w:trPr>
          <w:trHeight w:val="21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өңірлік</w:t>
            </w:r>
            <w:r>
              <w:br/>
            </w:r>
            <w:r>
              <w:rPr>
                <w:rFonts w:ascii="Times New Roman"/>
                <w:b w:val="false"/>
                <w:i w:val="false"/>
                <w:color w:val="000000"/>
                <w:sz w:val="20"/>
              </w:rPr>
              <w:t>
жұмыспен қамту және кадрларды қайта</w:t>
            </w:r>
            <w:r>
              <w:br/>
            </w:r>
            <w:r>
              <w:rPr>
                <w:rFonts w:ascii="Times New Roman"/>
                <w:b w:val="false"/>
                <w:i w:val="false"/>
                <w:color w:val="000000"/>
                <w:sz w:val="20"/>
              </w:rPr>
              <w:t>
даярлау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w:t>
            </w:r>
            <w:r>
              <w:br/>
            </w:r>
            <w:r>
              <w:rPr>
                <w:rFonts w:ascii="Times New Roman"/>
                <w:b w:val="false"/>
                <w:i w:val="false"/>
                <w:color w:val="000000"/>
                <w:sz w:val="20"/>
              </w:rPr>
              <w:t>
елді-мекендер көшелерін жөндеуге және</w:t>
            </w:r>
            <w:r>
              <w:br/>
            </w:r>
            <w:r>
              <w:rPr>
                <w:rFonts w:ascii="Times New Roman"/>
                <w:b w:val="false"/>
                <w:i w:val="false"/>
                <w:color w:val="000000"/>
                <w:sz w:val="20"/>
              </w:rPr>
              <w:t>
ұстауға берілетін ағымдағы нысаналы</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1202074</w:t>
            </w:r>
          </w:p>
        </w:tc>
      </w:tr>
      <w:tr>
        <w:trPr>
          <w:trHeight w:val="12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w:t>
            </w:r>
            <w:r>
              <w:br/>
            </w:r>
            <w:r>
              <w:rPr>
                <w:rFonts w:ascii="Times New Roman"/>
                <w:b w:val="false"/>
                <w:i w:val="false"/>
                <w:color w:val="000000"/>
                <w:sz w:val="20"/>
              </w:rPr>
              <w:t>
елді-мекендер көшелерін жөндеу және</w:t>
            </w:r>
            <w:r>
              <w:br/>
            </w:r>
            <w:r>
              <w:rPr>
                <w:rFonts w:ascii="Times New Roman"/>
                <w:b w:val="false"/>
                <w:i w:val="false"/>
                <w:color w:val="000000"/>
                <w:sz w:val="20"/>
              </w:rPr>
              <w:t>
ұстау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1535195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27807</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430374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110266</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110266</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w:t>
            </w:r>
            <w:r>
              <w:br/>
            </w:r>
            <w:r>
              <w:rPr>
                <w:rFonts w:ascii="Times New Roman"/>
                <w:b w:val="false"/>
                <w:i w:val="false"/>
                <w:color w:val="000000"/>
                <w:sz w:val="20"/>
              </w:rPr>
              <w:t>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w:t>
            </w:r>
            <w:r>
              <w:br/>
            </w:r>
            <w:r>
              <w:rPr>
                <w:rFonts w:ascii="Times New Roman"/>
                <w:b w:val="false"/>
                <w:i w:val="false"/>
                <w:color w:val="000000"/>
                <w:sz w:val="20"/>
              </w:rPr>
              <w:t>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318658</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318658</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w:t>
            </w:r>
            <w:r>
              <w:br/>
            </w:r>
            <w:r>
              <w:rPr>
                <w:rFonts w:ascii="Times New Roman"/>
                <w:b w:val="false"/>
                <w:i w:val="false"/>
                <w:color w:val="000000"/>
                <w:sz w:val="20"/>
              </w:rPr>
              <w:t>
резервi</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318658</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31165386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31165386</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31165386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27380366</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19491</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w:t>
            </w:r>
            <w:r>
              <w:br/>
            </w:r>
            <w:r>
              <w:rPr>
                <w:rFonts w:ascii="Times New Roman"/>
                <w:b w:val="false"/>
                <w:i w:val="false"/>
                <w:color w:val="000000"/>
                <w:sz w:val="20"/>
              </w:rPr>
              <w:t>
мемлекеттік басқарудың төмен тұрған</w:t>
            </w:r>
            <w:r>
              <w:br/>
            </w:r>
            <w:r>
              <w:rPr>
                <w:rFonts w:ascii="Times New Roman"/>
                <w:b w:val="false"/>
                <w:i w:val="false"/>
                <w:color w:val="000000"/>
                <w:sz w:val="20"/>
              </w:rPr>
              <w:t>
деңгейлерінен жоғарғы деңгейлерге беруге</w:t>
            </w:r>
            <w:r>
              <w:br/>
            </w:r>
            <w:r>
              <w:rPr>
                <w:rFonts w:ascii="Times New Roman"/>
                <w:b w:val="false"/>
                <w:i w:val="false"/>
                <w:color w:val="000000"/>
                <w:sz w:val="20"/>
              </w:rPr>
              <w:t>
байланысты жоғары тұрған бюджеттерге</w:t>
            </w:r>
            <w:r>
              <w:br/>
            </w:r>
            <w:r>
              <w:rPr>
                <w:rFonts w:ascii="Times New Roman"/>
                <w:b w:val="false"/>
                <w:i w:val="false"/>
                <w:color w:val="000000"/>
                <w:sz w:val="20"/>
              </w:rPr>
              <w:t>
берілетін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888897</w:t>
            </w:r>
          </w:p>
        </w:tc>
      </w:tr>
      <w:tr>
        <w:trPr>
          <w:trHeight w:val="9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w:t>
            </w:r>
            <w:r>
              <w:br/>
            </w:r>
            <w:r>
              <w:rPr>
                <w:rFonts w:ascii="Times New Roman"/>
                <w:b w:val="false"/>
                <w:i w:val="false"/>
                <w:color w:val="000000"/>
                <w:sz w:val="20"/>
              </w:rPr>
              <w:t>
тұрған бюджеттен төмен тұрған</w:t>
            </w:r>
            <w:r>
              <w:br/>
            </w:r>
            <w:r>
              <w:rPr>
                <w:rFonts w:ascii="Times New Roman"/>
                <w:b w:val="false"/>
                <w:i w:val="false"/>
                <w:color w:val="000000"/>
                <w:sz w:val="20"/>
              </w:rPr>
              <w:t>
бюджеттерге өтемақыға берілетін ағымдағы</w:t>
            </w:r>
            <w:r>
              <w:br/>
            </w:r>
            <w:r>
              <w:rPr>
                <w:rFonts w:ascii="Times New Roman"/>
                <w:b w:val="false"/>
                <w:i w:val="false"/>
                <w:color w:val="000000"/>
                <w:sz w:val="20"/>
              </w:rPr>
              <w:t>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2876632</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1394500</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844500</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тұрғын үй</w:t>
            </w:r>
            <w:r>
              <w:br/>
            </w:r>
            <w:r>
              <w:rPr>
                <w:rFonts w:ascii="Times New Roman"/>
                <w:b w:val="false"/>
                <w:i w:val="false"/>
                <w:color w:val="000000"/>
                <w:sz w:val="20"/>
              </w:rPr>
              <w:t>
салуға және (немесе) сатып алуға кредит</w:t>
            </w:r>
            <w:r>
              <w:br/>
            </w:r>
            <w:r>
              <w:rPr>
                <w:rFonts w:ascii="Times New Roman"/>
                <w:b w:val="false"/>
                <w:i w:val="false"/>
                <w:color w:val="000000"/>
                <w:sz w:val="20"/>
              </w:rPr>
              <w:t>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w:t>
            </w:r>
            <w:r>
              <w:br/>
            </w:r>
            <w:r>
              <w:rPr>
                <w:rFonts w:ascii="Times New Roman"/>
                <w:b w:val="false"/>
                <w:i w:val="false"/>
                <w:color w:val="000000"/>
                <w:sz w:val="20"/>
              </w:rPr>
              <w:t>
және ауыл халқына шағын кредит беру үшін</w:t>
            </w:r>
            <w:r>
              <w:br/>
            </w:r>
            <w:r>
              <w:rPr>
                <w:rFonts w:ascii="Times New Roman"/>
                <w:b w:val="false"/>
                <w:i w:val="false"/>
                <w:color w:val="000000"/>
                <w:sz w:val="20"/>
              </w:rPr>
              <w:t>
"ҚазАгро" ҰБХ" АҚ-ның еншілес ұйымдарына</w:t>
            </w:r>
            <w:r>
              <w:br/>
            </w:r>
            <w:r>
              <w:rPr>
                <w:rFonts w:ascii="Times New Roman"/>
                <w:b w:val="false"/>
                <w:i w:val="false"/>
                <w:color w:val="000000"/>
                <w:sz w:val="20"/>
              </w:rPr>
              <w:t>
кредит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13"/>
        <w:gridCol w:w="793"/>
        <w:gridCol w:w="8893"/>
        <w:gridCol w:w="205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1176300</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53"/>
        <w:gridCol w:w="733"/>
        <w:gridCol w:w="693"/>
        <w:gridCol w:w="8493"/>
        <w:gridCol w:w="199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6652240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6652240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6583100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6583100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6583100</w:t>
            </w:r>
          </w:p>
        </w:tc>
      </w:tr>
      <w:tr>
        <w:trPr>
          <w:trHeight w:val="9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инженерлік - коммуникациялық инфрақұрылымын салу үшін уәкілетті ұйымның жарғылық капиталын</w:t>
            </w:r>
            <w:r>
              <w:br/>
            </w:r>
            <w:r>
              <w:rPr>
                <w:rFonts w:ascii="Times New Roman"/>
                <w:b w:val="false"/>
                <w:i w:val="false"/>
                <w:color w:val="000000"/>
                <w:sz w:val="20"/>
              </w:rPr>
              <w:t>
қалыптастыру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6583100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13"/>
        <w:gridCol w:w="733"/>
        <w:gridCol w:w="713"/>
        <w:gridCol w:w="8133"/>
        <w:gridCol w:w="197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w:t>
            </w:r>
            <w:r>
              <w:br/>
            </w:r>
            <w:r>
              <w:rPr>
                <w:rFonts w:ascii="Times New Roman"/>
                <w:b w:val="false"/>
                <w:i w:val="false"/>
                <w:color w:val="000000"/>
                <w:sz w:val="20"/>
              </w:rPr>
              <w:t>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53"/>
        <w:gridCol w:w="493"/>
        <w:gridCol w:w="9253"/>
        <w:gridCol w:w="199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135505</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w:t>
            </w:r>
            <w:r>
              <w:br/>
            </w:r>
            <w:r>
              <w:rPr>
                <w:rFonts w:ascii="Times New Roman"/>
                <w:b w:val="false"/>
                <w:i w:val="false"/>
                <w:color w:val="000000"/>
                <w:sz w:val="20"/>
              </w:rPr>
              <w:t>
қозғалысы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3"/>
        <w:gridCol w:w="773"/>
        <w:gridCol w:w="673"/>
        <w:gridCol w:w="8333"/>
        <w:gridCol w:w="199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w:t>
            </w:r>
            <w:r>
              <w:br/>
            </w:r>
            <w:r>
              <w:rPr>
                <w:rFonts w:ascii="Times New Roman"/>
                <w:b w:val="false"/>
                <w:i w:val="false"/>
                <w:color w:val="000000"/>
                <w:sz w:val="20"/>
              </w:rPr>
              <w:t>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939600</w:t>
            </w:r>
          </w:p>
        </w:tc>
      </w:tr>
    </w:tbl>
    <w:bookmarkStart w:name="z28" w:id="3"/>
    <w:p>
      <w:pPr>
        <w:spacing w:after="0"/>
        <w:ind w:left="0"/>
        <w:jc w:val="both"/>
      </w:pPr>
      <w:r>
        <w:rPr>
          <w:rFonts w:ascii="Times New Roman"/>
          <w:b w:val="false"/>
          <w:i w:val="false"/>
          <w:color w:val="000000"/>
          <w:sz w:val="28"/>
        </w:rPr>
        <w:t>
Алматы облыстық мәслихатының 2009 жылғы</w:t>
      </w:r>
      <w:r>
        <w:br/>
      </w:r>
      <w:r>
        <w:rPr>
          <w:rFonts w:ascii="Times New Roman"/>
          <w:b w:val="false"/>
          <w:i w:val="false"/>
          <w:color w:val="000000"/>
          <w:sz w:val="28"/>
        </w:rPr>
        <w:t>
23 қарашадағы "Алматы облыстық мәслихатының</w:t>
      </w:r>
      <w:r>
        <w:br/>
      </w:r>
      <w:r>
        <w:rPr>
          <w:rFonts w:ascii="Times New Roman"/>
          <w:b w:val="false"/>
          <w:i w:val="false"/>
          <w:color w:val="000000"/>
          <w:sz w:val="28"/>
        </w:rPr>
        <w:t>
2008 жылғы 10 желтоқсандағы "Алматы облысының</w:t>
      </w:r>
      <w:r>
        <w:br/>
      </w:r>
      <w:r>
        <w:rPr>
          <w:rFonts w:ascii="Times New Roman"/>
          <w:b w:val="false"/>
          <w:i w:val="false"/>
          <w:color w:val="000000"/>
          <w:sz w:val="28"/>
        </w:rPr>
        <w:t>
2009 жылға арналған облыстық бюджеті туралы"</w:t>
      </w:r>
      <w:r>
        <w:br/>
      </w:r>
      <w:r>
        <w:rPr>
          <w:rFonts w:ascii="Times New Roman"/>
          <w:b w:val="false"/>
          <w:i w:val="false"/>
          <w:color w:val="000000"/>
          <w:sz w:val="28"/>
        </w:rPr>
        <w:t>
N 15-92 шешіміне өзгерістер енгізу туралы"</w:t>
      </w:r>
      <w:r>
        <w:br/>
      </w:r>
      <w:r>
        <w:rPr>
          <w:rFonts w:ascii="Times New Roman"/>
          <w:b w:val="false"/>
          <w:i w:val="false"/>
          <w:color w:val="000000"/>
          <w:sz w:val="28"/>
        </w:rPr>
        <w:t>
N 25-159 шешімімен бекітілген</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Алматы облыстық мәслихатының 2008 жылғы</w:t>
      </w:r>
      <w:r>
        <w:br/>
      </w:r>
      <w:r>
        <w:rPr>
          <w:rFonts w:ascii="Times New Roman"/>
          <w:b w:val="false"/>
          <w:i w:val="false"/>
          <w:color w:val="000000"/>
          <w:sz w:val="28"/>
        </w:rPr>
        <w:t>
10 желтоқсандағы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2 қосымша</w:t>
      </w:r>
    </w:p>
    <w:bookmarkStart w:name="z46" w:id="4"/>
    <w:p>
      <w:pPr>
        <w:spacing w:after="0"/>
        <w:ind w:left="0"/>
        <w:jc w:val="left"/>
      </w:pPr>
      <w:r>
        <w:rPr>
          <w:rFonts w:ascii="Times New Roman"/>
          <w:b/>
          <w:i w:val="false"/>
          <w:color w:val="000000"/>
        </w:rPr>
        <w:t xml:space="preserve"> 
Қазақстан Республикасында білім берудің дамытудың 2005-2010</w:t>
      </w:r>
      <w:r>
        <w:br/>
      </w:r>
      <w:r>
        <w:rPr>
          <w:rFonts w:ascii="Times New Roman"/>
          <w:b/>
          <w:i w:val="false"/>
          <w:color w:val="000000"/>
        </w:rPr>
        <w:t>
жылдарға мемлекеттік бағдарламасын іске асыруға аудандық және</w:t>
      </w:r>
      <w:r>
        <w:br/>
      </w:r>
      <w:r>
        <w:rPr>
          <w:rFonts w:ascii="Times New Roman"/>
          <w:b/>
          <w:i w:val="false"/>
          <w:color w:val="000000"/>
        </w:rPr>
        <w:t>
қалалық бюджеттерге берілетін нысаналы трансферттердің сомасын</w:t>
      </w:r>
      <w:r>
        <w:br/>
      </w:r>
      <w:r>
        <w:rPr>
          <w:rFonts w:ascii="Times New Roman"/>
          <w:b/>
          <w:i w:val="false"/>
          <w:color w:val="000000"/>
        </w:rPr>
        <w:t>
бөлу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593"/>
        <w:gridCol w:w="1813"/>
        <w:gridCol w:w="1833"/>
        <w:gridCol w:w="1873"/>
        <w:gridCol w:w="2053"/>
        <w:gridCol w:w="2193"/>
      </w:tblGrid>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алынатын</w:t>
            </w:r>
            <w:r>
              <w:br/>
            </w:r>
            <w:r>
              <w:rPr>
                <w:rFonts w:ascii="Times New Roman"/>
                <w:b w:val="false"/>
                <w:i w:val="false"/>
                <w:color w:val="000000"/>
                <w:sz w:val="20"/>
              </w:rPr>
              <w:t>
трансферттер есебінен</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w:t>
            </w:r>
            <w:r>
              <w:br/>
            </w:r>
            <w:r>
              <w:rPr>
                <w:rFonts w:ascii="Times New Roman"/>
                <w:b w:val="false"/>
                <w:i w:val="false"/>
                <w:color w:val="000000"/>
                <w:sz w:val="20"/>
              </w:rPr>
              <w:t>
тивті</w:t>
            </w:r>
            <w:r>
              <w:br/>
            </w:r>
            <w:r>
              <w:rPr>
                <w:rFonts w:ascii="Times New Roman"/>
                <w:b w:val="false"/>
                <w:i w:val="false"/>
                <w:color w:val="000000"/>
                <w:sz w:val="20"/>
              </w:rPr>
              <w:t>
оқыту</w:t>
            </w:r>
            <w:r>
              <w:br/>
            </w:r>
            <w:r>
              <w:rPr>
                <w:rFonts w:ascii="Times New Roman"/>
                <w:b w:val="false"/>
                <w:i w:val="false"/>
                <w:color w:val="000000"/>
                <w:sz w:val="20"/>
              </w:rPr>
              <w:t>
жүйесін</w:t>
            </w:r>
            <w:r>
              <w:br/>
            </w:r>
            <w:r>
              <w:rPr>
                <w:rFonts w:ascii="Times New Roman"/>
                <w:b w:val="false"/>
                <w:i w:val="false"/>
                <w:color w:val="000000"/>
                <w:sz w:val="20"/>
              </w:rPr>
              <w:t>
енгізуге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w:t>
            </w:r>
            <w:r>
              <w:br/>
            </w:r>
            <w:r>
              <w:rPr>
                <w:rFonts w:ascii="Times New Roman"/>
                <w:b w:val="false"/>
                <w:i w:val="false"/>
                <w:color w:val="000000"/>
                <w:sz w:val="20"/>
              </w:rPr>
              <w:t>
іске</w:t>
            </w:r>
            <w:r>
              <w:br/>
            </w:r>
            <w:r>
              <w:rPr>
                <w:rFonts w:ascii="Times New Roman"/>
                <w:b w:val="false"/>
                <w:i w:val="false"/>
                <w:color w:val="000000"/>
                <w:sz w:val="20"/>
              </w:rPr>
              <w:t>
қосылатын</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объекті-</w:t>
            </w:r>
            <w:r>
              <w:br/>
            </w:r>
            <w:r>
              <w:rPr>
                <w:rFonts w:ascii="Times New Roman"/>
                <w:b w:val="false"/>
                <w:i w:val="false"/>
                <w:color w:val="000000"/>
                <w:sz w:val="20"/>
              </w:rPr>
              <w:t>
лерін</w:t>
            </w:r>
            <w:r>
              <w:br/>
            </w:r>
            <w:r>
              <w:rPr>
                <w:rFonts w:ascii="Times New Roman"/>
                <w:b w:val="false"/>
                <w:i w:val="false"/>
                <w:color w:val="000000"/>
                <w:sz w:val="20"/>
              </w:rPr>
              <w:t>
ұстауға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мекетеп-</w:t>
            </w:r>
            <w:r>
              <w:br/>
            </w:r>
            <w:r>
              <w:rPr>
                <w:rFonts w:ascii="Times New Roman"/>
                <w:b w:val="false"/>
                <w:i w:val="false"/>
                <w:color w:val="000000"/>
                <w:sz w:val="20"/>
              </w:rPr>
              <w:t>
терге</w:t>
            </w:r>
            <w:r>
              <w:br/>
            </w:r>
            <w:r>
              <w:rPr>
                <w:rFonts w:ascii="Times New Roman"/>
                <w:b w:val="false"/>
                <w:i w:val="false"/>
                <w:color w:val="000000"/>
                <w:sz w:val="20"/>
              </w:rPr>
              <w:t>
лингофон-</w:t>
            </w:r>
            <w:r>
              <w:br/>
            </w:r>
            <w:r>
              <w:rPr>
                <w:rFonts w:ascii="Times New Roman"/>
                <w:b w:val="false"/>
                <w:i w:val="false"/>
                <w:color w:val="000000"/>
                <w:sz w:val="20"/>
              </w:rPr>
              <w:t>
дық және</w:t>
            </w:r>
            <w:r>
              <w:br/>
            </w:r>
            <w:r>
              <w:rPr>
                <w:rFonts w:ascii="Times New Roman"/>
                <w:b w:val="false"/>
                <w:i w:val="false"/>
                <w:color w:val="000000"/>
                <w:sz w:val="20"/>
              </w:rPr>
              <w:t>
мультиме-</w:t>
            </w:r>
            <w:r>
              <w:br/>
            </w:r>
            <w:r>
              <w:rPr>
                <w:rFonts w:ascii="Times New Roman"/>
                <w:b w:val="false"/>
                <w:i w:val="false"/>
                <w:color w:val="000000"/>
                <w:sz w:val="20"/>
              </w:rPr>
              <w:t>
диялық</w:t>
            </w:r>
            <w:r>
              <w:br/>
            </w:r>
            <w:r>
              <w:rPr>
                <w:rFonts w:ascii="Times New Roman"/>
                <w:b w:val="false"/>
                <w:i w:val="false"/>
                <w:color w:val="000000"/>
                <w:sz w:val="20"/>
              </w:rPr>
              <w:t>
кабинеттер</w:t>
            </w:r>
            <w:r>
              <w:br/>
            </w:r>
            <w:r>
              <w:rPr>
                <w:rFonts w:ascii="Times New Roman"/>
                <w:b w:val="false"/>
                <w:i w:val="false"/>
                <w:color w:val="000000"/>
                <w:sz w:val="20"/>
              </w:rPr>
              <w:t>
жасауға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химия,</w:t>
            </w:r>
            <w:r>
              <w:br/>
            </w:r>
            <w:r>
              <w:rPr>
                <w:rFonts w:ascii="Times New Roman"/>
                <w:b w:val="false"/>
                <w:i w:val="false"/>
                <w:color w:val="000000"/>
                <w:sz w:val="20"/>
              </w:rPr>
              <w:t>
биология</w:t>
            </w:r>
            <w:r>
              <w:br/>
            </w:r>
            <w:r>
              <w:rPr>
                <w:rFonts w:ascii="Times New Roman"/>
                <w:b w:val="false"/>
                <w:i w:val="false"/>
                <w:color w:val="000000"/>
                <w:sz w:val="20"/>
              </w:rPr>
              <w:t>
кабинет-</w:t>
            </w:r>
            <w:r>
              <w:br/>
            </w:r>
            <w:r>
              <w:rPr>
                <w:rFonts w:ascii="Times New Roman"/>
                <w:b w:val="false"/>
                <w:i w:val="false"/>
                <w:color w:val="000000"/>
                <w:sz w:val="20"/>
              </w:rPr>
              <w:t>
терін оқу</w:t>
            </w:r>
            <w:r>
              <w:br/>
            </w:r>
            <w:r>
              <w:rPr>
                <w:rFonts w:ascii="Times New Roman"/>
                <w:b w:val="false"/>
                <w:i w:val="false"/>
                <w:color w:val="000000"/>
                <w:sz w:val="20"/>
              </w:rPr>
              <w:t>
жабдығымен</w:t>
            </w:r>
            <w:r>
              <w:br/>
            </w:r>
            <w:r>
              <w:rPr>
                <w:rFonts w:ascii="Times New Roman"/>
                <w:b w:val="false"/>
                <w:i w:val="false"/>
                <w:color w:val="000000"/>
                <w:sz w:val="20"/>
              </w:rPr>
              <w:t>
жарақтан-</w:t>
            </w:r>
            <w:r>
              <w:br/>
            </w:r>
            <w:r>
              <w:rPr>
                <w:rFonts w:ascii="Times New Roman"/>
                <w:b w:val="false"/>
                <w:i w:val="false"/>
                <w:color w:val="000000"/>
                <w:sz w:val="20"/>
              </w:rPr>
              <w:t>
дыру</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164931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320935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262356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102463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128555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148424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122388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177971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111784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w:t>
            </w:r>
            <w:r>
              <w:br/>
            </w:r>
            <w:r>
              <w:rPr>
                <w:rFonts w:ascii="Times New Roman"/>
                <w:b w:val="false"/>
                <w:i w:val="false"/>
                <w:color w:val="000000"/>
                <w:sz w:val="20"/>
              </w:rPr>
              <w:t>
және</w:t>
            </w:r>
            <w:r>
              <w:br/>
            </w:r>
            <w:r>
              <w:rPr>
                <w:rFonts w:ascii="Times New Roman"/>
                <w:b w:val="false"/>
                <w:i w:val="false"/>
                <w:color w:val="000000"/>
                <w:sz w:val="20"/>
              </w:rPr>
              <w:t>
қалалар</w:t>
            </w:r>
            <w:r>
              <w:br/>
            </w:r>
            <w:r>
              <w:rPr>
                <w:rFonts w:ascii="Times New Roman"/>
                <w:b w:val="false"/>
                <w:i w:val="false"/>
                <w:color w:val="000000"/>
                <w:sz w:val="20"/>
              </w:rPr>
              <w:t>
бойынша</w:t>
            </w:r>
            <w:r>
              <w:br/>
            </w:r>
            <w:r>
              <w:rPr>
                <w:rFonts w:ascii="Times New Roman"/>
                <w:b w:val="false"/>
                <w:i w:val="false"/>
                <w:color w:val="000000"/>
                <w:sz w:val="20"/>
              </w:rPr>
              <w:t>
барлығы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1598743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419586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745652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214991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218514</w:t>
            </w:r>
          </w:p>
        </w:tc>
      </w:tr>
    </w:tbl>
    <w:bookmarkStart w:name="z38" w:id="5"/>
    <w:p>
      <w:pPr>
        <w:spacing w:after="0"/>
        <w:ind w:left="0"/>
        <w:jc w:val="both"/>
      </w:pPr>
      <w:r>
        <w:rPr>
          <w:rFonts w:ascii="Times New Roman"/>
          <w:b w:val="false"/>
          <w:i w:val="false"/>
          <w:color w:val="000000"/>
          <w:sz w:val="28"/>
        </w:rPr>
        <w:t>
Алматы облыстық мәслихатының 2009 жылғы</w:t>
      </w:r>
      <w:r>
        <w:br/>
      </w:r>
      <w:r>
        <w:rPr>
          <w:rFonts w:ascii="Times New Roman"/>
          <w:b w:val="false"/>
          <w:i w:val="false"/>
          <w:color w:val="000000"/>
          <w:sz w:val="28"/>
        </w:rPr>
        <w:t>
23 қарашадағы "Алматы облыстық мәслихатының</w:t>
      </w:r>
      <w:r>
        <w:br/>
      </w:r>
      <w:r>
        <w:rPr>
          <w:rFonts w:ascii="Times New Roman"/>
          <w:b w:val="false"/>
          <w:i w:val="false"/>
          <w:color w:val="000000"/>
          <w:sz w:val="28"/>
        </w:rPr>
        <w:t>
2008 жылғы 10 желтоқсандағы "Алматы облысының</w:t>
      </w:r>
      <w:r>
        <w:br/>
      </w:r>
      <w:r>
        <w:rPr>
          <w:rFonts w:ascii="Times New Roman"/>
          <w:b w:val="false"/>
          <w:i w:val="false"/>
          <w:color w:val="000000"/>
          <w:sz w:val="28"/>
        </w:rPr>
        <w:t>
2009 жылға арналған облыстық бюджеті туралы"</w:t>
      </w:r>
      <w:r>
        <w:br/>
      </w:r>
      <w:r>
        <w:rPr>
          <w:rFonts w:ascii="Times New Roman"/>
          <w:b w:val="false"/>
          <w:i w:val="false"/>
          <w:color w:val="000000"/>
          <w:sz w:val="28"/>
        </w:rPr>
        <w:t>
N 15-92 шешіміне өзгерістер енгізу туралы"</w:t>
      </w:r>
      <w:r>
        <w:br/>
      </w:r>
      <w:r>
        <w:rPr>
          <w:rFonts w:ascii="Times New Roman"/>
          <w:b w:val="false"/>
          <w:i w:val="false"/>
          <w:color w:val="000000"/>
          <w:sz w:val="28"/>
        </w:rPr>
        <w:t>
N 25-159 шешімімен бекітілген</w:t>
      </w:r>
      <w:r>
        <w:br/>
      </w:r>
      <w:r>
        <w:rPr>
          <w:rFonts w:ascii="Times New Roman"/>
          <w:b w:val="false"/>
          <w:i w:val="false"/>
          <w:color w:val="000000"/>
          <w:sz w:val="28"/>
        </w:rPr>
        <w:t>
2 қосымша</w:t>
      </w:r>
    </w:p>
    <w:bookmarkEnd w:id="5"/>
    <w:p>
      <w:pPr>
        <w:spacing w:after="0"/>
        <w:ind w:left="0"/>
        <w:jc w:val="both"/>
      </w:pPr>
      <w:r>
        <w:rPr>
          <w:rFonts w:ascii="Times New Roman"/>
          <w:b w:val="false"/>
          <w:i w:val="false"/>
          <w:color w:val="000000"/>
          <w:sz w:val="28"/>
        </w:rPr>
        <w:t>Алматы облыстық мәслихатының 2008 жылғы</w:t>
      </w:r>
      <w:r>
        <w:br/>
      </w:r>
      <w:r>
        <w:rPr>
          <w:rFonts w:ascii="Times New Roman"/>
          <w:b w:val="false"/>
          <w:i w:val="false"/>
          <w:color w:val="000000"/>
          <w:sz w:val="28"/>
        </w:rPr>
        <w:t>
10 желтоқсандағы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3 қосымша</w:t>
      </w:r>
    </w:p>
    <w:bookmarkStart w:name="z47" w:id="6"/>
    <w:p>
      <w:pPr>
        <w:spacing w:after="0"/>
        <w:ind w:left="0"/>
        <w:jc w:val="left"/>
      </w:pPr>
      <w:r>
        <w:rPr>
          <w:rFonts w:ascii="Times New Roman"/>
          <w:b/>
          <w:i w:val="false"/>
          <w:color w:val="000000"/>
        </w:rPr>
        <w:t xml:space="preserve"> 
Халыққа әлеуметтік көмек көрсетуге аудандар мен қалалар</w:t>
      </w:r>
      <w:r>
        <w:br/>
      </w:r>
      <w:r>
        <w:rPr>
          <w:rFonts w:ascii="Times New Roman"/>
          <w:b/>
          <w:i w:val="false"/>
          <w:color w:val="000000"/>
        </w:rPr>
        <w:t>
бюджеттеріне берілетін нысаналы ағымдағы трансферттердің</w:t>
      </w:r>
      <w:r>
        <w:br/>
      </w:r>
      <w:r>
        <w:rPr>
          <w:rFonts w:ascii="Times New Roman"/>
          <w:b/>
          <w:i w:val="false"/>
          <w:color w:val="000000"/>
        </w:rPr>
        <w:t>
сомасын бөлу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873"/>
        <w:gridCol w:w="1473"/>
        <w:gridCol w:w="1473"/>
        <w:gridCol w:w="1193"/>
        <w:gridCol w:w="1253"/>
        <w:gridCol w:w="1253"/>
        <w:gridCol w:w="1313"/>
        <w:gridCol w:w="1293"/>
        <w:gridCol w:w="1333"/>
      </w:tblGrid>
      <w:tr>
        <w:trPr>
          <w:trHeight w:val="30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жасқа</w:t>
            </w:r>
            <w:r>
              <w:br/>
            </w:r>
            <w:r>
              <w:rPr>
                <w:rFonts w:ascii="Times New Roman"/>
                <w:b w:val="false"/>
                <w:i w:val="false"/>
                <w:color w:val="000000"/>
                <w:sz w:val="20"/>
              </w:rPr>
              <w:t>
дейінгі</w:t>
            </w:r>
            <w:r>
              <w:br/>
            </w:r>
            <w:r>
              <w:rPr>
                <w:rFonts w:ascii="Times New Roman"/>
                <w:b w:val="false"/>
                <w:i w:val="false"/>
                <w:color w:val="000000"/>
                <w:sz w:val="20"/>
              </w:rPr>
              <w:t>
бала-</w:t>
            </w:r>
            <w:r>
              <w:br/>
            </w:r>
            <w:r>
              <w:rPr>
                <w:rFonts w:ascii="Times New Roman"/>
                <w:b w:val="false"/>
                <w:i w:val="false"/>
                <w:color w:val="000000"/>
                <w:sz w:val="20"/>
              </w:rPr>
              <w:t>
ларға</w:t>
            </w:r>
            <w:r>
              <w:br/>
            </w:r>
            <w:r>
              <w:rPr>
                <w:rFonts w:ascii="Times New Roman"/>
                <w:b w:val="false"/>
                <w:i w:val="false"/>
                <w:color w:val="000000"/>
                <w:sz w:val="20"/>
              </w:rPr>
              <w:t>
арнал-</w:t>
            </w:r>
            <w:r>
              <w:br/>
            </w:r>
            <w:r>
              <w:rPr>
                <w:rFonts w:ascii="Times New Roman"/>
                <w:b w:val="false"/>
                <w:i w:val="false"/>
                <w:color w:val="000000"/>
                <w:sz w:val="20"/>
              </w:rPr>
              <w:t>
ған</w:t>
            </w:r>
            <w:r>
              <w:br/>
            </w:r>
            <w:r>
              <w:rPr>
                <w:rFonts w:ascii="Times New Roman"/>
                <w:b w:val="false"/>
                <w:i w:val="false"/>
                <w:color w:val="000000"/>
                <w:sz w:val="20"/>
              </w:rPr>
              <w:t>
жәрдем-</w:t>
            </w:r>
            <w:r>
              <w:br/>
            </w:r>
            <w:r>
              <w:rPr>
                <w:rFonts w:ascii="Times New Roman"/>
                <w:b w:val="false"/>
                <w:i w:val="false"/>
                <w:color w:val="000000"/>
                <w:sz w:val="20"/>
              </w:rPr>
              <w:t>
ақы</w:t>
            </w:r>
            <w:r>
              <w:br/>
            </w:r>
            <w:r>
              <w:rPr>
                <w:rFonts w:ascii="Times New Roman"/>
                <w:b w:val="false"/>
                <w:i w:val="false"/>
                <w:color w:val="000000"/>
                <w:sz w:val="20"/>
              </w:rPr>
              <w:t>
төлеуге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атаулы</w:t>
            </w:r>
            <w:r>
              <w:br/>
            </w:r>
            <w:r>
              <w:rPr>
                <w:rFonts w:ascii="Times New Roman"/>
                <w:b w:val="false"/>
                <w:i w:val="false"/>
                <w:color w:val="000000"/>
                <w:sz w:val="20"/>
              </w:rPr>
              <w:t>
әлеу-</w:t>
            </w:r>
            <w:r>
              <w:br/>
            </w:r>
            <w:r>
              <w:rPr>
                <w:rFonts w:ascii="Times New Roman"/>
                <w:b w:val="false"/>
                <w:i w:val="false"/>
                <w:color w:val="000000"/>
                <w:sz w:val="20"/>
              </w:rPr>
              <w:t>
меттік</w:t>
            </w:r>
            <w:r>
              <w:br/>
            </w:r>
            <w:r>
              <w:rPr>
                <w:rFonts w:ascii="Times New Roman"/>
                <w:b w:val="false"/>
                <w:i w:val="false"/>
                <w:color w:val="000000"/>
                <w:sz w:val="20"/>
              </w:rPr>
              <w:t>
көмекке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w:t>
            </w:r>
            <w:r>
              <w:br/>
            </w:r>
            <w:r>
              <w:rPr>
                <w:rFonts w:ascii="Times New Roman"/>
                <w:b w:val="false"/>
                <w:i w:val="false"/>
                <w:color w:val="000000"/>
                <w:sz w:val="20"/>
              </w:rPr>
              <w:t>
меттік</w:t>
            </w:r>
            <w:r>
              <w:br/>
            </w:r>
            <w:r>
              <w:rPr>
                <w:rFonts w:ascii="Times New Roman"/>
                <w:b w:val="false"/>
                <w:i w:val="false"/>
                <w:color w:val="000000"/>
                <w:sz w:val="20"/>
              </w:rPr>
              <w:t>
жұмыс</w:t>
            </w:r>
            <w:r>
              <w:br/>
            </w:r>
            <w:r>
              <w:rPr>
                <w:rFonts w:ascii="Times New Roman"/>
                <w:b w:val="false"/>
                <w:i w:val="false"/>
                <w:color w:val="000000"/>
                <w:sz w:val="20"/>
              </w:rPr>
              <w:t>
орын-</w:t>
            </w:r>
            <w:r>
              <w:br/>
            </w:r>
            <w:r>
              <w:rPr>
                <w:rFonts w:ascii="Times New Roman"/>
                <w:b w:val="false"/>
                <w:i w:val="false"/>
                <w:color w:val="000000"/>
                <w:sz w:val="20"/>
              </w:rPr>
              <w:t>
дарын</w:t>
            </w:r>
            <w:r>
              <w:br/>
            </w:r>
            <w:r>
              <w:rPr>
                <w:rFonts w:ascii="Times New Roman"/>
                <w:b w:val="false"/>
                <w:i w:val="false"/>
                <w:color w:val="000000"/>
                <w:sz w:val="20"/>
              </w:rPr>
              <w:t>
құруға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w:t>
            </w:r>
            <w:r>
              <w:br/>
            </w:r>
            <w:r>
              <w:rPr>
                <w:rFonts w:ascii="Times New Roman"/>
                <w:b w:val="false"/>
                <w:i w:val="false"/>
                <w:color w:val="000000"/>
                <w:sz w:val="20"/>
              </w:rPr>
              <w:t>
тәжіри-</w:t>
            </w:r>
            <w:r>
              <w:br/>
            </w:r>
            <w:r>
              <w:rPr>
                <w:rFonts w:ascii="Times New Roman"/>
                <w:b w:val="false"/>
                <w:i w:val="false"/>
                <w:color w:val="000000"/>
                <w:sz w:val="20"/>
              </w:rPr>
              <w:t>
бесі</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ларын</w:t>
            </w:r>
            <w:r>
              <w:br/>
            </w:r>
            <w:r>
              <w:rPr>
                <w:rFonts w:ascii="Times New Roman"/>
                <w:b w:val="false"/>
                <w:i w:val="false"/>
                <w:color w:val="000000"/>
                <w:sz w:val="20"/>
              </w:rPr>
              <w:t>
кеңей-</w:t>
            </w:r>
            <w:r>
              <w:br/>
            </w:r>
            <w:r>
              <w:rPr>
                <w:rFonts w:ascii="Times New Roman"/>
                <w:b w:val="false"/>
                <w:i w:val="false"/>
                <w:color w:val="000000"/>
                <w:sz w:val="20"/>
              </w:rPr>
              <w:t>
туге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w:t>
            </w:r>
            <w:r>
              <w:br/>
            </w:r>
            <w:r>
              <w:rPr>
                <w:rFonts w:ascii="Times New Roman"/>
                <w:b w:val="false"/>
                <w:i w:val="false"/>
                <w:color w:val="000000"/>
                <w:sz w:val="20"/>
              </w:rPr>
              <w:t>
тұрғын</w:t>
            </w:r>
            <w:r>
              <w:br/>
            </w:r>
            <w:r>
              <w:rPr>
                <w:rFonts w:ascii="Times New Roman"/>
                <w:b w:val="false"/>
                <w:i w:val="false"/>
                <w:color w:val="000000"/>
                <w:sz w:val="20"/>
              </w:rPr>
              <w:t>
үй</w:t>
            </w:r>
            <w:r>
              <w:br/>
            </w:r>
            <w:r>
              <w:rPr>
                <w:rFonts w:ascii="Times New Roman"/>
                <w:b w:val="false"/>
                <w:i w:val="false"/>
                <w:color w:val="000000"/>
                <w:sz w:val="20"/>
              </w:rPr>
              <w:t>
көмегін</w:t>
            </w:r>
            <w:r>
              <w:br/>
            </w:r>
            <w:r>
              <w:rPr>
                <w:rFonts w:ascii="Times New Roman"/>
                <w:b w:val="false"/>
                <w:i w:val="false"/>
                <w:color w:val="000000"/>
                <w:sz w:val="20"/>
              </w:rPr>
              <w:t>
көрсе-</w:t>
            </w:r>
            <w:r>
              <w:br/>
            </w:r>
            <w:r>
              <w:rPr>
                <w:rFonts w:ascii="Times New Roman"/>
                <w:b w:val="false"/>
                <w:i w:val="false"/>
                <w:color w:val="000000"/>
                <w:sz w:val="20"/>
              </w:rPr>
              <w:t>
туге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жасқа</w:t>
            </w:r>
            <w:r>
              <w:br/>
            </w:r>
            <w:r>
              <w:rPr>
                <w:rFonts w:ascii="Times New Roman"/>
                <w:b w:val="false"/>
                <w:i w:val="false"/>
                <w:color w:val="000000"/>
                <w:sz w:val="20"/>
              </w:rPr>
              <w:t>
дейінгі</w:t>
            </w:r>
            <w:r>
              <w:br/>
            </w:r>
            <w:r>
              <w:rPr>
                <w:rFonts w:ascii="Times New Roman"/>
                <w:b w:val="false"/>
                <w:i w:val="false"/>
                <w:color w:val="000000"/>
                <w:sz w:val="20"/>
              </w:rPr>
              <w:t>
бала-</w:t>
            </w:r>
            <w:r>
              <w:br/>
            </w:r>
            <w:r>
              <w:rPr>
                <w:rFonts w:ascii="Times New Roman"/>
                <w:b w:val="false"/>
                <w:i w:val="false"/>
                <w:color w:val="000000"/>
                <w:sz w:val="20"/>
              </w:rPr>
              <w:t>
ларға</w:t>
            </w:r>
            <w:r>
              <w:br/>
            </w:r>
            <w:r>
              <w:rPr>
                <w:rFonts w:ascii="Times New Roman"/>
                <w:b w:val="false"/>
                <w:i w:val="false"/>
                <w:color w:val="000000"/>
                <w:sz w:val="20"/>
              </w:rPr>
              <w:t>
арнал-</w:t>
            </w:r>
            <w:r>
              <w:br/>
            </w:r>
            <w:r>
              <w:rPr>
                <w:rFonts w:ascii="Times New Roman"/>
                <w:b w:val="false"/>
                <w:i w:val="false"/>
                <w:color w:val="000000"/>
                <w:sz w:val="20"/>
              </w:rPr>
              <w:t>
ған</w:t>
            </w:r>
            <w:r>
              <w:br/>
            </w:r>
            <w:r>
              <w:rPr>
                <w:rFonts w:ascii="Times New Roman"/>
                <w:b w:val="false"/>
                <w:i w:val="false"/>
                <w:color w:val="000000"/>
                <w:sz w:val="20"/>
              </w:rPr>
              <w:t>
жәрдем-</w:t>
            </w:r>
            <w:r>
              <w:br/>
            </w:r>
            <w:r>
              <w:rPr>
                <w:rFonts w:ascii="Times New Roman"/>
                <w:b w:val="false"/>
                <w:i w:val="false"/>
                <w:color w:val="000000"/>
                <w:sz w:val="20"/>
              </w:rPr>
              <w:t>
ақы</w:t>
            </w:r>
            <w:r>
              <w:br/>
            </w:r>
            <w:r>
              <w:rPr>
                <w:rFonts w:ascii="Times New Roman"/>
                <w:b w:val="false"/>
                <w:i w:val="false"/>
                <w:color w:val="000000"/>
                <w:sz w:val="20"/>
              </w:rPr>
              <w:t>
төлеуге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әкімінің</w:t>
            </w:r>
            <w:r>
              <w:br/>
            </w:r>
            <w:r>
              <w:rPr>
                <w:rFonts w:ascii="Times New Roman"/>
                <w:b w:val="false"/>
                <w:i w:val="false"/>
                <w:color w:val="000000"/>
                <w:sz w:val="20"/>
              </w:rPr>
              <w:t>
грант-</w:t>
            </w:r>
            <w:r>
              <w:br/>
            </w:r>
            <w:r>
              <w:rPr>
                <w:rFonts w:ascii="Times New Roman"/>
                <w:b w:val="false"/>
                <w:i w:val="false"/>
                <w:color w:val="000000"/>
                <w:sz w:val="20"/>
              </w:rPr>
              <w:t>
тары</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1512997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532038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195977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76565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83744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167606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bl>
    <w:bookmarkStart w:name="z39" w:id="7"/>
    <w:p>
      <w:pPr>
        <w:spacing w:after="0"/>
        <w:ind w:left="0"/>
        <w:jc w:val="both"/>
      </w:pPr>
      <w:r>
        <w:rPr>
          <w:rFonts w:ascii="Times New Roman"/>
          <w:b w:val="false"/>
          <w:i w:val="false"/>
          <w:color w:val="000000"/>
          <w:sz w:val="28"/>
        </w:rPr>
        <w:t>
Алматы облыстық мәслихатының 2009 жылғы</w:t>
      </w:r>
      <w:r>
        <w:br/>
      </w:r>
      <w:r>
        <w:rPr>
          <w:rFonts w:ascii="Times New Roman"/>
          <w:b w:val="false"/>
          <w:i w:val="false"/>
          <w:color w:val="000000"/>
          <w:sz w:val="28"/>
        </w:rPr>
        <w:t>
23 қарашадағы "Алматы облыстық мәслихатының</w:t>
      </w:r>
      <w:r>
        <w:br/>
      </w:r>
      <w:r>
        <w:rPr>
          <w:rFonts w:ascii="Times New Roman"/>
          <w:b w:val="false"/>
          <w:i w:val="false"/>
          <w:color w:val="000000"/>
          <w:sz w:val="28"/>
        </w:rPr>
        <w:t>
2008 жылғы 10 желтоқсандағы "Алматы облысының</w:t>
      </w:r>
      <w:r>
        <w:br/>
      </w:r>
      <w:r>
        <w:rPr>
          <w:rFonts w:ascii="Times New Roman"/>
          <w:b w:val="false"/>
          <w:i w:val="false"/>
          <w:color w:val="000000"/>
          <w:sz w:val="28"/>
        </w:rPr>
        <w:t>
2009 жылға арналған облыстық бюджеті туралы"</w:t>
      </w:r>
      <w:r>
        <w:br/>
      </w:r>
      <w:r>
        <w:rPr>
          <w:rFonts w:ascii="Times New Roman"/>
          <w:b w:val="false"/>
          <w:i w:val="false"/>
          <w:color w:val="000000"/>
          <w:sz w:val="28"/>
        </w:rPr>
        <w:t>
N 15-92 шешіміне өзгерістер енгізу туралы"</w:t>
      </w:r>
      <w:r>
        <w:br/>
      </w:r>
      <w:r>
        <w:rPr>
          <w:rFonts w:ascii="Times New Roman"/>
          <w:b w:val="false"/>
          <w:i w:val="false"/>
          <w:color w:val="000000"/>
          <w:sz w:val="28"/>
        </w:rPr>
        <w:t>
N 25-159 шешімімен бекітілген</w:t>
      </w:r>
      <w:r>
        <w:br/>
      </w:r>
      <w:r>
        <w:rPr>
          <w:rFonts w:ascii="Times New Roman"/>
          <w:b w:val="false"/>
          <w:i w:val="false"/>
          <w:color w:val="000000"/>
          <w:sz w:val="28"/>
        </w:rPr>
        <w:t>
3 қосымша</w:t>
      </w:r>
    </w:p>
    <w:bookmarkEnd w:id="7"/>
    <w:p>
      <w:pPr>
        <w:spacing w:after="0"/>
        <w:ind w:left="0"/>
        <w:jc w:val="both"/>
      </w:pPr>
      <w:r>
        <w:rPr>
          <w:rFonts w:ascii="Times New Roman"/>
          <w:b w:val="false"/>
          <w:i w:val="false"/>
          <w:color w:val="000000"/>
          <w:sz w:val="28"/>
        </w:rPr>
        <w:t>Алматы облыстық мәслихатының 2008 жылғы</w:t>
      </w:r>
      <w:r>
        <w:br/>
      </w:r>
      <w:r>
        <w:rPr>
          <w:rFonts w:ascii="Times New Roman"/>
          <w:b w:val="false"/>
          <w:i w:val="false"/>
          <w:color w:val="000000"/>
          <w:sz w:val="28"/>
        </w:rPr>
        <w:t>
10 желтоқсандағы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4 қосымша</w:t>
      </w:r>
    </w:p>
    <w:bookmarkStart w:name="z48" w:id="8"/>
    <w:p>
      <w:pPr>
        <w:spacing w:after="0"/>
        <w:ind w:left="0"/>
        <w:jc w:val="left"/>
      </w:pPr>
      <w:r>
        <w:rPr>
          <w:rFonts w:ascii="Times New Roman"/>
          <w:b/>
          <w:i w:val="false"/>
          <w:color w:val="000000"/>
        </w:rPr>
        <w:t xml:space="preserve"> 
Ауылдарда жұмыс жасайтын мамандарды әлеуметтік қолдауға</w:t>
      </w:r>
      <w:r>
        <w:br/>
      </w:r>
      <w:r>
        <w:rPr>
          <w:rFonts w:ascii="Times New Roman"/>
          <w:b/>
          <w:i w:val="false"/>
          <w:color w:val="000000"/>
        </w:rPr>
        <w:t>
аудандар мен қалалар бюджеттеріне берілетін нысаналы ағымдағы</w:t>
      </w:r>
      <w:r>
        <w:br/>
      </w:r>
      <w:r>
        <w:rPr>
          <w:rFonts w:ascii="Times New Roman"/>
          <w:b/>
          <w:i w:val="false"/>
          <w:color w:val="000000"/>
        </w:rPr>
        <w:t>
трансферттердің сомасын бөлу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3290"/>
        <w:gridCol w:w="1553"/>
        <w:gridCol w:w="1813"/>
        <w:gridCol w:w="1673"/>
        <w:gridCol w:w="1633"/>
        <w:gridCol w:w="1393"/>
        <w:gridCol w:w="1053"/>
      </w:tblGrid>
      <w:tr>
        <w:trPr>
          <w:trHeight w:val="2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мәні бар қала)</w:t>
            </w:r>
            <w:r>
              <w:br/>
            </w:r>
            <w:r>
              <w:rPr>
                <w:rFonts w:ascii="Times New Roman"/>
                <w:b w:val="false"/>
                <w:i w:val="false"/>
                <w:color w:val="000000"/>
                <w:sz w:val="20"/>
              </w:rPr>
              <w:t>
атауы</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сала бойынша</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w:t>
            </w:r>
            <w:r>
              <w:br/>
            </w:r>
            <w:r>
              <w:rPr>
                <w:rFonts w:ascii="Times New Roman"/>
                <w:b w:val="false"/>
                <w:i w:val="false"/>
                <w:color w:val="000000"/>
                <w:sz w:val="20"/>
              </w:rPr>
              <w:t>
сақтау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қамсыздандыру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9"/>
    <w:p>
      <w:pPr>
        <w:spacing w:after="0"/>
        <w:ind w:left="0"/>
        <w:jc w:val="both"/>
      </w:pPr>
      <w:r>
        <w:rPr>
          <w:rFonts w:ascii="Times New Roman"/>
          <w:b w:val="false"/>
          <w:i w:val="false"/>
          <w:color w:val="000000"/>
          <w:sz w:val="28"/>
        </w:rPr>
        <w:t>
Алматы облыстық мәслихатының 2009 жылғы</w:t>
      </w:r>
      <w:r>
        <w:br/>
      </w:r>
      <w:r>
        <w:rPr>
          <w:rFonts w:ascii="Times New Roman"/>
          <w:b w:val="false"/>
          <w:i w:val="false"/>
          <w:color w:val="000000"/>
          <w:sz w:val="28"/>
        </w:rPr>
        <w:t>
23 қарашадағы "Алматы облыстық мәслихатының</w:t>
      </w:r>
      <w:r>
        <w:br/>
      </w:r>
      <w:r>
        <w:rPr>
          <w:rFonts w:ascii="Times New Roman"/>
          <w:b w:val="false"/>
          <w:i w:val="false"/>
          <w:color w:val="000000"/>
          <w:sz w:val="28"/>
        </w:rPr>
        <w:t>
2008 жылғы 10 желтоқсандағы "Алматы облысының</w:t>
      </w:r>
      <w:r>
        <w:br/>
      </w:r>
      <w:r>
        <w:rPr>
          <w:rFonts w:ascii="Times New Roman"/>
          <w:b w:val="false"/>
          <w:i w:val="false"/>
          <w:color w:val="000000"/>
          <w:sz w:val="28"/>
        </w:rPr>
        <w:t>
2009 жылға арналған облыстық бюджеті туралы"</w:t>
      </w:r>
      <w:r>
        <w:br/>
      </w:r>
      <w:r>
        <w:rPr>
          <w:rFonts w:ascii="Times New Roman"/>
          <w:b w:val="false"/>
          <w:i w:val="false"/>
          <w:color w:val="000000"/>
          <w:sz w:val="28"/>
        </w:rPr>
        <w:t>
N 15-92 шешіміне өзгерістер енгізу туралы"</w:t>
      </w:r>
      <w:r>
        <w:br/>
      </w:r>
      <w:r>
        <w:rPr>
          <w:rFonts w:ascii="Times New Roman"/>
          <w:b w:val="false"/>
          <w:i w:val="false"/>
          <w:color w:val="000000"/>
          <w:sz w:val="28"/>
        </w:rPr>
        <w:t>
N 25-159 шешімімен бекітілген</w:t>
      </w:r>
      <w:r>
        <w:br/>
      </w:r>
      <w:r>
        <w:rPr>
          <w:rFonts w:ascii="Times New Roman"/>
          <w:b w:val="false"/>
          <w:i w:val="false"/>
          <w:color w:val="000000"/>
          <w:sz w:val="28"/>
        </w:rPr>
        <w:t>
4 қосымша</w:t>
      </w:r>
    </w:p>
    <w:bookmarkEnd w:id="9"/>
    <w:p>
      <w:pPr>
        <w:spacing w:after="0"/>
        <w:ind w:left="0"/>
        <w:jc w:val="both"/>
      </w:pPr>
      <w:r>
        <w:rPr>
          <w:rFonts w:ascii="Times New Roman"/>
          <w:b w:val="false"/>
          <w:i w:val="false"/>
          <w:color w:val="000000"/>
          <w:sz w:val="28"/>
        </w:rPr>
        <w:t>Алматы облыстық мәслихатының 2008 жылғы</w:t>
      </w:r>
      <w:r>
        <w:br/>
      </w:r>
      <w:r>
        <w:rPr>
          <w:rFonts w:ascii="Times New Roman"/>
          <w:b w:val="false"/>
          <w:i w:val="false"/>
          <w:color w:val="000000"/>
          <w:sz w:val="28"/>
        </w:rPr>
        <w:t>
10 желтоқсандағы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5 қосымша</w:t>
      </w:r>
    </w:p>
    <w:bookmarkStart w:name="z49" w:id="10"/>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
жайластыруға аудандар мен қалалар бюджеттеріне берілетін</w:t>
      </w:r>
      <w:r>
        <w:br/>
      </w:r>
      <w:r>
        <w:rPr>
          <w:rFonts w:ascii="Times New Roman"/>
          <w:b/>
          <w:i w:val="false"/>
          <w:color w:val="000000"/>
        </w:rPr>
        <w:t>
нысаналы даму трансферттердің сомасын бөлу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673"/>
        <w:gridCol w:w="2613"/>
        <w:gridCol w:w="2753"/>
        <w:gridCol w:w="2273"/>
      </w:tblGrid>
      <w:tr>
        <w:trPr>
          <w:trHeight w:val="24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85" w:hRule="atLeast"/>
        </w:trPr>
        <w:tc>
          <w:tcPr>
            <w:tcW w:w="0" w:type="auto"/>
            <w:vMerge/>
            <w:tcBorders>
              <w:top w:val="nil"/>
              <w:left w:val="single" w:color="cfcfcf" w:sz="5"/>
              <w:bottom w:val="single" w:color="cfcfcf" w:sz="5"/>
              <w:right w:val="single" w:color="cfcfcf" w:sz="5"/>
            </w:tcBorders>
          </w:tcPr>
          <w:p/>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4833081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4101400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731681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96466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50339</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184532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110682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80993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189709</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149263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2591395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2507366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348711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152487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196224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46527</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110588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109748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63448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115096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70611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562935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444472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118463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61807</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1"/>
    <w:p>
      <w:pPr>
        <w:spacing w:after="0"/>
        <w:ind w:left="0"/>
        <w:jc w:val="both"/>
      </w:pPr>
      <w:r>
        <w:rPr>
          <w:rFonts w:ascii="Times New Roman"/>
          <w:b w:val="false"/>
          <w:i w:val="false"/>
          <w:color w:val="000000"/>
          <w:sz w:val="28"/>
        </w:rPr>
        <w:t>
Алматы облыстық мәслихатының 2009 жылғы</w:t>
      </w:r>
      <w:r>
        <w:br/>
      </w:r>
      <w:r>
        <w:rPr>
          <w:rFonts w:ascii="Times New Roman"/>
          <w:b w:val="false"/>
          <w:i w:val="false"/>
          <w:color w:val="000000"/>
          <w:sz w:val="28"/>
        </w:rPr>
        <w:t>
23 қарашадағы "Алматы облыстық мәслихатының</w:t>
      </w:r>
      <w:r>
        <w:br/>
      </w:r>
      <w:r>
        <w:rPr>
          <w:rFonts w:ascii="Times New Roman"/>
          <w:b w:val="false"/>
          <w:i w:val="false"/>
          <w:color w:val="000000"/>
          <w:sz w:val="28"/>
        </w:rPr>
        <w:t>
2008 жылғы 10 желтоқсандағы "Алматы облысының</w:t>
      </w:r>
      <w:r>
        <w:br/>
      </w:r>
      <w:r>
        <w:rPr>
          <w:rFonts w:ascii="Times New Roman"/>
          <w:b w:val="false"/>
          <w:i w:val="false"/>
          <w:color w:val="000000"/>
          <w:sz w:val="28"/>
        </w:rPr>
        <w:t>
2009 жылға арналған облыстық бюджеті туралы"</w:t>
      </w:r>
      <w:r>
        <w:br/>
      </w:r>
      <w:r>
        <w:rPr>
          <w:rFonts w:ascii="Times New Roman"/>
          <w:b w:val="false"/>
          <w:i w:val="false"/>
          <w:color w:val="000000"/>
          <w:sz w:val="28"/>
        </w:rPr>
        <w:t>
N 15-92 шешіміне өзгерістер енгізу туралы"</w:t>
      </w:r>
      <w:r>
        <w:br/>
      </w:r>
      <w:r>
        <w:rPr>
          <w:rFonts w:ascii="Times New Roman"/>
          <w:b w:val="false"/>
          <w:i w:val="false"/>
          <w:color w:val="000000"/>
          <w:sz w:val="28"/>
        </w:rPr>
        <w:t>
N 25-159 шешімімен бекітілген</w:t>
      </w:r>
      <w:r>
        <w:br/>
      </w:r>
      <w:r>
        <w:rPr>
          <w:rFonts w:ascii="Times New Roman"/>
          <w:b w:val="false"/>
          <w:i w:val="false"/>
          <w:color w:val="000000"/>
          <w:sz w:val="28"/>
        </w:rPr>
        <w:t>
6 қосымша</w:t>
      </w:r>
    </w:p>
    <w:bookmarkEnd w:id="11"/>
    <w:p>
      <w:pPr>
        <w:spacing w:after="0"/>
        <w:ind w:left="0"/>
        <w:jc w:val="both"/>
      </w:pPr>
      <w:r>
        <w:rPr>
          <w:rFonts w:ascii="Times New Roman"/>
          <w:b w:val="false"/>
          <w:i w:val="false"/>
          <w:color w:val="000000"/>
          <w:sz w:val="28"/>
        </w:rPr>
        <w:t>Алматы облыстық мәслихатының 2008 жылғы</w:t>
      </w:r>
      <w:r>
        <w:br/>
      </w:r>
      <w:r>
        <w:rPr>
          <w:rFonts w:ascii="Times New Roman"/>
          <w:b w:val="false"/>
          <w:i w:val="false"/>
          <w:color w:val="000000"/>
          <w:sz w:val="28"/>
        </w:rPr>
        <w:t>
10 желтоқсандағы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7 қосымша</w:t>
      </w:r>
    </w:p>
    <w:bookmarkStart w:name="z50" w:id="12"/>
    <w:p>
      <w:pPr>
        <w:spacing w:after="0"/>
        <w:ind w:left="0"/>
        <w:jc w:val="left"/>
      </w:pPr>
      <w:r>
        <w:rPr>
          <w:rFonts w:ascii="Times New Roman"/>
          <w:b/>
          <w:i w:val="false"/>
          <w:color w:val="000000"/>
        </w:rPr>
        <w:t xml:space="preserve"> 
Білім беру объектілерін салуға аудандар мен қалалар</w:t>
      </w:r>
      <w:r>
        <w:br/>
      </w:r>
      <w:r>
        <w:rPr>
          <w:rFonts w:ascii="Times New Roman"/>
          <w:b/>
          <w:i w:val="false"/>
          <w:color w:val="000000"/>
        </w:rPr>
        <w:t>
бюджеттеріне берілетін нысаналы даму трансферттерінің сомасын</w:t>
      </w:r>
      <w:r>
        <w:br/>
      </w:r>
      <w:r>
        <w:rPr>
          <w:rFonts w:ascii="Times New Roman"/>
          <w:b/>
          <w:i w:val="false"/>
          <w:color w:val="000000"/>
        </w:rPr>
        <w:t>
бөлу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673"/>
        <w:gridCol w:w="2473"/>
        <w:gridCol w:w="2813"/>
        <w:gridCol w:w="2393"/>
      </w:tblGrid>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8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3488987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1367906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2121081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559696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559696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209354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209354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390775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390775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447330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276675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170655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308587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308587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1160903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984733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176170</w:t>
            </w:r>
          </w:p>
        </w:tc>
      </w:tr>
    </w:tbl>
    <w:bookmarkStart w:name="z32" w:id="13"/>
    <w:p>
      <w:pPr>
        <w:spacing w:after="0"/>
        <w:ind w:left="0"/>
        <w:jc w:val="both"/>
      </w:pPr>
      <w:r>
        <w:rPr>
          <w:rFonts w:ascii="Times New Roman"/>
          <w:b w:val="false"/>
          <w:i w:val="false"/>
          <w:color w:val="000000"/>
          <w:sz w:val="28"/>
        </w:rPr>
        <w:t>
Алматы облыстық мәслихатының 2009 жылғы</w:t>
      </w:r>
      <w:r>
        <w:br/>
      </w:r>
      <w:r>
        <w:rPr>
          <w:rFonts w:ascii="Times New Roman"/>
          <w:b w:val="false"/>
          <w:i w:val="false"/>
          <w:color w:val="000000"/>
          <w:sz w:val="28"/>
        </w:rPr>
        <w:t>
23 қарашадағы "Алматы облыстық мәслихатының</w:t>
      </w:r>
      <w:r>
        <w:br/>
      </w:r>
      <w:r>
        <w:rPr>
          <w:rFonts w:ascii="Times New Roman"/>
          <w:b w:val="false"/>
          <w:i w:val="false"/>
          <w:color w:val="000000"/>
          <w:sz w:val="28"/>
        </w:rPr>
        <w:t>
2008 жылғы 10 желтоқсандағы "Алматы облысының</w:t>
      </w:r>
      <w:r>
        <w:br/>
      </w:r>
      <w:r>
        <w:rPr>
          <w:rFonts w:ascii="Times New Roman"/>
          <w:b w:val="false"/>
          <w:i w:val="false"/>
          <w:color w:val="000000"/>
          <w:sz w:val="28"/>
        </w:rPr>
        <w:t>
2009 жылға арналған облыстық бюджеті туралы"</w:t>
      </w:r>
      <w:r>
        <w:br/>
      </w:r>
      <w:r>
        <w:rPr>
          <w:rFonts w:ascii="Times New Roman"/>
          <w:b w:val="false"/>
          <w:i w:val="false"/>
          <w:color w:val="000000"/>
          <w:sz w:val="28"/>
        </w:rPr>
        <w:t>
N 15-92 шешіміне өзгерістер енгізу туралы"</w:t>
      </w:r>
      <w:r>
        <w:br/>
      </w:r>
      <w:r>
        <w:rPr>
          <w:rFonts w:ascii="Times New Roman"/>
          <w:b w:val="false"/>
          <w:i w:val="false"/>
          <w:color w:val="000000"/>
          <w:sz w:val="28"/>
        </w:rPr>
        <w:t>
N 25-159 шешімімен бекітілген</w:t>
      </w:r>
      <w:r>
        <w:br/>
      </w:r>
      <w:r>
        <w:rPr>
          <w:rFonts w:ascii="Times New Roman"/>
          <w:b w:val="false"/>
          <w:i w:val="false"/>
          <w:color w:val="000000"/>
          <w:sz w:val="28"/>
        </w:rPr>
        <w:t>
7 қосымша</w:t>
      </w:r>
    </w:p>
    <w:bookmarkEnd w:id="13"/>
    <w:p>
      <w:pPr>
        <w:spacing w:after="0"/>
        <w:ind w:left="0"/>
        <w:jc w:val="both"/>
      </w:pPr>
      <w:r>
        <w:rPr>
          <w:rFonts w:ascii="Times New Roman"/>
          <w:b w:val="false"/>
          <w:i w:val="false"/>
          <w:color w:val="000000"/>
          <w:sz w:val="28"/>
        </w:rPr>
        <w:t>Алматы облыстық мәслихатының 2008 жылғы</w:t>
      </w:r>
      <w:r>
        <w:br/>
      </w:r>
      <w:r>
        <w:rPr>
          <w:rFonts w:ascii="Times New Roman"/>
          <w:b w:val="false"/>
          <w:i w:val="false"/>
          <w:color w:val="000000"/>
          <w:sz w:val="28"/>
        </w:rPr>
        <w:t>
10 желтоқсандағы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8 қосымша</w:t>
      </w:r>
    </w:p>
    <w:bookmarkStart w:name="z51" w:id="14"/>
    <w:p>
      <w:pPr>
        <w:spacing w:after="0"/>
        <w:ind w:left="0"/>
        <w:jc w:val="left"/>
      </w:pPr>
      <w:r>
        <w:rPr>
          <w:rFonts w:ascii="Times New Roman"/>
          <w:b/>
          <w:i w:val="false"/>
          <w:color w:val="000000"/>
        </w:rPr>
        <w:t xml:space="preserve"> 
Су жүйелерін дамытуға аудандар мен қалалар бюджеттеріне</w:t>
      </w:r>
      <w:r>
        <w:br/>
      </w:r>
      <w:r>
        <w:rPr>
          <w:rFonts w:ascii="Times New Roman"/>
          <w:b/>
          <w:i w:val="false"/>
          <w:color w:val="000000"/>
        </w:rPr>
        <w:t>
берілетін нысаналы даму трансферттердің сомасын бөлу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673"/>
        <w:gridCol w:w="2613"/>
        <w:gridCol w:w="2653"/>
        <w:gridCol w:w="2413"/>
      </w:tblGrid>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8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 атауы</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2520009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797254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1722755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121980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135235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326041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326041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348374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313158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71943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157591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96639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158363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93635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101680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125176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93470</w:t>
            </w:r>
          </w:p>
        </w:tc>
      </w:tr>
    </w:tbl>
    <w:bookmarkStart w:name="z33" w:id="15"/>
    <w:p>
      <w:pPr>
        <w:spacing w:after="0"/>
        <w:ind w:left="0"/>
        <w:jc w:val="both"/>
      </w:pPr>
      <w:r>
        <w:rPr>
          <w:rFonts w:ascii="Times New Roman"/>
          <w:b w:val="false"/>
          <w:i w:val="false"/>
          <w:color w:val="000000"/>
          <w:sz w:val="28"/>
        </w:rPr>
        <w:t>
Алматы облыстық мәслихатының 2009 жылғы</w:t>
      </w:r>
      <w:r>
        <w:br/>
      </w:r>
      <w:r>
        <w:rPr>
          <w:rFonts w:ascii="Times New Roman"/>
          <w:b w:val="false"/>
          <w:i w:val="false"/>
          <w:color w:val="000000"/>
          <w:sz w:val="28"/>
        </w:rPr>
        <w:t>
23 қарашадағы "Алматы облыстық мәслихатының</w:t>
      </w:r>
      <w:r>
        <w:br/>
      </w:r>
      <w:r>
        <w:rPr>
          <w:rFonts w:ascii="Times New Roman"/>
          <w:b w:val="false"/>
          <w:i w:val="false"/>
          <w:color w:val="000000"/>
          <w:sz w:val="28"/>
        </w:rPr>
        <w:t>
2008 жылғы 10 желтоқсандағы "Алматы облысының</w:t>
      </w:r>
      <w:r>
        <w:br/>
      </w:r>
      <w:r>
        <w:rPr>
          <w:rFonts w:ascii="Times New Roman"/>
          <w:b w:val="false"/>
          <w:i w:val="false"/>
          <w:color w:val="000000"/>
          <w:sz w:val="28"/>
        </w:rPr>
        <w:t>
2009 жылға арналған облыстық бюджеті туралы"</w:t>
      </w:r>
      <w:r>
        <w:br/>
      </w:r>
      <w:r>
        <w:rPr>
          <w:rFonts w:ascii="Times New Roman"/>
          <w:b w:val="false"/>
          <w:i w:val="false"/>
          <w:color w:val="000000"/>
          <w:sz w:val="28"/>
        </w:rPr>
        <w:t>
N 15-92 шешіміне өзгерістер енгізу туралы"</w:t>
      </w:r>
      <w:r>
        <w:br/>
      </w:r>
      <w:r>
        <w:rPr>
          <w:rFonts w:ascii="Times New Roman"/>
          <w:b w:val="false"/>
          <w:i w:val="false"/>
          <w:color w:val="000000"/>
          <w:sz w:val="28"/>
        </w:rPr>
        <w:t>
N 25-159 шешімімен бекітілген</w:t>
      </w:r>
      <w:r>
        <w:br/>
      </w:r>
      <w:r>
        <w:rPr>
          <w:rFonts w:ascii="Times New Roman"/>
          <w:b w:val="false"/>
          <w:i w:val="false"/>
          <w:color w:val="000000"/>
          <w:sz w:val="28"/>
        </w:rPr>
        <w:t>
8 қосымша</w:t>
      </w:r>
    </w:p>
    <w:bookmarkEnd w:id="15"/>
    <w:p>
      <w:pPr>
        <w:spacing w:after="0"/>
        <w:ind w:left="0"/>
        <w:jc w:val="both"/>
      </w:pPr>
      <w:r>
        <w:rPr>
          <w:rFonts w:ascii="Times New Roman"/>
          <w:b w:val="false"/>
          <w:i w:val="false"/>
          <w:color w:val="000000"/>
          <w:sz w:val="28"/>
        </w:rPr>
        <w:t>Алматы облыстық мәслихатының 2008 жылғы</w:t>
      </w:r>
      <w:r>
        <w:br/>
      </w:r>
      <w:r>
        <w:rPr>
          <w:rFonts w:ascii="Times New Roman"/>
          <w:b w:val="false"/>
          <w:i w:val="false"/>
          <w:color w:val="000000"/>
          <w:sz w:val="28"/>
        </w:rPr>
        <w:t>
10 желтоқсандағы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16 қосымша</w:t>
      </w:r>
    </w:p>
    <w:bookmarkStart w:name="z52" w:id="16"/>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жүзеге асыру аясында аудандық және қалалық</w:t>
      </w:r>
      <w:r>
        <w:br/>
      </w:r>
      <w:r>
        <w:rPr>
          <w:rFonts w:ascii="Times New Roman"/>
          <w:b/>
          <w:i w:val="false"/>
          <w:color w:val="000000"/>
        </w:rPr>
        <w:t>
бюджеттерге берілетін ағымдағы нысаналы трансферттерінің</w:t>
      </w:r>
      <w:r>
        <w:br/>
      </w:r>
      <w:r>
        <w:rPr>
          <w:rFonts w:ascii="Times New Roman"/>
          <w:b/>
          <w:i w:val="false"/>
          <w:color w:val="000000"/>
        </w:rPr>
        <w:t>
сомасын бөлу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993"/>
        <w:gridCol w:w="1793"/>
        <w:gridCol w:w="1953"/>
        <w:gridCol w:w="2033"/>
        <w:gridCol w:w="2513"/>
        <w:gridCol w:w="2353"/>
      </w:tblGrid>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3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w:t>
            </w:r>
            <w:r>
              <w:br/>
            </w:r>
            <w:r>
              <w:rPr>
                <w:rFonts w:ascii="Times New Roman"/>
                <w:b w:val="false"/>
                <w:i w:val="false"/>
                <w:color w:val="000000"/>
                <w:sz w:val="20"/>
              </w:rPr>
              <w:t>
тық</w:t>
            </w:r>
            <w:r>
              <w:br/>
            </w:r>
            <w:r>
              <w:rPr>
                <w:rFonts w:ascii="Times New Roman"/>
                <w:b w:val="false"/>
                <w:i w:val="false"/>
                <w:color w:val="000000"/>
                <w:sz w:val="20"/>
              </w:rPr>
              <w:t>
мәні</w:t>
            </w:r>
            <w:r>
              <w:br/>
            </w:r>
            <w:r>
              <w:rPr>
                <w:rFonts w:ascii="Times New Roman"/>
                <w:b w:val="false"/>
                <w:i w:val="false"/>
                <w:color w:val="000000"/>
                <w:sz w:val="20"/>
              </w:rPr>
              <w:t>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объектілерін</w:t>
            </w:r>
            <w:r>
              <w:br/>
            </w:r>
            <w:r>
              <w:rPr>
                <w:rFonts w:ascii="Times New Roman"/>
                <w:b w:val="false"/>
                <w:i w:val="false"/>
                <w:color w:val="000000"/>
                <w:sz w:val="20"/>
              </w:rPr>
              <w:t>
күрделі</w:t>
            </w:r>
            <w:r>
              <w:br/>
            </w:r>
            <w:r>
              <w:rPr>
                <w:rFonts w:ascii="Times New Roman"/>
                <w:b w:val="false"/>
                <w:i w:val="false"/>
                <w:color w:val="000000"/>
                <w:sz w:val="20"/>
              </w:rPr>
              <w:t>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аббаттандыру және</w:t>
            </w:r>
            <w:r>
              <w:br/>
            </w:r>
            <w:r>
              <w:rPr>
                <w:rFonts w:ascii="Times New Roman"/>
                <w:b w:val="false"/>
                <w:i w:val="false"/>
                <w:color w:val="000000"/>
                <w:sz w:val="20"/>
              </w:rPr>
              <w:t>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288827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899743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324866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207004</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504772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204349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118668</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328111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26226</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698813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107032</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11688</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911748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193980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10887</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97998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390894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19819</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113370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2149647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7991447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1020450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733592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740521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593"/>
        <w:gridCol w:w="1353"/>
        <w:gridCol w:w="1573"/>
        <w:gridCol w:w="1933"/>
        <w:gridCol w:w="2073"/>
        <w:gridCol w:w="2033"/>
        <w:gridCol w:w="1893"/>
      </w:tblGrid>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3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w:t>
            </w:r>
            <w:r>
              <w:br/>
            </w:r>
            <w:r>
              <w:rPr>
                <w:rFonts w:ascii="Times New Roman"/>
                <w:b w:val="false"/>
                <w:i w:val="false"/>
                <w:color w:val="000000"/>
                <w:sz w:val="20"/>
              </w:rPr>
              <w:t>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күрделі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автожолдар</w:t>
            </w:r>
            <w:r>
              <w:br/>
            </w:r>
            <w:r>
              <w:rPr>
                <w:rFonts w:ascii="Times New Roman"/>
                <w:b w:val="false"/>
                <w:i w:val="false"/>
                <w:color w:val="000000"/>
                <w:sz w:val="20"/>
              </w:rPr>
              <w:t>
мен көшелерді</w:t>
            </w:r>
            <w:r>
              <w:br/>
            </w:r>
            <w:r>
              <w:rPr>
                <w:rFonts w:ascii="Times New Roman"/>
                <w:b w:val="false"/>
                <w:i w:val="false"/>
                <w:color w:val="000000"/>
                <w:sz w:val="20"/>
              </w:rPr>
              <w:t>
жөндеу және</w:t>
            </w:r>
            <w:r>
              <w:br/>
            </w:r>
            <w:r>
              <w:rPr>
                <w:rFonts w:ascii="Times New Roman"/>
                <w:b w:val="false"/>
                <w:i w:val="false"/>
                <w:color w:val="000000"/>
                <w:sz w:val="20"/>
              </w:rPr>
              <w:t>
күтіп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w:t>
            </w:r>
            <w:r>
              <w:br/>
            </w:r>
            <w:r>
              <w:rPr>
                <w:rFonts w:ascii="Times New Roman"/>
                <w:b w:val="false"/>
                <w:i w:val="false"/>
                <w:color w:val="000000"/>
                <w:sz w:val="20"/>
              </w:rPr>
              <w:t>
коммуникациялық</w:t>
            </w:r>
            <w:r>
              <w:br/>
            </w:r>
            <w:r>
              <w:rPr>
                <w:rFonts w:ascii="Times New Roman"/>
                <w:b w:val="false"/>
                <w:i w:val="false"/>
                <w:color w:val="000000"/>
                <w:sz w:val="20"/>
              </w:rPr>
              <w:t>
инфрақұрылымды</w:t>
            </w:r>
            <w:r>
              <w:br/>
            </w:r>
            <w:r>
              <w:rPr>
                <w:rFonts w:ascii="Times New Roman"/>
                <w:b w:val="false"/>
                <w:i w:val="false"/>
                <w:color w:val="000000"/>
                <w:sz w:val="20"/>
              </w:rPr>
              <w:t>
жөндеу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r>
              <w:br/>
            </w:r>
            <w:r>
              <w:rPr>
                <w:rFonts w:ascii="Times New Roman"/>
                <w:b w:val="false"/>
                <w:i w:val="false"/>
                <w:color w:val="000000"/>
                <w:sz w:val="20"/>
              </w:rPr>
              <w:t>
қазақ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84733</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95689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63164</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9282</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157277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80544</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121195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362845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192070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991363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638710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762349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439725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1825820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1170105</w:t>
            </w:r>
          </w:p>
        </w:tc>
      </w:tr>
    </w:tbl>
    <w:bookmarkStart w:name="z34" w:id="17"/>
    <w:p>
      <w:pPr>
        <w:spacing w:after="0"/>
        <w:ind w:left="0"/>
        <w:jc w:val="both"/>
      </w:pPr>
      <w:r>
        <w:rPr>
          <w:rFonts w:ascii="Times New Roman"/>
          <w:b w:val="false"/>
          <w:i w:val="false"/>
          <w:color w:val="000000"/>
          <w:sz w:val="28"/>
        </w:rPr>
        <w:t>
Алматы облыстық мәслихатының 2009 жылғы</w:t>
      </w:r>
      <w:r>
        <w:br/>
      </w:r>
      <w:r>
        <w:rPr>
          <w:rFonts w:ascii="Times New Roman"/>
          <w:b w:val="false"/>
          <w:i w:val="false"/>
          <w:color w:val="000000"/>
          <w:sz w:val="28"/>
        </w:rPr>
        <w:t>
23 қарашадағы "Алматы облыстық мәслихатының</w:t>
      </w:r>
      <w:r>
        <w:br/>
      </w:r>
      <w:r>
        <w:rPr>
          <w:rFonts w:ascii="Times New Roman"/>
          <w:b w:val="false"/>
          <w:i w:val="false"/>
          <w:color w:val="000000"/>
          <w:sz w:val="28"/>
        </w:rPr>
        <w:t>
2008 жылғы 10 желтоқсандағы "Алматы облысының</w:t>
      </w:r>
      <w:r>
        <w:br/>
      </w:r>
      <w:r>
        <w:rPr>
          <w:rFonts w:ascii="Times New Roman"/>
          <w:b w:val="false"/>
          <w:i w:val="false"/>
          <w:color w:val="000000"/>
          <w:sz w:val="28"/>
        </w:rPr>
        <w:t>
2009 жылға арналған облыстық бюджеті туралы"</w:t>
      </w:r>
      <w:r>
        <w:br/>
      </w:r>
      <w:r>
        <w:rPr>
          <w:rFonts w:ascii="Times New Roman"/>
          <w:b w:val="false"/>
          <w:i w:val="false"/>
          <w:color w:val="000000"/>
          <w:sz w:val="28"/>
        </w:rPr>
        <w:t>
N 15-92 шешіміне өзгерістер енгізу туралы"</w:t>
      </w:r>
      <w:r>
        <w:br/>
      </w:r>
      <w:r>
        <w:rPr>
          <w:rFonts w:ascii="Times New Roman"/>
          <w:b w:val="false"/>
          <w:i w:val="false"/>
          <w:color w:val="000000"/>
          <w:sz w:val="28"/>
        </w:rPr>
        <w:t>
N 25-159 шешімімен бекітілген</w:t>
      </w:r>
      <w:r>
        <w:br/>
      </w:r>
      <w:r>
        <w:rPr>
          <w:rFonts w:ascii="Times New Roman"/>
          <w:b w:val="false"/>
          <w:i w:val="false"/>
          <w:color w:val="000000"/>
          <w:sz w:val="28"/>
        </w:rPr>
        <w:t>
9 қосымша</w:t>
      </w:r>
    </w:p>
    <w:bookmarkEnd w:id="17"/>
    <w:p>
      <w:pPr>
        <w:spacing w:after="0"/>
        <w:ind w:left="0"/>
        <w:jc w:val="both"/>
      </w:pPr>
      <w:r>
        <w:rPr>
          <w:rFonts w:ascii="Times New Roman"/>
          <w:b w:val="false"/>
          <w:i w:val="false"/>
          <w:color w:val="000000"/>
          <w:sz w:val="28"/>
        </w:rPr>
        <w:t>Алматы облыстық мәслихатының 2008 жылғы</w:t>
      </w:r>
      <w:r>
        <w:br/>
      </w:r>
      <w:r>
        <w:rPr>
          <w:rFonts w:ascii="Times New Roman"/>
          <w:b w:val="false"/>
          <w:i w:val="false"/>
          <w:color w:val="000000"/>
          <w:sz w:val="28"/>
        </w:rPr>
        <w:t>
10 желтоқсандағы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17 қосымша</w:t>
      </w:r>
    </w:p>
    <w:bookmarkStart w:name="z53" w:id="18"/>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жүзеге асыру аясында аудандық және қалалық</w:t>
      </w:r>
      <w:r>
        <w:br/>
      </w:r>
      <w:r>
        <w:rPr>
          <w:rFonts w:ascii="Times New Roman"/>
          <w:b/>
          <w:i w:val="false"/>
          <w:color w:val="000000"/>
        </w:rPr>
        <w:t>
бюджеттерге берілетін нысаналы даму трансферттерінің сомасын</w:t>
      </w:r>
      <w:r>
        <w:br/>
      </w:r>
      <w:r>
        <w:rPr>
          <w:rFonts w:ascii="Times New Roman"/>
          <w:b/>
          <w:i w:val="false"/>
          <w:color w:val="000000"/>
        </w:rPr>
        <w:t>
бөлу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413"/>
        <w:gridCol w:w="2653"/>
        <w:gridCol w:w="2673"/>
        <w:gridCol w:w="2353"/>
      </w:tblGrid>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4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 атауы</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316570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209085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107485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239450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682524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439168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243356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68724</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309960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189450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120510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1781730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1087680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694050</w:t>
            </w:r>
          </w:p>
        </w:tc>
      </w:tr>
    </w:tbl>
    <w:bookmarkStart w:name="z35" w:id="19"/>
    <w:p>
      <w:pPr>
        <w:spacing w:after="0"/>
        <w:ind w:left="0"/>
        <w:jc w:val="both"/>
      </w:pPr>
      <w:r>
        <w:rPr>
          <w:rFonts w:ascii="Times New Roman"/>
          <w:b w:val="false"/>
          <w:i w:val="false"/>
          <w:color w:val="000000"/>
          <w:sz w:val="28"/>
        </w:rPr>
        <w:t>
Алматы облыстық мәслихатының 2009 жылғы</w:t>
      </w:r>
      <w:r>
        <w:br/>
      </w:r>
      <w:r>
        <w:rPr>
          <w:rFonts w:ascii="Times New Roman"/>
          <w:b w:val="false"/>
          <w:i w:val="false"/>
          <w:color w:val="000000"/>
          <w:sz w:val="28"/>
        </w:rPr>
        <w:t>
23 қарашадағы "Алматы облыстық мәслихатының</w:t>
      </w:r>
      <w:r>
        <w:br/>
      </w:r>
      <w:r>
        <w:rPr>
          <w:rFonts w:ascii="Times New Roman"/>
          <w:b w:val="false"/>
          <w:i w:val="false"/>
          <w:color w:val="000000"/>
          <w:sz w:val="28"/>
        </w:rPr>
        <w:t>
2008 жылғы 10 желтоқсандағы "Алматы облысының</w:t>
      </w:r>
      <w:r>
        <w:br/>
      </w:r>
      <w:r>
        <w:rPr>
          <w:rFonts w:ascii="Times New Roman"/>
          <w:b w:val="false"/>
          <w:i w:val="false"/>
          <w:color w:val="000000"/>
          <w:sz w:val="28"/>
        </w:rPr>
        <w:t>
2009 жылға арналған облыстық бюджеті туралы"</w:t>
      </w:r>
      <w:r>
        <w:br/>
      </w:r>
      <w:r>
        <w:rPr>
          <w:rFonts w:ascii="Times New Roman"/>
          <w:b w:val="false"/>
          <w:i w:val="false"/>
          <w:color w:val="000000"/>
          <w:sz w:val="28"/>
        </w:rPr>
        <w:t>
N 15-92 шешіміне өзгерістер енгізу туралы"</w:t>
      </w:r>
      <w:r>
        <w:br/>
      </w:r>
      <w:r>
        <w:rPr>
          <w:rFonts w:ascii="Times New Roman"/>
          <w:b w:val="false"/>
          <w:i w:val="false"/>
          <w:color w:val="000000"/>
          <w:sz w:val="28"/>
        </w:rPr>
        <w:t>
N 25-159 шешімімен бекітілген</w:t>
      </w:r>
      <w:r>
        <w:br/>
      </w:r>
      <w:r>
        <w:rPr>
          <w:rFonts w:ascii="Times New Roman"/>
          <w:b w:val="false"/>
          <w:i w:val="false"/>
          <w:color w:val="000000"/>
          <w:sz w:val="28"/>
        </w:rPr>
        <w:t>
10 қосымша</w:t>
      </w:r>
    </w:p>
    <w:bookmarkEnd w:id="19"/>
    <w:p>
      <w:pPr>
        <w:spacing w:after="0"/>
        <w:ind w:left="0"/>
        <w:jc w:val="both"/>
      </w:pPr>
      <w:r>
        <w:rPr>
          <w:rFonts w:ascii="Times New Roman"/>
          <w:b w:val="false"/>
          <w:i w:val="false"/>
          <w:color w:val="000000"/>
          <w:sz w:val="28"/>
        </w:rPr>
        <w:t>Алматы облыстық мәслихатының 2008 жылғы</w:t>
      </w:r>
      <w:r>
        <w:br/>
      </w:r>
      <w:r>
        <w:rPr>
          <w:rFonts w:ascii="Times New Roman"/>
          <w:b w:val="false"/>
          <w:i w:val="false"/>
          <w:color w:val="000000"/>
          <w:sz w:val="28"/>
        </w:rPr>
        <w:t>
10 желтоқсандағы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18 қосымша</w:t>
      </w:r>
    </w:p>
    <w:bookmarkStart w:name="z54" w:id="20"/>
    <w:p>
      <w:pPr>
        <w:spacing w:after="0"/>
        <w:ind w:left="0"/>
        <w:jc w:val="left"/>
      </w:pPr>
      <w:r>
        <w:rPr>
          <w:rFonts w:ascii="Times New Roman"/>
          <w:b/>
          <w:i w:val="false"/>
          <w:color w:val="000000"/>
        </w:rPr>
        <w:t xml:space="preserve"> 
Облыс бюджеті есебінен алып қойылатын және жойылатын ауру</w:t>
      </w:r>
      <w:r>
        <w:br/>
      </w:r>
      <w:r>
        <w:rPr>
          <w:rFonts w:ascii="Times New Roman"/>
          <w:b/>
          <w:i w:val="false"/>
          <w:color w:val="000000"/>
        </w:rPr>
        <w:t>
жануарлардың, жануарлардан алынатын өнімдер мен шикізаттың</w:t>
      </w:r>
      <w:r>
        <w:br/>
      </w:r>
      <w:r>
        <w:rPr>
          <w:rFonts w:ascii="Times New Roman"/>
          <w:b/>
          <w:i w:val="false"/>
          <w:color w:val="000000"/>
        </w:rPr>
        <w:t>
құнын иелеріне өтеуге аудандық және қалалық бюджеттерге</w:t>
      </w:r>
      <w:r>
        <w:br/>
      </w:r>
      <w:r>
        <w:rPr>
          <w:rFonts w:ascii="Times New Roman"/>
          <w:b/>
          <w:i w:val="false"/>
          <w:color w:val="000000"/>
        </w:rPr>
        <w:t>
берілетін ағымдағы нысаналы трансферттерінің сомасын бөлу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13"/>
        <w:gridCol w:w="4733"/>
      </w:tblGrid>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bl>
    <w:bookmarkStart w:name="z36" w:id="21"/>
    <w:p>
      <w:pPr>
        <w:spacing w:after="0"/>
        <w:ind w:left="0"/>
        <w:jc w:val="both"/>
      </w:pPr>
      <w:r>
        <w:rPr>
          <w:rFonts w:ascii="Times New Roman"/>
          <w:b w:val="false"/>
          <w:i w:val="false"/>
          <w:color w:val="000000"/>
          <w:sz w:val="28"/>
        </w:rPr>
        <w:t>
Алматы облыстық мәслихатының 2009 жылғы</w:t>
      </w:r>
      <w:r>
        <w:br/>
      </w:r>
      <w:r>
        <w:rPr>
          <w:rFonts w:ascii="Times New Roman"/>
          <w:b w:val="false"/>
          <w:i w:val="false"/>
          <w:color w:val="000000"/>
          <w:sz w:val="28"/>
        </w:rPr>
        <w:t>
23 қарашадағы "Алматы облыстық мәслихатының</w:t>
      </w:r>
      <w:r>
        <w:br/>
      </w:r>
      <w:r>
        <w:rPr>
          <w:rFonts w:ascii="Times New Roman"/>
          <w:b w:val="false"/>
          <w:i w:val="false"/>
          <w:color w:val="000000"/>
          <w:sz w:val="28"/>
        </w:rPr>
        <w:t>
2008 жылғы 10 желтоқсандағы "Алматы облысының</w:t>
      </w:r>
      <w:r>
        <w:br/>
      </w:r>
      <w:r>
        <w:rPr>
          <w:rFonts w:ascii="Times New Roman"/>
          <w:b w:val="false"/>
          <w:i w:val="false"/>
          <w:color w:val="000000"/>
          <w:sz w:val="28"/>
        </w:rPr>
        <w:t>
2009 жылға арналған облыстық бюджеті туралы"</w:t>
      </w:r>
      <w:r>
        <w:br/>
      </w:r>
      <w:r>
        <w:rPr>
          <w:rFonts w:ascii="Times New Roman"/>
          <w:b w:val="false"/>
          <w:i w:val="false"/>
          <w:color w:val="000000"/>
          <w:sz w:val="28"/>
        </w:rPr>
        <w:t>
N 15-92 шешіміне өзгерістер енгізу туралы"</w:t>
      </w:r>
      <w:r>
        <w:br/>
      </w:r>
      <w:r>
        <w:rPr>
          <w:rFonts w:ascii="Times New Roman"/>
          <w:b w:val="false"/>
          <w:i w:val="false"/>
          <w:color w:val="000000"/>
          <w:sz w:val="28"/>
        </w:rPr>
        <w:t>
N 25-159 шешімімен бекітілген</w:t>
      </w:r>
      <w:r>
        <w:br/>
      </w:r>
      <w:r>
        <w:rPr>
          <w:rFonts w:ascii="Times New Roman"/>
          <w:b w:val="false"/>
          <w:i w:val="false"/>
          <w:color w:val="000000"/>
          <w:sz w:val="28"/>
        </w:rPr>
        <w:t>
11 қосымша</w:t>
      </w:r>
    </w:p>
    <w:bookmarkEnd w:id="21"/>
    <w:p>
      <w:pPr>
        <w:spacing w:after="0"/>
        <w:ind w:left="0"/>
        <w:jc w:val="both"/>
      </w:pPr>
      <w:r>
        <w:rPr>
          <w:rFonts w:ascii="Times New Roman"/>
          <w:b w:val="false"/>
          <w:i w:val="false"/>
          <w:color w:val="000000"/>
          <w:sz w:val="28"/>
        </w:rPr>
        <w:t>Алматы облыстық мәслихатының 2008 жылғы</w:t>
      </w:r>
      <w:r>
        <w:br/>
      </w:r>
      <w:r>
        <w:rPr>
          <w:rFonts w:ascii="Times New Roman"/>
          <w:b w:val="false"/>
          <w:i w:val="false"/>
          <w:color w:val="000000"/>
          <w:sz w:val="28"/>
        </w:rPr>
        <w:t>
10 желтоқсандағы "Алматы облысының 2009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15-92 шешіміне бекітілген</w:t>
      </w:r>
      <w:r>
        <w:br/>
      </w:r>
      <w:r>
        <w:rPr>
          <w:rFonts w:ascii="Times New Roman"/>
          <w:b w:val="false"/>
          <w:i w:val="false"/>
          <w:color w:val="000000"/>
          <w:sz w:val="28"/>
        </w:rPr>
        <w:t>
19 қосымша</w:t>
      </w:r>
    </w:p>
    <w:bookmarkStart w:name="z55" w:id="22"/>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жүзеге асыру аясында 2010 жылғы объектілердің</w:t>
      </w:r>
      <w:r>
        <w:br/>
      </w:r>
      <w:r>
        <w:rPr>
          <w:rFonts w:ascii="Times New Roman"/>
          <w:b/>
          <w:i w:val="false"/>
          <w:color w:val="000000"/>
        </w:rPr>
        <w:t>
жобалық сметалық құжаттарын әзірлеу үшін аудандық және қалалық</w:t>
      </w:r>
      <w:r>
        <w:br/>
      </w:r>
      <w:r>
        <w:rPr>
          <w:rFonts w:ascii="Times New Roman"/>
          <w:b/>
          <w:i w:val="false"/>
          <w:color w:val="000000"/>
        </w:rPr>
        <w:t>
бюджеттерге берілетін ағымдағы нысаналы трансферттерінің</w:t>
      </w:r>
      <w:r>
        <w:br/>
      </w:r>
      <w:r>
        <w:rPr>
          <w:rFonts w:ascii="Times New Roman"/>
          <w:b/>
          <w:i w:val="false"/>
          <w:color w:val="000000"/>
        </w:rPr>
        <w:t>
сомасын бөлу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573"/>
        <w:gridCol w:w="1473"/>
        <w:gridCol w:w="2113"/>
        <w:gridCol w:w="2453"/>
        <w:gridCol w:w="1873"/>
        <w:gridCol w:w="1933"/>
      </w:tblGrid>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 мәні</w:t>
            </w:r>
            <w:r>
              <w:br/>
            </w:r>
            <w:r>
              <w:rPr>
                <w:rFonts w:ascii="Times New Roman"/>
                <w:b w:val="false"/>
                <w:i w:val="false"/>
                <w:color w:val="000000"/>
                <w:sz w:val="20"/>
              </w:rPr>
              <w:t>
бар қала)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объектілерін</w:t>
            </w:r>
            <w:r>
              <w:br/>
            </w:r>
            <w:r>
              <w:rPr>
                <w:rFonts w:ascii="Times New Roman"/>
                <w:b w:val="false"/>
                <w:i w:val="false"/>
                <w:color w:val="000000"/>
                <w:sz w:val="20"/>
              </w:rPr>
              <w:t>
күрделі</w:t>
            </w:r>
            <w:r>
              <w:br/>
            </w:r>
            <w:r>
              <w:rPr>
                <w:rFonts w:ascii="Times New Roman"/>
                <w:b w:val="false"/>
                <w:i w:val="false"/>
                <w:color w:val="000000"/>
                <w:sz w:val="20"/>
              </w:rPr>
              <w:t>
жөндеу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w:t>
            </w:r>
            <w:r>
              <w:br/>
            </w:r>
            <w:r>
              <w:rPr>
                <w:rFonts w:ascii="Times New Roman"/>
                <w:b w:val="false"/>
                <w:i w:val="false"/>
                <w:color w:val="000000"/>
                <w:sz w:val="20"/>
              </w:rPr>
              <w:t>
үй-</w:t>
            </w:r>
            <w:r>
              <w:br/>
            </w:r>
            <w:r>
              <w:rPr>
                <w:rFonts w:ascii="Times New Roman"/>
                <w:b w:val="false"/>
                <w:i w:val="false"/>
                <w:color w:val="000000"/>
                <w:sz w:val="20"/>
              </w:rPr>
              <w:t>
коммуналдық</w:t>
            </w:r>
            <w:r>
              <w:br/>
            </w:r>
            <w:r>
              <w:rPr>
                <w:rFonts w:ascii="Times New Roman"/>
                <w:b w:val="false"/>
                <w:i w:val="false"/>
                <w:color w:val="000000"/>
                <w:sz w:val="20"/>
              </w:rPr>
              <w:t>
шаруашылық</w:t>
            </w:r>
            <w:r>
              <w:br/>
            </w:r>
            <w:r>
              <w:rPr>
                <w:rFonts w:ascii="Times New Roman"/>
                <w:b w:val="false"/>
                <w:i w:val="false"/>
                <w:color w:val="000000"/>
                <w:sz w:val="20"/>
              </w:rPr>
              <w:t>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w:t>
            </w:r>
            <w:r>
              <w:br/>
            </w:r>
            <w:r>
              <w:rPr>
                <w:rFonts w:ascii="Times New Roman"/>
                <w:b w:val="false"/>
                <w:i w:val="false"/>
                <w:color w:val="000000"/>
                <w:sz w:val="20"/>
              </w:rPr>
              <w:t>
күрделі</w:t>
            </w:r>
            <w:r>
              <w:br/>
            </w:r>
            <w:r>
              <w:rPr>
                <w:rFonts w:ascii="Times New Roman"/>
                <w:b w:val="false"/>
                <w:i w:val="false"/>
                <w:color w:val="000000"/>
                <w:sz w:val="20"/>
              </w:rPr>
              <w:t>
және</w:t>
            </w:r>
            <w:r>
              <w:br/>
            </w:r>
            <w:r>
              <w:rPr>
                <w:rFonts w:ascii="Times New Roman"/>
                <w:b w:val="false"/>
                <w:i w:val="false"/>
                <w:color w:val="000000"/>
                <w:sz w:val="20"/>
              </w:rPr>
              <w:t>
ағымдағы</w:t>
            </w:r>
            <w:r>
              <w:br/>
            </w:r>
            <w:r>
              <w:rPr>
                <w:rFonts w:ascii="Times New Roman"/>
                <w:b w:val="false"/>
                <w:i w:val="false"/>
                <w:color w:val="000000"/>
                <w:sz w:val="20"/>
              </w:rPr>
              <w:t>
жөндеу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аумақтардың</w:t>
            </w:r>
            <w:r>
              <w:br/>
            </w:r>
            <w:r>
              <w:rPr>
                <w:rFonts w:ascii="Times New Roman"/>
                <w:b w:val="false"/>
                <w:i w:val="false"/>
                <w:color w:val="000000"/>
                <w:sz w:val="20"/>
              </w:rPr>
              <w:t>
объектілерін</w:t>
            </w:r>
            <w:r>
              <w:br/>
            </w:r>
            <w:r>
              <w:rPr>
                <w:rFonts w:ascii="Times New Roman"/>
                <w:b w:val="false"/>
                <w:i w:val="false"/>
                <w:color w:val="000000"/>
                <w:sz w:val="20"/>
              </w:rPr>
              <w:t>
күрделі</w:t>
            </w:r>
            <w:r>
              <w:br/>
            </w:r>
            <w:r>
              <w:rPr>
                <w:rFonts w:ascii="Times New Roman"/>
                <w:b w:val="false"/>
                <w:i w:val="false"/>
                <w:color w:val="000000"/>
                <w:sz w:val="20"/>
              </w:rPr>
              <w:t>
жөндеу</w:t>
            </w:r>
            <w:r>
              <w:br/>
            </w:r>
            <w:r>
              <w:rPr>
                <w:rFonts w:ascii="Times New Roman"/>
                <w:b w:val="false"/>
                <w:i w:val="false"/>
                <w:color w:val="000000"/>
                <w:sz w:val="20"/>
              </w:rPr>
              <w:t>
және</w:t>
            </w:r>
            <w:r>
              <w:br/>
            </w:r>
            <w:r>
              <w:rPr>
                <w:rFonts w:ascii="Times New Roman"/>
                <w:b w:val="false"/>
                <w:i w:val="false"/>
                <w:color w:val="000000"/>
                <w:sz w:val="20"/>
              </w:rPr>
              <w:t>
аббаттан-</w:t>
            </w:r>
            <w:r>
              <w:br/>
            </w:r>
            <w:r>
              <w:rPr>
                <w:rFonts w:ascii="Times New Roman"/>
                <w:b w:val="false"/>
                <w:i w:val="false"/>
                <w:color w:val="000000"/>
                <w:sz w:val="20"/>
              </w:rPr>
              <w:t>
дыру</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87943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