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e5da" w14:textId="648e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су қоймасының жағалауын казино мен ойын автоматтары залдарын орналастыратын аумақ ретінде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2009 жылғы 14 желтоқсандағы N 223 қаулысы. Алматы облысының Әділет департаментінде 2010 жылы 21 қаңтарда N 2043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жергілікті мемлекеттік басқару және өзін 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"Ойын бизнесі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облысының Қапшағай су қоймасының жағалауы казино мен ойын автоматтарының залдарын орналастыру аумағы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облыс әкімінің бірінші орынбасары А. Баталовқа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Үмбетов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