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4798" w14:textId="83a4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13 желтоқсандағы "Талдықорған қаласының 2009 жылғы бюджеті туралы" N 88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2009 жылғы 24 ақпандағы N 100 шешімі. Алматы облысының Әділет департаменті Талдықорған қаласының әділет басқармасында 2009 жылы 16 наурызда N 2-1-93 тіркелді. Күші жойылды - Алматы облысы Талдықорған қалалық мәслихатының 2010 жылғы 14 сәуірдегі N 178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2010.04.14 N 178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Талдықорған қалалық мәслихатының 2008 жылғы 13 желтоқсандағы "Талдықорған қаласының 2009 жылғы бюджеті туралы" (2009 жылғы 8 қаңтардағы тіркеу N 2-1-91, "Талдықорған" газетінің 2009 жылғы 16 қаңтардағы 3-нөмірі) </w:t>
      </w:r>
      <w:r>
        <w:rPr>
          <w:rFonts w:ascii="Times New Roman"/>
          <w:b w:val="false"/>
          <w:i w:val="false"/>
          <w:color w:val="000000"/>
          <w:sz w:val="28"/>
        </w:rPr>
        <w:t>N 88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"Кірістер" деген жол бойынша "7305225" саны "7428978"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 бойынша "60609" саны "246737"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"6680972" саны "6618597"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жолдар алып тасталынсын: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 – 777657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 - 2926799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түсетін субвенциялар – 2845418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"заңнаманың қабылдауына байланысты ысырапты өтеуге арналған трансферттер – 131098 мың.теңге";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"2. Шығындар" деген жол бойынша "7466131" саны "7413346"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бюджеттің тапшылығы" деген жол бойынша "-240906" саны "-64368"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қаржыландыру" деген жол бойынша "240906" саны "64368"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жолдар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 – 331128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пайдаланылатын қалдықтары - 154590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қызметтер" деген жол бойынша "117684" саны "119718"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 мекендерде жол жүрісі қауіпсіздігін қамтамасыз ету" деген жол бойынша "22800" саны "22711"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деген жол бойынша "3763170" саны "3768702"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деген жол бойынша "2117845" саны "2057072"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 бойынша "81705" саны "83181"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шаруашылық және жер қатынастарын атқару органдары" деген жол бойынша "34563" саны "35247"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 атқару органдары" деген жол бойынша "14403" саны "16347"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деген жол бойынша "350000" саны "345952"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 бойынша "57125" саны "57580"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Кезектен тыс 14-сессияның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С. Жансенгиров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Талдықорған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"2008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88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88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2009 жылғы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91"/>
        <w:gridCol w:w="711"/>
        <w:gridCol w:w="730"/>
        <w:gridCol w:w="8430"/>
        <w:gridCol w:w="200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7428978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458744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281698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60796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44910</w:t>
            </w:r>
          </w:p>
        </w:tc>
      </w:tr>
      <w:tr>
        <w:trPr>
          <w:trHeight w:val="12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116250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104900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4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17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246737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189128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57609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6618597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6618597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91"/>
        <w:gridCol w:w="752"/>
        <w:gridCol w:w="673"/>
        <w:gridCol w:w="8465"/>
        <w:gridCol w:w="20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7413346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119718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88644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61942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60043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11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17883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460715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11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3768702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209191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209191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209191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1893052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1891875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1788189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65542</w:t>
            </w:r>
          </w:p>
        </w:tc>
      </w:tr>
      <w:tr>
        <w:trPr>
          <w:trHeight w:val="12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1666459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79235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</w:t>
            </w:r>
          </w:p>
        </w:tc>
      </w:tr>
      <w:tr>
        <w:trPr>
          <w:trHeight w:val="9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</w:t>
            </w:r>
          </w:p>
        </w:tc>
      </w:tr>
      <w:tr>
        <w:trPr>
          <w:trHeight w:val="13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1587224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1587224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446121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415145</w:t>
            </w:r>
          </w:p>
        </w:tc>
      </w:tr>
      <w:tr>
        <w:trPr>
          <w:trHeight w:val="8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291142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79232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мамандарына отын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әлеуметтік көмек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0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39074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</w:t>
            </w:r>
          </w:p>
        </w:tc>
      </w:tr>
      <w:tr>
        <w:trPr>
          <w:trHeight w:val="15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124003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нысанының оқушылары мен тәрбиеленушілерін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124003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30976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30976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27868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2057072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1315510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12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1313061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509220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562935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125045</w:t>
            </w:r>
          </w:p>
        </w:tc>
      </w:tr>
      <w:tr>
        <w:trPr>
          <w:trHeight w:val="12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125045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125045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616517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616517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69029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386424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83181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23226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23226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23226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35358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9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12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35247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12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345952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345952</w:t>
            </w:r>
          </w:p>
        </w:tc>
      </w:tr>
      <w:tr>
        <w:trPr>
          <w:trHeight w:val="11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345952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345952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57580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52754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35491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35491</w:t>
            </w:r>
          </w:p>
        </w:tc>
      </w:tr>
      <w:tr>
        <w:trPr>
          <w:trHeight w:val="11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9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51"/>
        <w:gridCol w:w="752"/>
        <w:gridCol w:w="692"/>
        <w:gridCol w:w="669"/>
        <w:gridCol w:w="7781"/>
        <w:gridCol w:w="2045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алуды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73"/>
        <w:gridCol w:w="773"/>
        <w:gridCol w:w="837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5.Бюджеттің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-64368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64368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154590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93"/>
        <w:gridCol w:w="573"/>
        <w:gridCol w:w="713"/>
        <w:gridCol w:w="7913"/>
        <w:gridCol w:w="201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331128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331128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331128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