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bda5" w14:textId="f4cb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13 желтоқсандағы "Талдықорған қаласының 2009 жылғы бюджеті туралы" N 88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2009 жылғы 31 шілдедегі N 128 шешімі. Алматы облысының Әділет департаменті Талдықорған қаласының әділет басқармасында 2009 жылы 13 тамызда N 2-1-102 тіркелді. Күші жойылды - Алматы облысы Талдықорған қалалық мәслихатының 2010 жылғы 14 сәуірдегі N 178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Талдықорған қалалық мәслихатының 2010.04.14 N 178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1.Талдықорған қалалық мәслихатының 2008 жылғы 13 желтоқсандағы "Талдықорған қаласының 2009 жылғы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N 88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8 қаңтардағы тіркеу N 2-1-91, "Талдықорған" газетінің 2009 жылғы 16 қаңтардағы 3-нөмірі), 2009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>N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өзгерістермен (2009 жылғы 16 наурыздағы тіркеу N 2-1-93, "Талдықорған" газетінің 2009 жылғы 27 наурыздағы 13-нөмірі), 2009 жылғы 22 сәуірдегі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 (2009 жылғы 24 сәуірдегі тіркеу N 2-1-97, "Талдықорған" газетінің 2009 жылғы 8 мамырдағы 19-нөмірі)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"Кірістер" деген жол бойынша "9399530" саны "9918147"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деген жол бойынша "458744" саны "619648"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 бойынша "104900" саны "137440"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деген жол бойынша "246737" саны "309034"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 бойынша "8589149" саны "8852025"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"Шығындар" деген жол бойынша "9385751" саны "9778243"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"5.Бюджеттің тапшылығы" деген жол бойынша "-66221" саны "59904"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"6.Бюджеттің тапшылығын қаржыландыру" деген жол бойынша "66221" саны "-59904"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деген жол бойынша "331128" саны "457253"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қызметтер" деген жол бойынша "118268" саны "118935"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"қорғаныс" деген жол бойынша "460715" саны "600715"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деген жол бойынша "3724175" саны "3740680"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шаруашылық" деген жол бойынша "3859990" саны "4052704"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кеңістік" деген жол бойынша "85023" саны "85198"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коммуникация" деген жол бойынша "487952" саны "549516"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деген жол бойынша "57737" саны "38604"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Кезекті 17-сессияның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Ж. Нұрлыбаева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Бопазов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Талдықорған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ж.31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"2008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"Талдықорған қаласының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88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128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бюджеті туралы" N 88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қаласының 2009 жылғы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93"/>
        <w:gridCol w:w="853"/>
        <w:gridCol w:w="8953"/>
        <w:gridCol w:w="16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9918147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619648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357298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82106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2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180244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137440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4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17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37109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309034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245534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245534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8852025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8852025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8852025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53"/>
        <w:gridCol w:w="713"/>
        <w:gridCol w:w="733"/>
        <w:gridCol w:w="8513"/>
        <w:gridCol w:w="16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9778243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118935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87882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60674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59795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14876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 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17992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600715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23475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23475</w:t>
            </w:r>
          </w:p>
        </w:tc>
      </w:tr>
      <w:tr>
        <w:trPr>
          <w:trHeight w:val="11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23475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3740680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224191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224191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1893052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1891875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1788189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65542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38144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1623437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460533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20561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30942</w:t>
            </w:r>
          </w:p>
        </w:tc>
      </w:tr>
      <w:tr>
        <w:trPr>
          <w:trHeight w:val="12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 оқу-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 мектептен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іс-шараларды өткiзу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күрделі, ағымды жөндеу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380005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1162904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1162904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535561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504076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380073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166544</w:t>
            </w:r>
          </w:p>
        </w:tc>
      </w:tr>
      <w:tr>
        <w:trPr>
          <w:trHeight w:val="14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39204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124003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нысанының оқушылары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тәрбиеленушілерін әлеуметтік қолдау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124003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28467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4052704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1364755</w:t>
            </w:r>
          </w:p>
        </w:tc>
      </w:tr>
      <w:tr>
        <w:trPr>
          <w:trHeight w:val="11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қою, 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иеліктен айыру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1355145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551304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562935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240906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2073306</w:t>
            </w:r>
          </w:p>
        </w:tc>
      </w:tr>
      <w:tr>
        <w:trPr>
          <w:trHeight w:val="12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2073306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жүйелерін қолдануды ұйымдастыру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125045</w:t>
            </w:r>
          </w:p>
        </w:tc>
      </w:tr>
      <w:tr>
        <w:trPr>
          <w:trHeight w:val="14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елді-мекендерді көркейту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1630950</w:t>
            </w:r>
          </w:p>
        </w:tc>
      </w:tr>
      <w:tr>
        <w:trPr>
          <w:trHeight w:val="12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614643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614643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148254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69027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394818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85198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35358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21499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17369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4682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14644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12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16358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549516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407516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407516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407516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автомобиль жолдарын,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елді-мекендер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ұстау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33677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</w:t>
            </w:r>
          </w:p>
        </w:tc>
      </w:tr>
      <w:tr>
        <w:trPr>
          <w:trHeight w:val="11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17469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қамтамасыз ету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53"/>
        <w:gridCol w:w="653"/>
        <w:gridCol w:w="713"/>
        <w:gridCol w:w="553"/>
        <w:gridCol w:w="8173"/>
        <w:gridCol w:w="161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алуды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3"/>
        <w:gridCol w:w="593"/>
        <w:gridCol w:w="613"/>
        <w:gridCol w:w="8593"/>
        <w:gridCol w:w="16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 А У Ы
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5.Бюджеттің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59904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6.Бюджеттің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-59904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240906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240906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240906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156443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753"/>
        <w:gridCol w:w="533"/>
        <w:gridCol w:w="533"/>
        <w:gridCol w:w="8053"/>
        <w:gridCol w:w="157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457253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457253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457253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457253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