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e758" w14:textId="e7de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бойынша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2009 жылғы 9 қазандағы N 136 шешімі. Алматы облысының әділет департаменті Талдықорған қаласының әділет басқармасында 2009 жылы 12 қарашада N 2-1-105 тіркелді. Қолданылу мерзімінің аяқталуына байланысты шешімнің күші жойылды - Алматы облысы Талдықорған қалалық мәслихатының 2013 жылғы 05 маусымдағы N 134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Қолданылу мерзімінің аяқталуына байланысты шешімнің күші жойылды - Алматы облысы Талдықорған қалалық мәслихатының 05.06.2013 </w:t>
      </w:r>
      <w:r>
        <w:rPr>
          <w:rFonts w:ascii="Times New Roman"/>
          <w:b w:val="false"/>
          <w:i w:val="false"/>
          <w:color w:val="000000"/>
          <w:sz w:val="28"/>
        </w:rPr>
        <w:t>N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 (Салық кодексі)" Кодексінің 422-бабының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Талдықорған қаласы бойынша бірыңғай тіркелген салық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18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Т. Ж. Ахажанов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Д. Бопазов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Талдықорған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бірыңғай тіркелген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ставкаларын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136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Талдықорған қаласы бойынша бірыңғай тіркелген салық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6713"/>
        <w:gridCol w:w="5473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ұтыссыз ойын автоматы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ұтыссыз ойын автоматы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компьютер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Карт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Бильярд үстелі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