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37f" w14:textId="8edc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шағын аудандарының аттарын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2009 жылғы 26 қарашадағы N 152 шешімі және Алматы облысы Талдықорған қаласы әкімдігінің 2009 жылғы 26 қарашадағы N 27-873 қаулысы. Алматы облысының әділет департаменті Талдықорған қаласының әділет басқармасында 2009 жылы 25 желтоқсанда N 2-1-109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тармақшаларына сәйкес тиісті аумақ халқының пікірін ескере отырып, Талдықорған қаласы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Талдықорған қаласы шағын аудандарының аттары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"Молодежный" шағын ауданы - "Жастар" шағын ауданына;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"Юбилейный" шағын ауданы - "Мүшелтой" шағын ауданына.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"Талдықорған қаласының тұрғын үй, коммуналдық шаруашылық, жолаушылар көлігі және автомобиль жолдары бөлімі" мемлекеттік мекемесі (М. Қалиев) көшелерді атауы және оларды қайта атау жөніндегі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бірлескен қаулы мен шешімнің орындалуын бақылау қала әкімінің орынбасары М.Көлбаевқа және қалалық мәслихаттың жастармен жұмыс, халықтың денсаулығын қорғау, білім және мәдениет жөніндегі тұрақты комиссиясына жүктелсін (Ғ. Әбішева).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бірлескен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19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хатшысы                            М. Бопазов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