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9285" w14:textId="2189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«1982-1991 жылдары туылған азаматтарды 2009 жылдын қазан-желтоқсан айларында Қазақстан Республикасының Қарулы Күштері қатарындағы кезекті мерзімді әскери қызметке шақыруды өткізуін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қаласы әкімдігінің 2009 жылғы 15 қыркүйектегі N 957 қаулысы. Алматы облысы Қапшағай қаласының Әділет басқармасында 2009 жылдың 7 қазанында N 2-2-90 тіркелді. Күші жойылды - Қапшағай қаласы әкімдігінің 2010 жылғы 16 сәуірдегі N 373 қаулысымен</w:t>
      </w:r>
    </w:p>
    <w:p>
      <w:pPr>
        <w:spacing w:after="0"/>
        <w:ind w:left="0"/>
        <w:jc w:val="both"/>
      </w:pPr>
      <w:r>
        <w:rPr>
          <w:rFonts w:ascii="Times New Roman"/>
          <w:b w:val="false"/>
          <w:i w:val="false"/>
          <w:color w:val="ff0000"/>
          <w:sz w:val="28"/>
        </w:rPr>
        <w:t xml:space="preserve">      Ескерту. Күші жойылды - Алматы облысы Қапшағай қаласы әкімдігінің 2010.04.16. </w:t>
      </w:r>
      <w:r>
        <w:rPr>
          <w:rFonts w:ascii="Times New Roman"/>
          <w:b w:val="false"/>
          <w:i w:val="false"/>
          <w:color w:val="ff0000"/>
          <w:sz w:val="28"/>
        </w:rPr>
        <w:t>N 373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xml:space="preserve">
      «Әскери міндеттілік және әскери қызмет туралы» Қазақстан Республикасы Заңының </w:t>
      </w:r>
      <w:r>
        <w:rPr>
          <w:rFonts w:ascii="Times New Roman"/>
          <w:b w:val="false"/>
          <w:i w:val="false"/>
          <w:color w:val="000000"/>
          <w:sz w:val="28"/>
        </w:rPr>
        <w:t>19 бабының</w:t>
      </w:r>
      <w:r>
        <w:rPr>
          <w:rFonts w:ascii="Times New Roman"/>
          <w:b w:val="false"/>
          <w:i w:val="false"/>
          <w:color w:val="000000"/>
          <w:sz w:val="28"/>
        </w:rPr>
        <w:t xml:space="preserve"> 3 тармағына, </w:t>
      </w:r>
      <w:r>
        <w:rPr>
          <w:rFonts w:ascii="Times New Roman"/>
          <w:b w:val="false"/>
          <w:i w:val="false"/>
          <w:color w:val="000000"/>
          <w:sz w:val="28"/>
        </w:rPr>
        <w:t>20 бабының</w:t>
      </w:r>
      <w:r>
        <w:rPr>
          <w:rFonts w:ascii="Times New Roman"/>
          <w:b w:val="false"/>
          <w:i w:val="false"/>
          <w:color w:val="000000"/>
          <w:sz w:val="28"/>
        </w:rPr>
        <w:t xml:space="preserve"> 1 тармағына және </w:t>
      </w:r>
      <w:r>
        <w:rPr>
          <w:rFonts w:ascii="Times New Roman"/>
          <w:b w:val="false"/>
          <w:i w:val="false"/>
          <w:color w:val="000000"/>
          <w:sz w:val="28"/>
        </w:rPr>
        <w:t>44 бабына</w:t>
      </w:r>
      <w:r>
        <w:rPr>
          <w:rFonts w:ascii="Times New Roman"/>
          <w:b w:val="false"/>
          <w:i w:val="false"/>
          <w:color w:val="000000"/>
          <w:sz w:val="28"/>
        </w:rPr>
        <w:t xml:space="preserve"> сәйкес, сондай-ақ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 543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Қалалық шақыру комиссиясы қосымшаға сәйкес құрылсын.</w:t>
      </w:r>
      <w:r>
        <w:br/>
      </w:r>
      <w:r>
        <w:rPr>
          <w:rFonts w:ascii="Times New Roman"/>
          <w:b w:val="false"/>
          <w:i w:val="false"/>
          <w:color w:val="000000"/>
          <w:sz w:val="28"/>
        </w:rPr>
        <w:t>
</w:t>
      </w:r>
      <w:r>
        <w:rPr>
          <w:rFonts w:ascii="Times New Roman"/>
          <w:b w:val="false"/>
          <w:i w:val="false"/>
          <w:color w:val="000000"/>
          <w:sz w:val="28"/>
        </w:rPr>
        <w:t>
      2. Шеңгелді (Е.А.Қойлыбаев) және Заречный (С.Ш. Даданбеков) ауылдық округтерінің әкімдері:</w:t>
      </w:r>
      <w:r>
        <w:br/>
      </w:r>
      <w:r>
        <w:rPr>
          <w:rFonts w:ascii="Times New Roman"/>
          <w:b w:val="false"/>
          <w:i w:val="false"/>
          <w:color w:val="000000"/>
          <w:sz w:val="28"/>
        </w:rPr>
        <w:t>
      1) 2009 жылғы қазан-желтоқсан айларында 1982 – 1991 жылдары туылған азаматтардың әскери қызметке шақырылуын Қапшағай қаласының қорғаныс істері жөніндегі бөлімі арқылы қамтамасыз етсін;</w:t>
      </w:r>
      <w:r>
        <w:br/>
      </w:r>
      <w:r>
        <w:rPr>
          <w:rFonts w:ascii="Times New Roman"/>
          <w:b w:val="false"/>
          <w:i w:val="false"/>
          <w:color w:val="000000"/>
          <w:sz w:val="28"/>
        </w:rPr>
        <w:t>
      2) шақырылушыларды әскери бөлімшеге жеткізу үшін автокөлік бөлінуін қамтамасыз етсін.</w:t>
      </w:r>
      <w:r>
        <w:br/>
      </w:r>
      <w:r>
        <w:rPr>
          <w:rFonts w:ascii="Times New Roman"/>
          <w:b w:val="false"/>
          <w:i w:val="false"/>
          <w:color w:val="000000"/>
          <w:sz w:val="28"/>
        </w:rPr>
        <w:t>
</w:t>
      </w:r>
      <w:r>
        <w:rPr>
          <w:rFonts w:ascii="Times New Roman"/>
          <w:b w:val="false"/>
          <w:i w:val="false"/>
          <w:color w:val="000000"/>
          <w:sz w:val="28"/>
        </w:rPr>
        <w:t>
      3. «Қапшағай қалалық ауруханасы» мемлекеттік қазыналық кәсіпорны (Ә.С. Үәліханов, келісім бойынша):</w:t>
      </w:r>
      <w:r>
        <w:br/>
      </w:r>
      <w:r>
        <w:rPr>
          <w:rFonts w:ascii="Times New Roman"/>
          <w:b w:val="false"/>
          <w:i w:val="false"/>
          <w:color w:val="000000"/>
          <w:sz w:val="28"/>
        </w:rPr>
        <w:t>
      1) қалалық шақыру комиссиясын білікті дәрігер мамандарымен және орта буын медициналық қызметшілерімен жасақтасын;</w:t>
      </w:r>
      <w:r>
        <w:br/>
      </w:r>
      <w:r>
        <w:rPr>
          <w:rFonts w:ascii="Times New Roman"/>
          <w:b w:val="false"/>
          <w:i w:val="false"/>
          <w:color w:val="000000"/>
          <w:sz w:val="28"/>
        </w:rPr>
        <w:t>
      2) әдістемелік-нұсқау талаптарына сәйкес шақырылушылардың дер кезінде дәрігерлік іріктелуін қамтамасыз етсін;</w:t>
      </w:r>
      <w:r>
        <w:br/>
      </w:r>
      <w:r>
        <w:rPr>
          <w:rFonts w:ascii="Times New Roman"/>
          <w:b w:val="false"/>
          <w:i w:val="false"/>
          <w:color w:val="000000"/>
          <w:sz w:val="28"/>
        </w:rPr>
        <w:t>
      3) шақырылушылардың жұқтырылған қорғаныш тапшылықтары белгісінің инфекцияларын және адамның қорғаныш тапшылығы қарсы тегінің тексерілуін қамтамасыз етсін;</w:t>
      </w:r>
      <w:r>
        <w:br/>
      </w:r>
      <w:r>
        <w:rPr>
          <w:rFonts w:ascii="Times New Roman"/>
          <w:b w:val="false"/>
          <w:i w:val="false"/>
          <w:color w:val="000000"/>
          <w:sz w:val="28"/>
        </w:rPr>
        <w:t>
      4) әскерге шақырылушылардың амбулаториялық, стационарлық тексерілуін және емделуін қамтамасыз етіп, ауруханада кем дегенде 5 төсектің бөлінуін ескерсін;</w:t>
      </w:r>
      <w:r>
        <w:br/>
      </w:r>
      <w:r>
        <w:rPr>
          <w:rFonts w:ascii="Times New Roman"/>
          <w:b w:val="false"/>
          <w:i w:val="false"/>
          <w:color w:val="000000"/>
          <w:sz w:val="28"/>
        </w:rPr>
        <w:t>
      5) әскери-дәрігерлік комиссиясын керекті құрал-жабдықтармен қамтамасыз етсін.</w:t>
      </w:r>
      <w:r>
        <w:br/>
      </w:r>
      <w:r>
        <w:rPr>
          <w:rFonts w:ascii="Times New Roman"/>
          <w:b w:val="false"/>
          <w:i w:val="false"/>
          <w:color w:val="000000"/>
          <w:sz w:val="28"/>
        </w:rPr>
        <w:t>
</w:t>
      </w:r>
      <w:r>
        <w:rPr>
          <w:rFonts w:ascii="Times New Roman"/>
          <w:b w:val="false"/>
          <w:i w:val="false"/>
          <w:color w:val="000000"/>
          <w:sz w:val="28"/>
        </w:rPr>
        <w:t>
      4. Қапшағай қалалық ішкі істер бөлімі (М.Б.Құсаинов, келісім бойынша):</w:t>
      </w:r>
      <w:r>
        <w:br/>
      </w:r>
      <w:r>
        <w:rPr>
          <w:rFonts w:ascii="Times New Roman"/>
          <w:b w:val="false"/>
          <w:i w:val="false"/>
          <w:color w:val="000000"/>
          <w:sz w:val="28"/>
        </w:rPr>
        <w:t>
      1) қылмыстық және әкімшілік жауаптылыққа тартылған шақырылушылардың тізімін Қапшағай қаласының қорғаныс істері жөніндегі бөліміне белгіленген мерзімде тапсырсын;</w:t>
      </w:r>
      <w:r>
        <w:br/>
      </w:r>
      <w:r>
        <w:rPr>
          <w:rFonts w:ascii="Times New Roman"/>
          <w:b w:val="false"/>
          <w:i w:val="false"/>
          <w:color w:val="000000"/>
          <w:sz w:val="28"/>
        </w:rPr>
        <w:t>
      2) қалалық ішкі істер бөлімінің қызметкерлері жиын орыны мен шақырылушыларды жіберу пунктерін күшейтілген кезекшілермен қамтамасыз етсін;</w:t>
      </w:r>
      <w:r>
        <w:br/>
      </w:r>
      <w:r>
        <w:rPr>
          <w:rFonts w:ascii="Times New Roman"/>
          <w:b w:val="false"/>
          <w:i w:val="false"/>
          <w:color w:val="000000"/>
          <w:sz w:val="28"/>
        </w:rPr>
        <w:t>
      3) мерзімді әскери қызметке шақырылудан жалтарып жүргендерді оперативті түрде іздестіруді және ұстауды ұйымдастырсын.</w:t>
      </w:r>
      <w:r>
        <w:br/>
      </w:r>
      <w:r>
        <w:rPr>
          <w:rFonts w:ascii="Times New Roman"/>
          <w:b w:val="false"/>
          <w:i w:val="false"/>
          <w:color w:val="000000"/>
          <w:sz w:val="28"/>
        </w:rPr>
        <w:t>
</w:t>
      </w:r>
      <w:r>
        <w:rPr>
          <w:rFonts w:ascii="Times New Roman"/>
          <w:b w:val="false"/>
          <w:i w:val="false"/>
          <w:color w:val="000000"/>
          <w:sz w:val="28"/>
        </w:rPr>
        <w:t>
      5.«Қапшағай қаласының ішкі саясат бөлімі» мемлекеттік мекемесі (М.Қ.Айттегі) және «Қапшағай қаласының білім бөлімі» мемлекеттік мекемесі (Р.С. Ешімова) жастарды Қазақстандық патриотизмге, Отан қорғау конституциялық міндетін мүліксіз орындауға баулу жөніндегі тәрбие жұмысын жандандырсын.</w:t>
      </w:r>
      <w:r>
        <w:br/>
      </w:r>
      <w:r>
        <w:rPr>
          <w:rFonts w:ascii="Times New Roman"/>
          <w:b w:val="false"/>
          <w:i w:val="false"/>
          <w:color w:val="000000"/>
          <w:sz w:val="28"/>
        </w:rPr>
        <w:t>
</w:t>
      </w:r>
      <w:r>
        <w:rPr>
          <w:rFonts w:ascii="Times New Roman"/>
          <w:b w:val="false"/>
          <w:i w:val="false"/>
          <w:color w:val="000000"/>
          <w:sz w:val="28"/>
        </w:rPr>
        <w:t>
      6. «Қапшағай қаласының білім бөлімі» мемлекеттік мекемесі (Р.С.Ешімова):</w:t>
      </w:r>
      <w:r>
        <w:br/>
      </w:r>
      <w:r>
        <w:rPr>
          <w:rFonts w:ascii="Times New Roman"/>
          <w:b w:val="false"/>
          <w:i w:val="false"/>
          <w:color w:val="000000"/>
          <w:sz w:val="28"/>
        </w:rPr>
        <w:t>
      1) кәсіпорындар мен оқу мекемелерінде бозбалалардың дене бітімі жағдайын бақылауды ұйымдастырып, әскер жасындағы жастар арасында бұқаралық-спорт және әскери-патриоттық тәрбие беру жұмыстарын жандандырсын;</w:t>
      </w:r>
      <w:r>
        <w:br/>
      </w:r>
      <w:r>
        <w:rPr>
          <w:rFonts w:ascii="Times New Roman"/>
          <w:b w:val="false"/>
          <w:i w:val="false"/>
          <w:color w:val="000000"/>
          <w:sz w:val="28"/>
        </w:rPr>
        <w:t>
      2) әскерге шақырылғандарды салтанатты түрде шығарып салу дәстүрін ұйымдастырсын.</w:t>
      </w:r>
      <w:r>
        <w:br/>
      </w:r>
      <w:r>
        <w:rPr>
          <w:rFonts w:ascii="Times New Roman"/>
          <w:b w:val="false"/>
          <w:i w:val="false"/>
          <w:color w:val="000000"/>
          <w:sz w:val="28"/>
        </w:rPr>
        <w:t>
</w:t>
      </w:r>
      <w:r>
        <w:rPr>
          <w:rFonts w:ascii="Times New Roman"/>
          <w:b w:val="false"/>
          <w:i w:val="false"/>
          <w:color w:val="000000"/>
          <w:sz w:val="28"/>
        </w:rPr>
        <w:t>
      7.Қапшағай қаласының қорғаныс істері жөніндегі бөлімі (Қ.Қ.Орынбаев, келісім бойынша) осы қаулының орындалуы туралы ақпаратты қала әкімдігіне 2009 жылғы 10 желтоқсанға дейінгі мерзімде тапсырсын.</w:t>
      </w:r>
      <w:r>
        <w:br/>
      </w:r>
      <w:r>
        <w:rPr>
          <w:rFonts w:ascii="Times New Roman"/>
          <w:b w:val="false"/>
          <w:i w:val="false"/>
          <w:color w:val="000000"/>
          <w:sz w:val="28"/>
        </w:rPr>
        <w:t>
</w:t>
      </w:r>
      <w:r>
        <w:rPr>
          <w:rFonts w:ascii="Times New Roman"/>
          <w:b w:val="false"/>
          <w:i w:val="false"/>
          <w:color w:val="000000"/>
          <w:sz w:val="28"/>
        </w:rPr>
        <w:t>
      8. «Қапшағай қаласының жұмыспен қамту және әлеуметтік бағдарламалар бөлімі» мемлекеттік мекемесі (Г.Б. Соппекова) әскерге шақыру жұмысының жүргізілуіне байланысты қалалық қорғаныс істері жөніндегі бөліміне қосымша 15 қызметкерлер бөлінуін қамтамасыз етсін.</w:t>
      </w:r>
      <w:r>
        <w:br/>
      </w:r>
      <w:r>
        <w:rPr>
          <w:rFonts w:ascii="Times New Roman"/>
          <w:b w:val="false"/>
          <w:i w:val="false"/>
          <w:color w:val="000000"/>
          <w:sz w:val="28"/>
        </w:rPr>
        <w:t>
</w:t>
      </w:r>
      <w:r>
        <w:rPr>
          <w:rFonts w:ascii="Times New Roman"/>
          <w:b w:val="false"/>
          <w:i w:val="false"/>
          <w:color w:val="000000"/>
          <w:sz w:val="28"/>
        </w:rPr>
        <w:t>
      9. «Қапшағай қаласының қаржы бөлімі» мемлекеттік мекемесі (Е.Ж. Қожахметов) шақыру жұмысының жүргізілуіне байланысты қалалық қорғаныс істері жөніндегі бөліміне қаржы бөлуін қамтамасыз етсін.</w:t>
      </w:r>
      <w:r>
        <w:br/>
      </w:r>
      <w:r>
        <w:rPr>
          <w:rFonts w:ascii="Times New Roman"/>
          <w:b w:val="false"/>
          <w:i w:val="false"/>
          <w:color w:val="000000"/>
          <w:sz w:val="28"/>
        </w:rPr>
        <w:t>
</w:t>
      </w:r>
      <w:r>
        <w:rPr>
          <w:rFonts w:ascii="Times New Roman"/>
          <w:b w:val="false"/>
          <w:i w:val="false"/>
          <w:color w:val="000000"/>
          <w:sz w:val="28"/>
        </w:rPr>
        <w:t xml:space="preserve">
      10. Қапшағай қаласының әділет басқармасында мемлекеттік тізілімінде 2009 жылғы 24 сәуірдегі № 2-2-80 тіркелген Қапшағай қаласы әкімдігінің 2009 жылғы 06 сәуірдегі «1982-1991» жылдары туылған азаматтарды 2009 жылдың сәуір-маусым және қазан-желтоқсан айларында Қазақстан Республикасының Қарулы Күштері қатардағы кезекті мерзімді әскери қызметке шақыру туралы» № 229 </w:t>
      </w:r>
      <w:r>
        <w:rPr>
          <w:rFonts w:ascii="Times New Roman"/>
          <w:b w:val="false"/>
          <w:i w:val="false"/>
          <w:color w:val="000000"/>
          <w:sz w:val="28"/>
        </w:rPr>
        <w:t>қаулысының</w:t>
      </w:r>
      <w:r>
        <w:rPr>
          <w:rFonts w:ascii="Times New Roman"/>
          <w:b w:val="false"/>
          <w:i w:val="false"/>
          <w:color w:val="000000"/>
          <w:sz w:val="28"/>
        </w:rPr>
        <w:t xml:space="preserve"> күші жойылған деп танылсын (2009 жылдың 09 мамырында «Нұрлы өлке» газетінің 18 санында жарияланған).</w:t>
      </w:r>
      <w:r>
        <w:br/>
      </w:r>
      <w:r>
        <w:rPr>
          <w:rFonts w:ascii="Times New Roman"/>
          <w:b w:val="false"/>
          <w:i w:val="false"/>
          <w:color w:val="000000"/>
          <w:sz w:val="28"/>
        </w:rPr>
        <w:t>
</w:t>
      </w:r>
      <w:r>
        <w:rPr>
          <w:rFonts w:ascii="Times New Roman"/>
          <w:b w:val="false"/>
          <w:i w:val="false"/>
          <w:color w:val="000000"/>
          <w:sz w:val="28"/>
        </w:rPr>
        <w:t>
      11. Осы қаулының орындалуын бақылау қала әкімінің бірінші орынбасары І.С.Сүгіровке жүктелсін.</w:t>
      </w:r>
      <w:r>
        <w:br/>
      </w:r>
      <w:r>
        <w:rPr>
          <w:rFonts w:ascii="Times New Roman"/>
          <w:b w:val="false"/>
          <w:i w:val="false"/>
          <w:color w:val="000000"/>
          <w:sz w:val="28"/>
        </w:rPr>
        <w:t>
</w:t>
      </w:r>
      <w:r>
        <w:rPr>
          <w:rFonts w:ascii="Times New Roman"/>
          <w:b w:val="false"/>
          <w:i w:val="false"/>
          <w:color w:val="000000"/>
          <w:sz w:val="28"/>
        </w:rPr>
        <w:t>
      12.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                                       Н. Таубаев</w:t>
      </w:r>
    </w:p>
    <w:bookmarkStart w:name="z14" w:id="1"/>
    <w:p>
      <w:pPr>
        <w:spacing w:after="0"/>
        <w:ind w:left="0"/>
        <w:jc w:val="both"/>
      </w:pPr>
      <w:r>
        <w:rPr>
          <w:rFonts w:ascii="Times New Roman"/>
          <w:b w:val="false"/>
          <w:i w:val="false"/>
          <w:color w:val="000000"/>
          <w:sz w:val="28"/>
        </w:rPr>
        <w:t xml:space="preserve">
«1982-1991 жылдары туылған </w:t>
      </w:r>
      <w:r>
        <w:br/>
      </w:r>
      <w:r>
        <w:rPr>
          <w:rFonts w:ascii="Times New Roman"/>
          <w:b w:val="false"/>
          <w:i w:val="false"/>
          <w:color w:val="000000"/>
          <w:sz w:val="28"/>
        </w:rPr>
        <w:t xml:space="preserve">
      азаматтарды 2009 жылдың   </w:t>
      </w:r>
      <w:r>
        <w:br/>
      </w:r>
      <w:r>
        <w:rPr>
          <w:rFonts w:ascii="Times New Roman"/>
          <w:b w:val="false"/>
          <w:i w:val="false"/>
          <w:color w:val="000000"/>
          <w:sz w:val="28"/>
        </w:rPr>
        <w:t xml:space="preserve">
      қазан-желтоқсан айларында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Қарулы Күштері қатарындағы </w:t>
      </w:r>
      <w:r>
        <w:br/>
      </w:r>
      <w:r>
        <w:rPr>
          <w:rFonts w:ascii="Times New Roman"/>
          <w:b w:val="false"/>
          <w:i w:val="false"/>
          <w:color w:val="000000"/>
          <w:sz w:val="28"/>
        </w:rPr>
        <w:t xml:space="preserve">
      кезекті мерзімді әскери  </w:t>
      </w:r>
      <w:r>
        <w:br/>
      </w:r>
      <w:r>
        <w:rPr>
          <w:rFonts w:ascii="Times New Roman"/>
          <w:b w:val="false"/>
          <w:i w:val="false"/>
          <w:color w:val="000000"/>
          <w:sz w:val="28"/>
        </w:rPr>
        <w:t xml:space="preserve">
      қызметке шақыруды өткізуін </w:t>
      </w:r>
      <w:r>
        <w:br/>
      </w:r>
      <w:r>
        <w:rPr>
          <w:rFonts w:ascii="Times New Roman"/>
          <w:b w:val="false"/>
          <w:i w:val="false"/>
          <w:color w:val="000000"/>
          <w:sz w:val="28"/>
        </w:rPr>
        <w:t>
      ұйымдастыру туралы» Қапшағай</w:t>
      </w:r>
      <w:r>
        <w:br/>
      </w:r>
      <w:r>
        <w:rPr>
          <w:rFonts w:ascii="Times New Roman"/>
          <w:b w:val="false"/>
          <w:i w:val="false"/>
          <w:color w:val="000000"/>
          <w:sz w:val="28"/>
        </w:rPr>
        <w:t xml:space="preserve">
      қала әкімдігінің 2009 жылғы </w:t>
      </w:r>
      <w:r>
        <w:br/>
      </w:r>
      <w:r>
        <w:rPr>
          <w:rFonts w:ascii="Times New Roman"/>
          <w:b w:val="false"/>
          <w:i w:val="false"/>
          <w:color w:val="000000"/>
          <w:sz w:val="28"/>
        </w:rPr>
        <w:t>
      «15» қыркүйек № 957 қаулысына</w:t>
      </w:r>
      <w:r>
        <w:br/>
      </w:r>
      <w:r>
        <w:rPr>
          <w:rFonts w:ascii="Times New Roman"/>
          <w:b w:val="false"/>
          <w:i w:val="false"/>
          <w:color w:val="000000"/>
          <w:sz w:val="28"/>
        </w:rPr>
        <w:t xml:space="preserve">
қосымша           </w:t>
      </w:r>
    </w:p>
    <w:bookmarkEnd w:id="1"/>
    <w:bookmarkStart w:name="z15" w:id="2"/>
    <w:p>
      <w:pPr>
        <w:spacing w:after="0"/>
        <w:ind w:left="0"/>
        <w:jc w:val="left"/>
      </w:pPr>
      <w:r>
        <w:rPr>
          <w:rFonts w:ascii="Times New Roman"/>
          <w:b/>
          <w:i w:val="false"/>
          <w:color w:val="000000"/>
        </w:rPr>
        <w:t xml:space="preserve"> 
Қалалық шақыру комиссиясының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7"/>
        <w:gridCol w:w="6543"/>
      </w:tblGrid>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Орынбаев Құрмет Қабдашұлы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қорғаныс істері жөніндегі бөлімінің бастығы, комиссия төрағасы</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Орманов Мақсат Әлибекұлы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 аппаратының әскери - жұмылдыру және төтенше жағдайлар жөніндегі бас маманы, комиссия төрағасының орынбасары</w:t>
            </w:r>
          </w:p>
        </w:tc>
      </w:tr>
    </w:tbl>
    <w:bookmarkStart w:name="z16" w:id="3"/>
    <w:p>
      <w:pPr>
        <w:spacing w:after="0"/>
        <w:ind w:left="0"/>
        <w:jc w:val="left"/>
      </w:pPr>
      <w:r>
        <w:rPr>
          <w:rFonts w:ascii="Times New Roman"/>
          <w:b/>
          <w:i w:val="false"/>
          <w:color w:val="000000"/>
        </w:rPr>
        <w:t xml:space="preserve"> 
Комиссия мүшелері: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6"/>
        <w:gridCol w:w="6544"/>
      </w:tblGrid>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Бейсеитова Гүлғасыл Айтмұхамбетқызы</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ауруханасы» мемлекеттік қазыналық кәсіпорынының емхана меңгерушісі, медициналық комиссиясының төрайымы</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Жанзақова Базаркүл Махметқызы</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ауруханасы» мемлекеттік қазыналық кәсіпорыны емханасының медбикесі, комиссия хатшысы</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Қалдыбаев Мансұр Мұқатайұлы</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қалалық ішкі істер бөлім бастығының қызмет жөніндегі орынбасары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