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d093" w14:textId="027d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«Қапшағай қаласының 2009 жылға арналған қалалық бюджеті туралы» қалалық мәслихаттың 2008 жылғы 19 желтоқсандағы № 103-20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2009 жылғы 16 қазандағы N 170-31 шешімі. Алматы облысы Қапшағай қаласының Әділет басқармасында 2009 жылдың 22 қазанында N 2-2-91 тіркелді. Күші жойылды - Алматы облысы Қапшағай қалалық мәслихатының 2010 жылғы 21 сәуірдегі N 201-38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Қапшағай қалалық мәслихатының 2010.04.21 N 201-38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«Қазақстан Республикасындағы жергілікті мемлекеттік басқару және өзін-өзі басқару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1-тармақшасына сәйкес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1. «Қапшағай қаласының 2009 жылға арналған қалалық бюджеті туралы» қалалық мәслихаттың 2008 жылғы 19 желтоқсандағы № 103-20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2009 жылғы 06 қаңтарда № 2-2-72 тіркелген, «Нұрлы өлке» газетінің 2009 жылғы 8 қаңтардағы 1-нөмірінде жарияланған, нормативтік-құқықтық актілерді мемлекеттік тіркеу Тізілімінде 2009 жылғы 27 ақпанда </w:t>
      </w:r>
      <w:r>
        <w:rPr>
          <w:rFonts w:ascii="Times New Roman"/>
          <w:b w:val="false"/>
          <w:i w:val="false"/>
          <w:color w:val="000000"/>
          <w:sz w:val="28"/>
        </w:rPr>
        <w:t>№ 2-2-76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«Нұрлы өлке» газетінің 2009 жылғы 28 ақпандағы 8-нөмірінде жарияланған, нормативтік-құқықтық актілерді мемлекеттік тіркеу Тізілімінде 2009 жылғы 24 сәуірде </w:t>
      </w:r>
      <w:r>
        <w:rPr>
          <w:rFonts w:ascii="Times New Roman"/>
          <w:b w:val="false"/>
          <w:i w:val="false"/>
          <w:color w:val="000000"/>
          <w:sz w:val="28"/>
        </w:rPr>
        <w:t>№ 2-2-81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«Нұрлы өлке» газетінің 2009 жылғы 25 сәуірдегі 16-нөмірінде жарияланған, нормативтік-құқықтық актілерді мемлекеттік тіркеу Тізілімінде 2009 жылғы 12 тамызда </w:t>
      </w:r>
      <w:r>
        <w:rPr>
          <w:rFonts w:ascii="Times New Roman"/>
          <w:b w:val="false"/>
          <w:i w:val="false"/>
          <w:color w:val="000000"/>
          <w:sz w:val="28"/>
        </w:rPr>
        <w:t>№ 2-2-87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«Нұрлы өлке» газетінің 2009 жылғы 15 тамыздағы 32-нөмірінде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«1) кірістер» деген жол бойынша 3389114 саны 3380627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«трансферттердің түсімі» деген жол бойынша 2717741 саны 2709254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«2) шығыстар» деген жол бойынша 3389114 саны 3380627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5-тармақта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«қорғаныс» деген жол бойынша 1596 саны 1822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«қоғамдық тәртіп, қауіпсіздік, құқықтық, сот, қылмыстық-атқару қызметі» деген жол бойынша 5293 саны 4749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 мекемелеріне» деген жол бойынша 1072918 саны 1074118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 және әлеуметтік қамтамасыз етуге» деген жол бойынша 169938 саны 158084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«тұрғын үй-коммуналдық шаруашылығына» деген жол бойынша 1782009 саны 1784609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«ауылшаруашылығы және жер қатынастары» деген жол бойынша 32924 саны 32809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Көрсетілген шешімнің 1-қосымшасы осы шешімнің 1-қосымшасына сәйкес жаңа редакцияда баяндалсын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Көрсетілген шешімнің 5-қосымшасы осы шешімнің 5-қосымшасына сәйкес жаңа редакцияда баяндалсын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Осы шешім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Керімбаева Г.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Ахметтаев Қ. Н.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"Қапшағай қаласының 2009 жылға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арналған қалалық бюджеті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қалалық мәслихаттың 2008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19 желтоқсандағы № 103-20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өзгерістер енгізу туралы" Қапшағай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қалалық мәслихатының 2009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"16" қазандағы № 170-31 шешімімен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бекітілген 1-қосымша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қаласының 2009 жылға арналған қалалық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33"/>
        <w:gridCol w:w="573"/>
        <w:gridCol w:w="9188"/>
        <w:gridCol w:w="17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3380627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533353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460543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260416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  пайдаланғаны үшін түсетін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3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16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</w:p>
        </w:tc>
      </w:tr>
      <w:tr>
        <w:trPr>
          <w:trHeight w:val="19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2709254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2709254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2709254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68491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Кестенің жалғасы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384"/>
        <w:gridCol w:w="793"/>
        <w:gridCol w:w="752"/>
        <w:gridCol w:w="8805"/>
        <w:gridCol w:w="18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 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 Ы Ғ Ы С Т А 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3380627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89346</w:t>
            </w:r>
          </w:p>
        </w:tc>
      </w:tr>
      <w:tr>
        <w:trPr>
          <w:trHeight w:val="6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71249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45452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45452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9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қаржы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6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 облыстық маңызы бар қала)әкімінің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7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12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қызметі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9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1074118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84882</w:t>
            </w:r>
          </w:p>
        </w:tc>
      </w:tr>
      <w:tr>
        <w:trPr>
          <w:trHeight w:val="4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84882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84882</w:t>
            </w:r>
          </w:p>
        </w:tc>
      </w:tr>
      <w:tr>
        <w:trPr>
          <w:trHeight w:val="4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897986</w:t>
            </w:r>
          </w:p>
        </w:tc>
      </w:tr>
      <w:tr>
        <w:trPr>
          <w:trHeight w:val="7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6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4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897799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863665</w:t>
            </w:r>
          </w:p>
        </w:tc>
      </w:tr>
      <w:tr>
        <w:trPr>
          <w:trHeight w:val="4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21419</w:t>
            </w:r>
          </w:p>
        </w:tc>
      </w:tr>
      <w:tr>
        <w:trPr>
          <w:trHeight w:val="11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4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4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71931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</w:p>
        </w:tc>
      </w:tr>
      <w:tr>
        <w:trPr>
          <w:trHeight w:val="7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10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</w:t>
            </w:r>
          </w:p>
        </w:tc>
      </w:tr>
      <w:tr>
        <w:trPr>
          <w:trHeight w:val="8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10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</w:t>
            </w:r>
          </w:p>
        </w:tc>
      </w:tr>
      <w:tr>
        <w:trPr>
          <w:trHeight w:val="4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</w:t>
            </w:r>
          </w:p>
        </w:tc>
      </w:tr>
      <w:tr>
        <w:trPr>
          <w:trHeight w:val="4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158084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142801</w:t>
            </w:r>
          </w:p>
        </w:tc>
      </w:tr>
      <w:tr>
        <w:trPr>
          <w:trHeight w:val="6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142801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68229</w:t>
            </w:r>
          </w:p>
        </w:tc>
      </w:tr>
      <w:tr>
        <w:trPr>
          <w:trHeight w:val="13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29310</w:t>
            </w:r>
          </w:p>
        </w:tc>
      </w:tr>
      <w:tr>
        <w:trPr>
          <w:trHeight w:val="6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 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4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12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6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</w:tr>
      <w:tr>
        <w:trPr>
          <w:trHeight w:val="6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</w:p>
        </w:tc>
      </w:tr>
      <w:tr>
        <w:trPr>
          <w:trHeight w:val="6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1784609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111909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</w:tr>
      <w:tr>
        <w:trPr>
          <w:trHeight w:val="7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дамыту және жайластыру және (немесе) сатып алуға кредит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71614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35625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1587978</w:t>
            </w:r>
          </w:p>
        </w:tc>
      </w:tr>
      <w:tr>
        <w:trPr>
          <w:trHeight w:val="8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4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10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1575015</w:t>
            </w:r>
          </w:p>
        </w:tc>
      </w:tr>
      <w:tr>
        <w:trPr>
          <w:trHeight w:val="7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4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51344</w:t>
            </w:r>
          </w:p>
        </w:tc>
      </w:tr>
      <w:tr>
        <w:trPr>
          <w:trHeight w:val="7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153797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70113</w:t>
            </w:r>
          </w:p>
        </w:tc>
      </w:tr>
      <w:tr>
        <w:trPr>
          <w:trHeight w:val="13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 мекендерді көркейту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554801</w:t>
            </w:r>
          </w:p>
        </w:tc>
      </w:tr>
      <w:tr>
        <w:trPr>
          <w:trHeight w:val="9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</w:t>
            </w:r>
          </w:p>
        </w:tc>
      </w:tr>
      <w:tr>
        <w:trPr>
          <w:trHeight w:val="4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84722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3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9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74478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  және көгалдандыру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36945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5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6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5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9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</w:p>
        </w:tc>
      </w:tr>
      <w:tr>
        <w:trPr>
          <w:trHeight w:val="6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6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</w:tr>
      <w:tr>
        <w:trPr>
          <w:trHeight w:val="9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6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9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</w:tr>
      <w:tr>
        <w:trPr>
          <w:trHeight w:val="9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</w:t>
            </w:r>
          </w:p>
        </w:tc>
      </w:tr>
      <w:tr>
        <w:trPr>
          <w:trHeight w:val="7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</w:t>
            </w:r>
          </w:p>
        </w:tc>
      </w:tr>
      <w:tr>
        <w:trPr>
          <w:trHeight w:val="129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  қызметі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</w:t>
            </w:r>
          </w:p>
        </w:tc>
      </w:tr>
      <w:tr>
        <w:trPr>
          <w:trHeight w:val="39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6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13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87339</w:t>
            </w:r>
          </w:p>
        </w:tc>
      </w:tr>
      <w:tr>
        <w:trPr>
          <w:trHeight w:val="6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  <w:tr>
        <w:trPr>
          <w:trHeight w:val="9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  <w:tr>
        <w:trPr>
          <w:trHeight w:val="9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69435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69435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10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13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 мекендер көшелерін жөндеу және ұстау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76071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72465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қаржы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67357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6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55800</w:t>
            </w:r>
          </w:p>
        </w:tc>
      </w:tr>
      <w:tr>
        <w:trPr>
          <w:trHeight w:val="9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6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3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6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"Қапшағай қаласының 2009 жылға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арналған қалалық бюджеті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қалалық мәслихаттың 2008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19 желтоқсандағы № 103-20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өзгерістер енгізу туралы" Қапшағай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қалалық мәслихатының 2009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"16" қазандағы № 170-31 шешімімен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бекітілген 5-қосымша       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қаласының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қалалық бюджеттің селолық округтар</w:t>
      </w:r>
      <w:r>
        <w:br/>
      </w:r>
      <w:r>
        <w:rPr>
          <w:rFonts w:ascii="Times New Roman"/>
          <w:b/>
          <w:i w:val="false"/>
          <w:color w:val="000000"/>
        </w:rPr>
        <w:t>
бойынша бюджеттік бағдарламалары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853"/>
        <w:gridCol w:w="753"/>
        <w:gridCol w:w="6827"/>
        <w:gridCol w:w="1413"/>
        <w:gridCol w:w="1193"/>
        <w:gridCol w:w="11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Шенгел-ді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округы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Зареч-ный село-лық окру-гы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Барлы-ғы, мың теңге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 Ы Ғ Ы С Т А 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46958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15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