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a7e3" w14:textId="5d0a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қаласының 2009 жылға арналған қалалық бюджеті туралы" қалалық мәслихаттың 2008 жылғы 19 желтоқсандағы N 103-20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2009 жылғы 26 қарашадағы N 171-32 шешімі. Алматы облысы Қапшағай қаласының Әділет басқармасында 2009 жылы 03 желтоқсанда N 2-2-96 тіркелді. Күші жойылды - Алматы облысы Қапшағай қалалық мәслихатының 2010 жылғы 21 сәуірдегі N 201-38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қалалық мәслихатының 2010.04.21 N 201-38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1-тармақшасына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"Қапшағай қаласының 2009 жылға арналған қалалық бюджеті туралы" қалалық мәслихаттың 2008 жылғы 19 желтоқсандағы N 103-20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2009 жылғы 06 қаңтарда N 2-2-72 тіркелген, "Нұрлы өлке" газетінің 2009 жылғы 8 қаңтардағы 1-нөмірінде жарияланған, нормативтік-құқықтық актілерді мемлекеттік тіркеу Тізілімінде 2009 жылғы 27 ақпанда </w:t>
      </w:r>
      <w:r>
        <w:rPr>
          <w:rFonts w:ascii="Times New Roman"/>
          <w:b w:val="false"/>
          <w:i w:val="false"/>
          <w:color w:val="000000"/>
          <w:sz w:val="28"/>
        </w:rPr>
        <w:t>N 2-2-76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2009 жылғы 28 ақпандағы 8-нөмірінде жарияланған, нормативтік-құқықтық актілерді мемлекеттік тіркеу Тізілімінде 2009 жылғы 24 сәуірде </w:t>
      </w:r>
      <w:r>
        <w:rPr>
          <w:rFonts w:ascii="Times New Roman"/>
          <w:b w:val="false"/>
          <w:i w:val="false"/>
          <w:color w:val="000000"/>
          <w:sz w:val="28"/>
        </w:rPr>
        <w:t>N 2-2-81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2009 жылғы 25 сәуірдегі 16-нөмірінде жарияланған, нормативтік-құқықтық актілерді мемлекеттік тіркеу Тізілімінде 2009 жылғы 12 тамызда </w:t>
      </w:r>
      <w:r>
        <w:rPr>
          <w:rFonts w:ascii="Times New Roman"/>
          <w:b w:val="false"/>
          <w:i w:val="false"/>
          <w:color w:val="000000"/>
          <w:sz w:val="28"/>
        </w:rPr>
        <w:t>N 2-2-87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2009 жылғы 15 тамыздағы 32-нөмірінде жарияланған, нормативтік-құқықтық актілерді мемлекеттік тіркеу Тізілімінде 2009 жылғы 22 қазанда </w:t>
      </w:r>
      <w:r>
        <w:rPr>
          <w:rFonts w:ascii="Times New Roman"/>
          <w:b w:val="false"/>
          <w:i w:val="false"/>
          <w:color w:val="000000"/>
          <w:sz w:val="28"/>
        </w:rPr>
        <w:t>N 2-2-91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2009 жылғы 23 қазандағы 42-нөмірінде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3380627 саны 3383255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түсімі" деген жол бойынша 2709254 саны 2711882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"шығыстар" деген жол бойынша 3380627 саны 3383225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деген жол бойынша 1074118 саны 1077679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қамтамасыз етуге" деген жол бойынша 158084 саны 154069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 бойынша 1784609 саны 1787863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және жер қатынастары" деген жол бойынша 32809 саны 32637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Керімбаева Г.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Ахметтаев Қ. 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103-20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N 171-32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2009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88"/>
        <w:gridCol w:w="524"/>
        <w:gridCol w:w="9565"/>
        <w:gridCol w:w="19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3383255</w:t>
            </w:r>
          </w:p>
        </w:tc>
      </w:tr>
      <w:tr>
        <w:trPr>
          <w:trHeight w:val="2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533353</w:t>
            </w:r>
          </w:p>
        </w:tc>
      </w:tr>
      <w:tr>
        <w:trPr>
          <w:trHeight w:val="12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455371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260416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128455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66568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49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22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1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1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2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63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19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2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2711882</w:t>
            </w:r>
          </w:p>
        </w:tc>
      </w:tr>
      <w:tr>
        <w:trPr>
          <w:trHeight w:val="1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2711882</w:t>
            </w:r>
          </w:p>
        </w:tc>
      </w:tr>
      <w:tr>
        <w:trPr>
          <w:trHeight w:val="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2711882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384"/>
        <w:gridCol w:w="793"/>
        <w:gridCol w:w="752"/>
        <w:gridCol w:w="8805"/>
        <w:gridCol w:w="184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С Т А 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3383225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89346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71249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45452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45452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1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12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1077679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3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901547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901360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867226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10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8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10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139114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</w:t>
            </w:r>
          </w:p>
        </w:tc>
      </w:tr>
      <w:tr>
        <w:trPr>
          <w:trHeight w:val="13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12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5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1787863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111909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7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71614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1591232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10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1578269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51344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153797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13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554915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84722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9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74478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5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9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9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7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12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3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3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87339</w:t>
            </w:r>
          </w:p>
        </w:tc>
      </w:tr>
      <w:tr>
        <w:trPr>
          <w:trHeight w:val="6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0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3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6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N 103-20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қазандағы N 170-31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5-қосымша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бюджеттің селолық округтар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853"/>
        <w:gridCol w:w="753"/>
        <w:gridCol w:w="6827"/>
        <w:gridCol w:w="1413"/>
        <w:gridCol w:w="1193"/>
        <w:gridCol w:w="1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Шенгел-ді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Зареч-ный село-лық окру-гы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Барлы-ғы, 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С Т А 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15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