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5658" w14:textId="a385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"Текелі қаласының 2009 жылға арналған бюджеті туралы" 2008 жылғы 22 желтоқсандағы N 6-66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2009 жылғы 22 сәуірдегі N 11-101 шешімі. Алматы облысының Әділет департаменті Текелі қаласының Әділет басқармасында 2009 жылы 23 сәуірде N 2-3-61 тіркелді. Күші жойылды - Алматы облысы Текелі қалалық мәслихатының 2010 жылғы 03 ақпандағы N 17-146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қалалық мәслихатының 2010.02.03 N 17-146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 басшылыққа алып,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Текелі қалалық мәслихатының "Текелі қаласының 2009 жылға арналған бюджеті туралы" 2008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6-66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16 қаңтардағы "Текелийский рабочий" газетінің 3 нөмірінде жарияланған, 2009 жылы 5 қаңтарда 2-3-55 нөмірімен нормативтік құқықтық актілерді мемлекеттік тіркеу тізілімінде тіркелген, шешімге 2009 жылғы 25 ақпанда </w:t>
      </w:r>
      <w:r>
        <w:rPr>
          <w:rFonts w:ascii="Times New Roman"/>
          <w:b w:val="false"/>
          <w:i w:val="false"/>
          <w:color w:val="000000"/>
          <w:sz w:val="28"/>
        </w:rPr>
        <w:t>N 8-80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өзгерістер мен толықтырулар енгізілді, 2009 жылы 19 наурызда 2-3-59 нөмірімен нормативтік құқықтық актілерді мемлекеттік тіркеу тізілімінде тіркелген, 2009 жылғы 27 наурыздағы "Текелийский рабочий" газетінің 13 нөмірінде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 барлығы" деген жол бойынша "960305" саны "1201690"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 барлығы" деген абзацындағы "891624" саны "1133009"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 бойынша "113528" саны "351316"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деген жол бойынша "157171" саны "160768"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"шығыстар барлығы" деген жол бойынша "974967" саны "1216460"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"жалпы сипаттағы мемлекеттік қызметтерге" деген сөздерден кейін "75839" саны "75800"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"білім беру мекемелерін ұстауға" деген сөздерден кейін "408752" саны "468470"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және әлеуметтік қамсыздандыруға" деген сөздерден кейін "67843" саны "93373"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"тұрғын-үй коммуналдық шаруашылыққа" деген сөздерден кейін "306681" саны "362078"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"мәдениет, спорт, туризм және ақпараттық кеңістігіне" деген сөздерден кейін "40259" саны "40980"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"ауыл, су, орман, балық шаруашылығы, ерекше қорғалатын табиғи аумақтар, қоршаған ортаны және жануарлар дүниесін қорғау, жер қатынастарына" деген сөздерден кейін "8889" саны "8910"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"өнеркәсіп, сәулет, қала құрылысы және құрылыс қызметіне" деген сөздерден кейін "7047" саны "6990"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"көлік және коммуникацияға" деген сөздерден кейін "41300" саны "143300"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"басқаларға" деген сөздерден кейін "16516" саны "14610"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"трансферттерге" 108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Текелі қалалық мәслихатының "Текелі қаласының 2009 жылға арналған бюджеті туралы" 2008 жылғы 22 желтоқсандағы N 6-66 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3. Текелі қалалық мәслихатының "Текелі қаласының 2009 жылға арналған бюджеті туралы" 2008 жылғы 22 желтоқсандағы N 6-66 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4. Текелі қалалық мәслихатының "Текелі қаласының 2009 жылға арналған бюджеті туралы" 2008 жылғы 22 желтоқсандағы N 6-66 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5.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Вуколова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2008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22 желтоқсандағы N 6-66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сәуірдегі N 11-101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2009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613"/>
        <w:gridCol w:w="9293"/>
        <w:gridCol w:w="18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1201690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бергені үшін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 міндетті төлемдер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9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 санкциялар, өндіріп алулар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1133009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1133009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1133009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351316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575699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73"/>
        <w:gridCol w:w="653"/>
        <w:gridCol w:w="673"/>
        <w:gridCol w:w="8693"/>
        <w:gridCol w:w="18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1216460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49368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әкімінің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468470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59616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59616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331377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331377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308368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77477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 - 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93373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81542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нысанының оқушылары мен тәрбиеленушілерін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баска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362078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148961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 көркейту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124508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шаруашылық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 және қала құрылысы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кәсіпкерлік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Вуколова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2008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22 желтоқсандағы N 6-66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сәуірдегі N 11-101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2009 жылға арналған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733"/>
        <w:gridCol w:w="773"/>
        <w:gridCol w:w="10313"/>
      </w:tblGrid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әкімінің аппаратының қызметін қамтамасыз ету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 және бюджеттік жоспарлау бөлімі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-атқару қызметі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жүйесіне оқытудың жаңа технологияларын енгізу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 үшін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әдістемелiк кешендерді сатып алу және жеткізу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ағымды жөндеу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 әлеуметтік көмек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арнайы 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көрсетуі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оқушылары мен тәрбиеленушілерін әлеуметтік қолдау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баска 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жөндеу және 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көркейту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саясатын жүргізу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 қызметтер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шаруашылық бөлімі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бөлімінің қызметін қамтамасыз ету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 құнын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кәсіпкерлік бөлімі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 резерві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2008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22 желтоқсандағы N 6-66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сәуірдегі N 11-101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 дамуының 2009 жылға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733"/>
        <w:gridCol w:w="102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жайластыру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Вуколова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