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4683b" w14:textId="0e468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сәуір-маусымында және қазан-желтоқсанында, жедел әскери қызметке шақырылуын ұйымдастырып,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қаласы әкімдігінің 2009 жылғы 6 сәуірдегі N 121 қаулысы. Алматы облысының Әділет департаменті Текелі қаласының әділет басқармасында 2009 жылы 13 мамырда N 2-3-62 тіркелді. Күші жойылды - Алматы облысы Текелі қаласы әкімдігінің 2010 жылғы 01 сәуірдегі N 79 қаулысымен</w:t>
      </w:r>
    </w:p>
    <w:p>
      <w:pPr>
        <w:spacing w:after="0"/>
        <w:ind w:left="0"/>
        <w:jc w:val="both"/>
      </w:pPr>
      <w:r>
        <w:rPr>
          <w:rFonts w:ascii="Times New Roman"/>
          <w:b w:val="false"/>
          <w:i w:val="false"/>
          <w:color w:val="ff0000"/>
          <w:sz w:val="28"/>
        </w:rPr>
        <w:t xml:space="preserve">      Ескерту. Күші жойылды - Алматы облысы Текелі қаласы әкімдігінің 2010.04.01 </w:t>
      </w:r>
      <w:r>
        <w:rPr>
          <w:rFonts w:ascii="Times New Roman"/>
          <w:b w:val="false"/>
          <w:i w:val="false"/>
          <w:color w:val="ff0000"/>
          <w:sz w:val="28"/>
        </w:rPr>
        <w:t>N 79</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2005 жылғы 8 шілдедегі "Әскери міндеттілік және әскери қызмет туралы" Заңының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23 баптарына</w:t>
      </w:r>
      <w:r>
        <w:rPr>
          <w:rFonts w:ascii="Times New Roman"/>
          <w:b w:val="false"/>
          <w:i w:val="false"/>
          <w:color w:val="000000"/>
          <w:sz w:val="28"/>
        </w:rPr>
        <w:t xml:space="preserve"> сәйкес, сондай-ақ Қазақстан Республикасы Президентінің 2009 жылғы 1 сәуірдегі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N 779 </w:t>
      </w:r>
      <w:r>
        <w:rPr>
          <w:rFonts w:ascii="Times New Roman"/>
          <w:b w:val="false"/>
          <w:i w:val="false"/>
          <w:color w:val="000000"/>
          <w:sz w:val="28"/>
        </w:rPr>
        <w:t>Жарлығын</w:t>
      </w:r>
      <w:r>
        <w:rPr>
          <w:rFonts w:ascii="Times New Roman"/>
          <w:b w:val="false"/>
          <w:i w:val="false"/>
          <w:color w:val="000000"/>
          <w:sz w:val="28"/>
        </w:rPr>
        <w:t xml:space="preserve"> 17.04.2009 ж. Үкіметтің N 543 </w:t>
      </w:r>
      <w:r>
        <w:rPr>
          <w:rFonts w:ascii="Times New Roman"/>
          <w:b w:val="false"/>
          <w:i w:val="false"/>
          <w:color w:val="000000"/>
          <w:sz w:val="28"/>
        </w:rPr>
        <w:t>Қаулысын</w:t>
      </w:r>
      <w:r>
        <w:rPr>
          <w:rFonts w:ascii="Times New Roman"/>
          <w:b w:val="false"/>
          <w:i w:val="false"/>
          <w:color w:val="000000"/>
          <w:sz w:val="28"/>
        </w:rPr>
        <w:t xml:space="preserve"> жүзеге асыру мақсатында, Текелі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Ескелді ауданы Қарабұлақ кенті Строителей көшесі N 13 үй мекен - жайындағы шақыру учаскесінде Ескелді аудандық қорғаныс істері жөніндегі бөлімі арқылы әскери шақыруды кейінге қалдыруға немесе шақырудан босатылуға құқығы жоқ он сегізден жиырма жеті жасқа дейінгі, сондай-ақ оқу орындарынан шығарылған, жиырма жеті жасқа толмаған және шақыру бойынша әскери қызметтің белгіленген мерзімін өткермеген ер азаматтардың кезекті мерзімді әскери қызметке шақырылуын жүргізу 2009 жылдың сәуір-маусымында және қазан-желтоқсанында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xml:space="preserve">
      2. Азаматтарды әскери қызметке шақыруды жүргізу үшін әскерге шақыруды өткізу кезеңіне аудандық шақыру комиссиясы </w:t>
      </w:r>
      <w:r>
        <w:rPr>
          <w:rFonts w:ascii="Times New Roman"/>
          <w:b w:val="false"/>
          <w:i w:val="false"/>
          <w:color w:val="000000"/>
          <w:sz w:val="28"/>
        </w:rPr>
        <w:t>1 қосымшаға</w:t>
      </w:r>
      <w:r>
        <w:rPr>
          <w:rFonts w:ascii="Times New Roman"/>
          <w:b w:val="false"/>
          <w:i w:val="false"/>
          <w:color w:val="000000"/>
          <w:sz w:val="28"/>
        </w:rPr>
        <w:t xml:space="preserve"> сай құрамда құрылсын.</w:t>
      </w:r>
      <w:r>
        <w:br/>
      </w:r>
      <w:r>
        <w:rPr>
          <w:rFonts w:ascii="Times New Roman"/>
          <w:b w:val="false"/>
          <w:i w:val="false"/>
          <w:color w:val="000000"/>
          <w:sz w:val="28"/>
        </w:rPr>
        <w:t>
</w:t>
      </w:r>
      <w:r>
        <w:rPr>
          <w:rFonts w:ascii="Times New Roman"/>
          <w:b w:val="false"/>
          <w:i w:val="false"/>
          <w:color w:val="000000"/>
          <w:sz w:val="28"/>
        </w:rPr>
        <w:t xml:space="preserve">
      3. Азаматтарды әскери қызметке шақыруды өткізу кестесі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
      4. Рудник кентінің әкімі (С.Д. Вишняков) 2009 жылдың сәуір-маусымында және қазан-желтоқсанында өтетін шақыру кезеңінде әскер қатарына шақырылғандарды олардың шақыру учаскесіне шақырылғаны туралы хабардар етіп және олардың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5. "Текелі қаласының ішкі істер бөлімі" мемлекеттік мекемесінің бастығына (Е.Шатенов, келісім бойынша), әскерге шақырылғандарды Қазақстан Республикасы Қарулы Күштерінің қатарына шығарып салу кезеңінде шақыру учаскесінде қоғамдық тәртіптің сақталуын қамтамасыз ету, әскери міндеттерін орындаудан жалтарған адамдарды іздестіруді және ұстауды өз құзыреті шегінде жүзеге асыру, Ескелді аудандық қорғаныс істері жөніндегі бөліміне оларға қатысты анықтау немесе алдын ала тергеу жүргізіліп жатқан әскерге шақырылушылар мен әскери міндеттілер туралы хабарлау ұсынылсын.</w:t>
      </w:r>
      <w:r>
        <w:br/>
      </w:r>
      <w:r>
        <w:rPr>
          <w:rFonts w:ascii="Times New Roman"/>
          <w:b w:val="false"/>
          <w:i w:val="false"/>
          <w:color w:val="000000"/>
          <w:sz w:val="28"/>
        </w:rPr>
        <w:t>
</w:t>
      </w:r>
      <w:r>
        <w:rPr>
          <w:rFonts w:ascii="Times New Roman"/>
          <w:b w:val="false"/>
          <w:i w:val="false"/>
          <w:color w:val="000000"/>
          <w:sz w:val="28"/>
        </w:rPr>
        <w:t>
      6. Текелі қаласы әкімдігінің 2008 жылғы 23 сәуірдегі N 118 "Қазақстан Республикасының 1981-1990 жылдары туған азаматтарын 2008 жылдың сәуір-маусымында және қазан-желтоқсанында кезекті мерзімді әскери қызметке шақыру туралы" қаулысының, нормативтік құқықтық актілердің мемлекеттік тіркеу тізілімінде 2008 жылдың 27 мамырдағы N 2-3-47 нөмірмен тіркелген, 2008 жылдың 7 қарашадағы қалалық "Текелийский рабочий" газетінің N 45 (2891) санында жарияланған, орындалуына байланысты күші жойылды деп танылсын.</w:t>
      </w:r>
      <w:r>
        <w:br/>
      </w:r>
      <w:r>
        <w:rPr>
          <w:rFonts w:ascii="Times New Roman"/>
          <w:b w:val="false"/>
          <w:i w:val="false"/>
          <w:color w:val="000000"/>
          <w:sz w:val="28"/>
        </w:rPr>
        <w:t>
</w:t>
      </w:r>
      <w:r>
        <w:rPr>
          <w:rFonts w:ascii="Times New Roman"/>
          <w:b w:val="false"/>
          <w:i w:val="false"/>
          <w:color w:val="000000"/>
          <w:sz w:val="28"/>
        </w:rPr>
        <w:t>
      7. Осы қаулының жүзеге асуын бақылау қала әкімінің орынбасары Г.Б. Маупашеваға жүктелсін.</w:t>
      </w:r>
      <w:r>
        <w:br/>
      </w:r>
      <w:r>
        <w:rPr>
          <w:rFonts w:ascii="Times New Roman"/>
          <w:b w:val="false"/>
          <w:i w:val="false"/>
          <w:color w:val="000000"/>
          <w:sz w:val="28"/>
        </w:rPr>
        <w:t>
</w:t>
      </w:r>
      <w:r>
        <w:rPr>
          <w:rFonts w:ascii="Times New Roman"/>
          <w:b w:val="false"/>
          <w:i w:val="false"/>
          <w:color w:val="000000"/>
          <w:sz w:val="28"/>
        </w:rPr>
        <w:t>
      8. Осы қаулы алғашқы ресми түрде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Текелі қаласының әкімі                     С. Бескемпіров</w:t>
      </w:r>
    </w:p>
    <w:bookmarkStart w:name="z10" w:id="1"/>
    <w:p>
      <w:pPr>
        <w:spacing w:after="0"/>
        <w:ind w:left="0"/>
        <w:jc w:val="both"/>
      </w:pPr>
      <w:r>
        <w:rPr>
          <w:rFonts w:ascii="Times New Roman"/>
          <w:b w:val="false"/>
          <w:i w:val="false"/>
          <w:color w:val="000000"/>
          <w:sz w:val="28"/>
        </w:rPr>
        <w:t>
Текелі қалалық әкімдігінің 2009</w:t>
      </w:r>
      <w:r>
        <w:br/>
      </w:r>
      <w:r>
        <w:rPr>
          <w:rFonts w:ascii="Times New Roman"/>
          <w:b w:val="false"/>
          <w:i w:val="false"/>
          <w:color w:val="000000"/>
          <w:sz w:val="28"/>
        </w:rPr>
        <w:t>
жылғы 6 сәуірдегі N 121 "Қазақстан</w:t>
      </w:r>
      <w:r>
        <w:br/>
      </w:r>
      <w:r>
        <w:rPr>
          <w:rFonts w:ascii="Times New Roman"/>
          <w:b w:val="false"/>
          <w:i w:val="false"/>
          <w:color w:val="000000"/>
          <w:sz w:val="28"/>
        </w:rPr>
        <w:t>
Республикасының 1982-1991 жылдары</w:t>
      </w:r>
      <w:r>
        <w:br/>
      </w:r>
      <w:r>
        <w:rPr>
          <w:rFonts w:ascii="Times New Roman"/>
          <w:b w:val="false"/>
          <w:i w:val="false"/>
          <w:color w:val="000000"/>
          <w:sz w:val="28"/>
        </w:rPr>
        <w:t>
туған азаматтарын, 2009 жылдың</w:t>
      </w:r>
      <w:r>
        <w:br/>
      </w:r>
      <w:r>
        <w:rPr>
          <w:rFonts w:ascii="Times New Roman"/>
          <w:b w:val="false"/>
          <w:i w:val="false"/>
          <w:color w:val="000000"/>
          <w:sz w:val="28"/>
        </w:rPr>
        <w:t>
сәуір-маусымында және қазан-</w:t>
      </w:r>
      <w:r>
        <w:br/>
      </w:r>
      <w:r>
        <w:rPr>
          <w:rFonts w:ascii="Times New Roman"/>
          <w:b w:val="false"/>
          <w:i w:val="false"/>
          <w:color w:val="000000"/>
          <w:sz w:val="28"/>
        </w:rPr>
        <w:t>
желтоқсанында, кезекті мерзімді</w:t>
      </w:r>
      <w:r>
        <w:br/>
      </w:r>
      <w:r>
        <w:rPr>
          <w:rFonts w:ascii="Times New Roman"/>
          <w:b w:val="false"/>
          <w:i w:val="false"/>
          <w:color w:val="000000"/>
          <w:sz w:val="28"/>
        </w:rPr>
        <w:t>
әскери қызметке шақырылуын</w:t>
      </w:r>
      <w:r>
        <w:br/>
      </w:r>
      <w:r>
        <w:rPr>
          <w:rFonts w:ascii="Times New Roman"/>
          <w:b w:val="false"/>
          <w:i w:val="false"/>
          <w:color w:val="000000"/>
          <w:sz w:val="28"/>
        </w:rPr>
        <w:t>
жүргізуді ұйымдастырып,</w:t>
      </w:r>
      <w:r>
        <w:br/>
      </w:r>
      <w:r>
        <w:rPr>
          <w:rFonts w:ascii="Times New Roman"/>
          <w:b w:val="false"/>
          <w:i w:val="false"/>
          <w:color w:val="000000"/>
          <w:sz w:val="28"/>
        </w:rPr>
        <w:t>
қамтамасыз ету туралы"</w:t>
      </w:r>
      <w:r>
        <w:br/>
      </w:r>
      <w:r>
        <w:rPr>
          <w:rFonts w:ascii="Times New Roman"/>
          <w:b w:val="false"/>
          <w:i w:val="false"/>
          <w:color w:val="000000"/>
          <w:sz w:val="28"/>
        </w:rPr>
        <w:t>
қаулысына 1 қосымша</w:t>
      </w:r>
    </w:p>
    <w:bookmarkEnd w:id="1"/>
    <w:bookmarkStart w:name="z13" w:id="2"/>
    <w:p>
      <w:pPr>
        <w:spacing w:after="0"/>
        <w:ind w:left="0"/>
        <w:jc w:val="left"/>
      </w:pPr>
      <w:r>
        <w:rPr>
          <w:rFonts w:ascii="Times New Roman"/>
          <w:b/>
          <w:i w:val="false"/>
          <w:color w:val="000000"/>
        </w:rPr>
        <w:t xml:space="preserve"> 
Қалалық шақыру комиссиясының</w:t>
      </w:r>
      <w:r>
        <w:br/>
      </w:r>
      <w:r>
        <w:rPr>
          <w:rFonts w:ascii="Times New Roman"/>
          <w:b/>
          <w:i w:val="false"/>
          <w:color w:val="000000"/>
        </w:rPr>
        <w:t>
құрамы:</w:t>
      </w:r>
    </w:p>
    <w:bookmarkEnd w:id="2"/>
    <w:p>
      <w:pPr>
        <w:spacing w:after="0"/>
        <w:ind w:left="0"/>
        <w:jc w:val="both"/>
      </w:pPr>
      <w:r>
        <w:rPr>
          <w:rFonts w:ascii="Times New Roman"/>
          <w:b w:val="false"/>
          <w:i w:val="false"/>
          <w:color w:val="000000"/>
          <w:sz w:val="28"/>
        </w:rPr>
        <w:t>      Қанағатов Асан Уахитұлы Ескелді аудандық қорғаныс істері жөніндегі бөлімінің бастығы, комиссияның төрағасы;</w:t>
      </w:r>
      <w:r>
        <w:br/>
      </w:r>
      <w:r>
        <w:rPr>
          <w:rFonts w:ascii="Times New Roman"/>
          <w:b w:val="false"/>
          <w:i w:val="false"/>
          <w:color w:val="000000"/>
          <w:sz w:val="28"/>
        </w:rPr>
        <w:t>
      Маупашева Гүлмира Баяхметқызы Текелі қаласы әкімінің орынбасары, комиссия төрағасының орынбасары.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Айбасов Ғалымжан Қуанышбекұлы Қалалық ішкі істер бөлімі бастығының қызмет жөніндегі орынбасары;</w:t>
      </w:r>
      <w:r>
        <w:br/>
      </w:r>
      <w:r>
        <w:rPr>
          <w:rFonts w:ascii="Times New Roman"/>
          <w:b w:val="false"/>
          <w:i w:val="false"/>
          <w:color w:val="000000"/>
          <w:sz w:val="28"/>
        </w:rPr>
        <w:t>
      Кан Евгений Валентинович Медициналық комиссияның төрағасы:</w:t>
      </w:r>
      <w:r>
        <w:br/>
      </w:r>
      <w:r>
        <w:rPr>
          <w:rFonts w:ascii="Times New Roman"/>
          <w:b w:val="false"/>
          <w:i w:val="false"/>
          <w:color w:val="000000"/>
          <w:sz w:val="28"/>
        </w:rPr>
        <w:t>
      Ширбаева Асем Тұрсынбекқызы Комиссияның хатшысы:</w:t>
      </w:r>
    </w:p>
    <w:bookmarkStart w:name="z11" w:id="3"/>
    <w:p>
      <w:pPr>
        <w:spacing w:after="0"/>
        <w:ind w:left="0"/>
        <w:jc w:val="both"/>
      </w:pPr>
      <w:r>
        <w:rPr>
          <w:rFonts w:ascii="Times New Roman"/>
          <w:b w:val="false"/>
          <w:i w:val="false"/>
          <w:color w:val="000000"/>
          <w:sz w:val="28"/>
        </w:rPr>
        <w:t>
Текелі қалалық әкімдігінің 2009</w:t>
      </w:r>
      <w:r>
        <w:br/>
      </w:r>
      <w:r>
        <w:rPr>
          <w:rFonts w:ascii="Times New Roman"/>
          <w:b w:val="false"/>
          <w:i w:val="false"/>
          <w:color w:val="000000"/>
          <w:sz w:val="28"/>
        </w:rPr>
        <w:t>
жылғы 6 сәуірдегі N 121 "Қазақстан</w:t>
      </w:r>
      <w:r>
        <w:br/>
      </w:r>
      <w:r>
        <w:rPr>
          <w:rFonts w:ascii="Times New Roman"/>
          <w:b w:val="false"/>
          <w:i w:val="false"/>
          <w:color w:val="000000"/>
          <w:sz w:val="28"/>
        </w:rPr>
        <w:t>
Республикасының 1982-1991 жылдары</w:t>
      </w:r>
      <w:r>
        <w:br/>
      </w:r>
      <w:r>
        <w:rPr>
          <w:rFonts w:ascii="Times New Roman"/>
          <w:b w:val="false"/>
          <w:i w:val="false"/>
          <w:color w:val="000000"/>
          <w:sz w:val="28"/>
        </w:rPr>
        <w:t>
туған азаматтарын, 2009 жылдың</w:t>
      </w:r>
      <w:r>
        <w:br/>
      </w:r>
      <w:r>
        <w:rPr>
          <w:rFonts w:ascii="Times New Roman"/>
          <w:b w:val="false"/>
          <w:i w:val="false"/>
          <w:color w:val="000000"/>
          <w:sz w:val="28"/>
        </w:rPr>
        <w:t>
сәуір-маусымында және қазан-</w:t>
      </w:r>
      <w:r>
        <w:br/>
      </w:r>
      <w:r>
        <w:rPr>
          <w:rFonts w:ascii="Times New Roman"/>
          <w:b w:val="false"/>
          <w:i w:val="false"/>
          <w:color w:val="000000"/>
          <w:sz w:val="28"/>
        </w:rPr>
        <w:t>
желтоқсанында, кезекті мерзімді</w:t>
      </w:r>
      <w:r>
        <w:br/>
      </w:r>
      <w:r>
        <w:rPr>
          <w:rFonts w:ascii="Times New Roman"/>
          <w:b w:val="false"/>
          <w:i w:val="false"/>
          <w:color w:val="000000"/>
          <w:sz w:val="28"/>
        </w:rPr>
        <w:t>
әскери қызметке шақырылуын</w:t>
      </w:r>
      <w:r>
        <w:br/>
      </w:r>
      <w:r>
        <w:rPr>
          <w:rFonts w:ascii="Times New Roman"/>
          <w:b w:val="false"/>
          <w:i w:val="false"/>
          <w:color w:val="000000"/>
          <w:sz w:val="28"/>
        </w:rPr>
        <w:t>
жүргізуді ұйымдастырып,</w:t>
      </w:r>
      <w:r>
        <w:br/>
      </w:r>
      <w:r>
        <w:rPr>
          <w:rFonts w:ascii="Times New Roman"/>
          <w:b w:val="false"/>
          <w:i w:val="false"/>
          <w:color w:val="000000"/>
          <w:sz w:val="28"/>
        </w:rPr>
        <w:t>
қамтамасыз ету туралы"</w:t>
      </w:r>
      <w:r>
        <w:br/>
      </w:r>
      <w:r>
        <w:rPr>
          <w:rFonts w:ascii="Times New Roman"/>
          <w:b w:val="false"/>
          <w:i w:val="false"/>
          <w:color w:val="000000"/>
          <w:sz w:val="28"/>
        </w:rPr>
        <w:t>
қаулысына 2 қосымша</w:t>
      </w:r>
    </w:p>
    <w:bookmarkEnd w:id="3"/>
    <w:bookmarkStart w:name="z14" w:id="4"/>
    <w:p>
      <w:pPr>
        <w:spacing w:after="0"/>
        <w:ind w:left="0"/>
        <w:jc w:val="left"/>
      </w:pPr>
      <w:r>
        <w:rPr>
          <w:rFonts w:ascii="Times New Roman"/>
          <w:b/>
          <w:i w:val="false"/>
          <w:color w:val="000000"/>
        </w:rPr>
        <w:t xml:space="preserve"> 
Кезекті әскери қызметке шақыру комиссиясын өткізу күндерінің</w:t>
      </w:r>
      <w:r>
        <w:br/>
      </w:r>
      <w:r>
        <w:rPr>
          <w:rFonts w:ascii="Times New Roman"/>
          <w:b/>
          <w:i w:val="false"/>
          <w:color w:val="000000"/>
        </w:rPr>
        <w:t>
КЕСТЕСІ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
        <w:gridCol w:w="262"/>
        <w:gridCol w:w="533"/>
        <w:gridCol w:w="708"/>
        <w:gridCol w:w="708"/>
        <w:gridCol w:w="708"/>
        <w:gridCol w:w="708"/>
        <w:gridCol w:w="708"/>
        <w:gridCol w:w="708"/>
        <w:gridCol w:w="708"/>
        <w:gridCol w:w="708"/>
        <w:gridCol w:w="708"/>
        <w:gridCol w:w="708"/>
        <w:gridCol w:w="708"/>
        <w:gridCol w:w="708"/>
        <w:gridCol w:w="708"/>
        <w:gridCol w:w="708"/>
        <w:gridCol w:w="708"/>
        <w:gridCol w:w="708"/>
        <w:gridCol w:w="708"/>
      </w:tblGrid>
      <w:tr>
        <w:trPr>
          <w:trHeight w:val="795"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w:t>
            </w:r>
            <w:r>
              <w:br/>
            </w:r>
            <w:r>
              <w:rPr>
                <w:rFonts w:ascii="Times New Roman"/>
                <w:b w:val="false"/>
                <w:i w:val="false"/>
                <w:color w:val="000000"/>
                <w:sz w:val="20"/>
              </w:rPr>
              <w:t>
нің аталуы</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лығы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күндері</w:t>
            </w:r>
          </w:p>
        </w:tc>
      </w:tr>
      <w:tr>
        <w:trPr>
          <w:trHeight w:val="735"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w:t>
            </w:r>
          </w:p>
        </w:tc>
      </w:tr>
      <w:tr>
        <w:trPr>
          <w:trHeight w:val="30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0" w:hRule="atLeast"/>
        </w:trPr>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w:t>
            </w:r>
            <w:r>
              <w:br/>
            </w:r>
            <w:r>
              <w:rPr>
                <w:rFonts w:ascii="Times New Roman"/>
                <w:b w:val="false"/>
                <w:i w:val="false"/>
                <w:color w:val="000000"/>
                <w:sz w:val="20"/>
              </w:rPr>
              <w:t>
қаласы</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bl>
    <w:p>
      <w:pPr>
        <w:spacing w:after="0"/>
        <w:ind w:left="0"/>
        <w:jc w:val="both"/>
      </w:pPr>
      <w:r>
        <w:rPr>
          <w:rFonts w:ascii="Times New Roman"/>
          <w:b w:val="false"/>
          <w:i w:val="false"/>
          <w:color w:val="000000"/>
          <w:sz w:val="28"/>
        </w:rPr>
        <w:t>      Әскерге шақырылғандарды жинау пунктінен Қарулы Күштер қатарының әскери бөлімшелеріне және басқа да әскери құрылымдарға жинақтауға жіберу.</w:t>
      </w:r>
    </w:p>
    <w:bookmarkStart w:name="z12" w:id="5"/>
    <w:p>
      <w:pPr>
        <w:spacing w:after="0"/>
        <w:ind w:left="0"/>
        <w:jc w:val="both"/>
      </w:pPr>
      <w:r>
        <w:rPr>
          <w:rFonts w:ascii="Times New Roman"/>
          <w:b w:val="false"/>
          <w:i w:val="false"/>
          <w:color w:val="000000"/>
          <w:sz w:val="28"/>
        </w:rPr>
        <w:t>
Текелі қалалық әкімдігінің 2009</w:t>
      </w:r>
      <w:r>
        <w:br/>
      </w:r>
      <w:r>
        <w:rPr>
          <w:rFonts w:ascii="Times New Roman"/>
          <w:b w:val="false"/>
          <w:i w:val="false"/>
          <w:color w:val="000000"/>
          <w:sz w:val="28"/>
        </w:rPr>
        <w:t>
жылғы 6 сәуірдегі N 121 "Қазақстан</w:t>
      </w:r>
      <w:r>
        <w:br/>
      </w:r>
      <w:r>
        <w:rPr>
          <w:rFonts w:ascii="Times New Roman"/>
          <w:b w:val="false"/>
          <w:i w:val="false"/>
          <w:color w:val="000000"/>
          <w:sz w:val="28"/>
        </w:rPr>
        <w:t>
Республикасының 1982-1991 жылдары</w:t>
      </w:r>
      <w:r>
        <w:br/>
      </w:r>
      <w:r>
        <w:rPr>
          <w:rFonts w:ascii="Times New Roman"/>
          <w:b w:val="false"/>
          <w:i w:val="false"/>
          <w:color w:val="000000"/>
          <w:sz w:val="28"/>
        </w:rPr>
        <w:t>
туған азаматтарын, 2009 жылдың</w:t>
      </w:r>
      <w:r>
        <w:br/>
      </w:r>
      <w:r>
        <w:rPr>
          <w:rFonts w:ascii="Times New Roman"/>
          <w:b w:val="false"/>
          <w:i w:val="false"/>
          <w:color w:val="000000"/>
          <w:sz w:val="28"/>
        </w:rPr>
        <w:t>
сәуір-маусымында және қазан-</w:t>
      </w:r>
      <w:r>
        <w:br/>
      </w:r>
      <w:r>
        <w:rPr>
          <w:rFonts w:ascii="Times New Roman"/>
          <w:b w:val="false"/>
          <w:i w:val="false"/>
          <w:color w:val="000000"/>
          <w:sz w:val="28"/>
        </w:rPr>
        <w:t>
желтоқсанында, кезекті мерзімді</w:t>
      </w:r>
      <w:r>
        <w:br/>
      </w:r>
      <w:r>
        <w:rPr>
          <w:rFonts w:ascii="Times New Roman"/>
          <w:b w:val="false"/>
          <w:i w:val="false"/>
          <w:color w:val="000000"/>
          <w:sz w:val="28"/>
        </w:rPr>
        <w:t>
әскери қызметке шақырылуын</w:t>
      </w:r>
      <w:r>
        <w:br/>
      </w:r>
      <w:r>
        <w:rPr>
          <w:rFonts w:ascii="Times New Roman"/>
          <w:b w:val="false"/>
          <w:i w:val="false"/>
          <w:color w:val="000000"/>
          <w:sz w:val="28"/>
        </w:rPr>
        <w:t>
жүргізуді ұйымдастырып,</w:t>
      </w:r>
      <w:r>
        <w:br/>
      </w:r>
      <w:r>
        <w:rPr>
          <w:rFonts w:ascii="Times New Roman"/>
          <w:b w:val="false"/>
          <w:i w:val="false"/>
          <w:color w:val="000000"/>
          <w:sz w:val="28"/>
        </w:rPr>
        <w:t>
қамтамасыз ету туралы"</w:t>
      </w:r>
      <w:r>
        <w:br/>
      </w:r>
      <w:r>
        <w:rPr>
          <w:rFonts w:ascii="Times New Roman"/>
          <w:b w:val="false"/>
          <w:i w:val="false"/>
          <w:color w:val="000000"/>
          <w:sz w:val="28"/>
        </w:rPr>
        <w:t>
қаулысына 3 қосымша</w:t>
      </w:r>
    </w:p>
    <w:bookmarkEnd w:id="5"/>
    <w:bookmarkStart w:name="z15" w:id="6"/>
    <w:p>
      <w:pPr>
        <w:spacing w:after="0"/>
        <w:ind w:left="0"/>
        <w:jc w:val="left"/>
      </w:pPr>
      <w:r>
        <w:rPr>
          <w:rFonts w:ascii="Times New Roman"/>
          <w:b/>
          <w:i w:val="false"/>
          <w:color w:val="000000"/>
        </w:rPr>
        <w:t xml:space="preserve"> 
Кезекті әскери қызметке шақыру комиссиясын өткізу күндерінің</w:t>
      </w:r>
      <w:r>
        <w:br/>
      </w:r>
      <w:r>
        <w:rPr>
          <w:rFonts w:ascii="Times New Roman"/>
          <w:b/>
          <w:i w:val="false"/>
          <w:color w:val="000000"/>
        </w:rPr>
        <w:t>
КЕСТЕСІ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
        <w:gridCol w:w="486"/>
        <w:gridCol w:w="412"/>
        <w:gridCol w:w="708"/>
        <w:gridCol w:w="708"/>
        <w:gridCol w:w="708"/>
        <w:gridCol w:w="708"/>
        <w:gridCol w:w="708"/>
        <w:gridCol w:w="708"/>
        <w:gridCol w:w="708"/>
        <w:gridCol w:w="708"/>
        <w:gridCol w:w="708"/>
        <w:gridCol w:w="708"/>
        <w:gridCol w:w="708"/>
        <w:gridCol w:w="708"/>
        <w:gridCol w:w="708"/>
        <w:gridCol w:w="641"/>
        <w:gridCol w:w="708"/>
        <w:gridCol w:w="708"/>
        <w:gridCol w:w="641"/>
      </w:tblGrid>
      <w:tr>
        <w:trPr>
          <w:trHeight w:val="795"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w:t>
            </w:r>
            <w:r>
              <w:br/>
            </w:r>
            <w:r>
              <w:rPr>
                <w:rFonts w:ascii="Times New Roman"/>
                <w:b w:val="false"/>
                <w:i w:val="false"/>
                <w:color w:val="000000"/>
                <w:sz w:val="20"/>
              </w:rPr>
              <w:t>
нің аталуы</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лығы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күндері</w:t>
            </w:r>
          </w:p>
        </w:tc>
      </w:tr>
      <w:tr>
        <w:trPr>
          <w:trHeight w:val="735"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w:t>
            </w:r>
          </w:p>
        </w:tc>
      </w:tr>
      <w:tr>
        <w:trPr>
          <w:trHeight w:val="30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0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Руднич-</w:t>
            </w:r>
            <w:r>
              <w:br/>
            </w:r>
            <w:r>
              <w:rPr>
                <w:rFonts w:ascii="Times New Roman"/>
                <w:b w:val="false"/>
                <w:i w:val="false"/>
                <w:color w:val="000000"/>
                <w:sz w:val="20"/>
              </w:rPr>
              <w:t>
ный</w:t>
            </w:r>
            <w:r>
              <w:br/>
            </w:r>
            <w:r>
              <w:rPr>
                <w:rFonts w:ascii="Times New Roman"/>
                <w:b w:val="false"/>
                <w:i w:val="false"/>
                <w:color w:val="000000"/>
                <w:sz w:val="20"/>
              </w:rPr>
              <w:t>
кенті</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Әскерге шақырылғандарды жинау пунктінен Қарулы Күштер қатарының әскери бөлімшелеріне және басқа да әскери құрылымдарға жинақтауға жіберу.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