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ec30c" w14:textId="1aec3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Нысаналы топқа жататын азаматтардың қосымша тізбесін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қаласы әкімдігінің 2009 жылғы 24 маусымдағы N 198 қаулысы. Алматы облысының Әділет департаменті Текелі қаласының әділет басқармасында 2009 жылы 16 шілдеде N 2-3-64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"Халықты жұмыспен қамту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5-бабының нормаларын басшылыққа ала отырып, Қазақстан Республикасы Үкіметінің 2009 жылғы 6 наурыздағы "Мемлекет басшысының 2009 жылғы 6 наурыздағы "Дағдарыстан жаңару мен дамуға" атты Қазақстан халқына Жолдауын іске асыру жөніндегі шаралар туралы" N 264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үшін, сонымен бірге 2009 жылы 13 маусымда жер сілкінісі салдарынан зардап шеккен жұмысы жоқ азаматтарды жұмысқа орналастыру үшін Текелі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Нысаналы топқа жататын азаматтардың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жылы 13 маусымда жер сілкінісі салдарынан зардап шеккен жұмысы жоқ азаматтар.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бақылауды қала әкімінің орынбасарлары Гүлмира Баяхметқызы Маупашеваға, Геннадий Иванович Савиновқа, Әсет Серікұлы Қанағатовқа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Текелі қаласының әкімі                     С. Бескемпіров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