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dcff" w14:textId="87ed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"Текелі қаласының 2009 жылға арналған бюджеті туралы" 2008 жылғы 22 желтоқсандағы N 6-66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облысының Текелі қалалық мәслихатының 2009 жылғы 26 қарашадағы N 14-132 шешімі. Алматы облысының Әділет департаменті Текелі қаласының Әділет басқармасында 2009 жылы 4 желтоқсанда N 2-3-68 тіркелді. Күші жойылды - Алматы облысы Текелі қалалық мәслихатының 2010 жылғы 03 ақпандағы N 17-146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қалалық мәслихатының 2010.02.03 N 17-146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 басшылыққа алып,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қаласының 2009 жылға арналған бюджеті туралы" 2008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6-66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16 қаңтардағы "Текелийский рабочий" газеттің 3 нөмірінде жарияланған, Текелі қалалық әділет басқармасында 2009 жылы 5 қаңтарда 2-3-55 нөмірімен нормативтік құқықтық актілерді мемлекеттік тіркеу тізілімінде тіркелген; 2009 жылғы 25 ақпанда </w:t>
      </w:r>
      <w:r>
        <w:rPr>
          <w:rFonts w:ascii="Times New Roman"/>
          <w:b w:val="false"/>
          <w:i w:val="false"/>
          <w:color w:val="000000"/>
          <w:sz w:val="28"/>
        </w:rPr>
        <w:t>N 8-80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өзгерістер мен толықтырулар енгізілді, 2009 жылғы 27 наурыздағы "Текелийский рабочий" газетінің 13 нөмірінде жарияланған, Текелі қалалық әділет басқармасында 2009 жылғы 19 наурызда 2-3-59 нөмірімен нормативтік құқықтық актілерді мемлекеттік тіркеу тізілімінде тіркелген; 2009 жылғы 22 сәуірде </w:t>
      </w:r>
      <w:r>
        <w:rPr>
          <w:rFonts w:ascii="Times New Roman"/>
          <w:b w:val="false"/>
          <w:i w:val="false"/>
          <w:color w:val="000000"/>
          <w:sz w:val="28"/>
        </w:rPr>
        <w:t>N 11-101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өзгерістер мен толықтырулар енгізілді, 2009 жылғы 1 мамырдағы "Текелийский рабочий" газетінің 18 нөмірінде жарияланған, Текелі қалалық әділет басқармасында 2009 жылы 23 сәуірде 2-3-61 нөмірімен нормативтік құқықтық актілерді мемлекеттік тіркеу тізілімінде тіркелген; 2009 жылғы 7 тамызда </w:t>
      </w:r>
      <w:r>
        <w:rPr>
          <w:rFonts w:ascii="Times New Roman"/>
          <w:b w:val="false"/>
          <w:i w:val="false"/>
          <w:color w:val="000000"/>
          <w:sz w:val="28"/>
        </w:rPr>
        <w:t>N 13-111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өзгерістер енгізілді, 2009 жылғы 28 тамыздағы "Текелийский рабочий" газетінің 35 нөмірінде жарияланған, Текелі қалалық әділет басқармасында 2009 жылы 24 тамызда 2-3-65 нөмірімен нормативтік құқықтық актілерді мемлекеттік тіркеу тізілімінде тіркелген; 2009 жылғы 15 қазанда </w:t>
      </w:r>
      <w:r>
        <w:rPr>
          <w:rFonts w:ascii="Times New Roman"/>
          <w:b w:val="false"/>
          <w:i w:val="false"/>
          <w:color w:val="000000"/>
          <w:sz w:val="28"/>
        </w:rPr>
        <w:t>N 14-125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өзгерістер енгізілді, 2009 жылғы 6 қарашадағы "Текелийский рабочий" газетінің 45 нөмірінде жарияланған, Текелі қалалық әділет басқармасында 2009 жылы 28 қазанында 2-3-66 нөмірімен нормативтік құқықтық актілерді мемлекеттік тіркеу тізілімінде тіркелген)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 барлығы" деген жол бойынша "1215888" саны "1215641"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 барлығы" деген абзацындағы "1141610" саны "1141363"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деген жол бойынша "360348" саны "360101"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"шығыстар барлығы" деген жол бойынша "1230658" саны "1226808"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"білім беру мекемелерін ұстауға" деген сөздерден кейін "481085" саны "480838"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"тұрғын-үй коммуналдық шаруашылыққа" деген сөздерден кейін "362827" саны "362623"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"көлік және коммуникацияға" деген сөздерден кейін "150017" саны "146618"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Текелі қалалық мәслихатының "Текелі қаласының 2009 жылға арналған бюджеті туралы" 2008 жылғы 22 желтоқсандағы N 6-66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IV шақырылымындағы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IV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С. Азарова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2008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22 желтоқсандағы N 6-66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2009 жылғы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қарашадағы N 14-432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74"/>
        <w:gridCol w:w="533"/>
        <w:gridCol w:w="9073"/>
        <w:gridCol w:w="223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1215641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1141363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1141363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1141363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3"/>
        <w:gridCol w:w="673"/>
        <w:gridCol w:w="653"/>
        <w:gridCol w:w="8173"/>
        <w:gridCol w:w="22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1226808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67784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әкімінің аппаратының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 және 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480838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59392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59392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342330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342330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319321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78716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мекемелерінде білім беру жүйесін ақпараттандыру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76407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73907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14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баска да әлеуметтік төлемдерді есептеу, төлеу мен жеткізу бойынша 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362623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62159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93970</w:t>
            </w:r>
          </w:p>
        </w:tc>
      </w:tr>
      <w:tr>
        <w:trPr>
          <w:trHeight w:val="13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125114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13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кітапханалардың жұмыс істеуі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1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шаруашылық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44618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44618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44618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13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