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c0d25" w14:textId="10c0d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Жер салығының ставкаларын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Текелі қалалық мәслихатының 2009 жылғы 20 желтоқсандағы N 15-136 шешімі. Алматы облысының Әділет департаменті Текелі қаласының Әділет басқармасында 2010 жылы 11 қаңтарда N 2-3-70 тіркелді. Күші жойылды - Алматы облысы Текелі қалалық мәслихатының 2010 жылғы 03 желтоқсандағы N 26-196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Алматы облысы Текелі қалалық мәслихатының 2010.12.03 </w:t>
      </w:r>
      <w:r>
        <w:rPr>
          <w:rFonts w:ascii="Times New Roman"/>
          <w:b w:val="false"/>
          <w:i w:val="false"/>
          <w:color w:val="ff0000"/>
          <w:sz w:val="28"/>
        </w:rPr>
        <w:t>N 26-196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386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Текелі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Текелі қаласы және Рудник кенті бойынша 2010 жылға арналған жер салығының ставкалары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IV шақырылымындағы кезекті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ХVІI сессиясының төрайымы                  Н. Сибирякова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Текелі қалалық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      Н. Калиновский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Текелі қалалық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"Жер салығының ставкаларын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белгілеу туралы" 2009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15-136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Текелі қаласы және Рудник кенті бойынша 2010 жылға арналған жер</w:t>
      </w:r>
      <w:r>
        <w:br/>
      </w:r>
      <w:r>
        <w:rPr>
          <w:rFonts w:ascii="Times New Roman"/>
          <w:b/>
          <w:i w:val="false"/>
          <w:color w:val="000000"/>
        </w:rPr>
        <w:t>
салығының ставкалары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(теңгемен, алаңның бір шаршы метріне шаққанда)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8593"/>
        <w:gridCol w:w="1413"/>
        <w:gridCol w:w="1413"/>
      </w:tblGrid>
      <w:tr>
        <w:trPr>
          <w:trHeight w:val="55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N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пайдалану бағыты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Текелі қаласы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Рудник кенті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қоры, соның ішінде оның іргесіндегі құрылыстар мен ғимараттар алып жатқан жерді қоспағанда, елді мекендердің жерлеріне салынатын базалық салық ставкалары.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6,75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0,96</w:t>
            </w:r>
          </w:p>
        </w:tc>
      </w:tr>
      <w:tr>
        <w:trPr>
          <w:trHeight w:val="84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қоры, соның ішінде оның іргесіндегі құрылыстар мен ғимараттар алып жатқан жерлерге салынатын базалық салық ставкалары.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0,13</w:t>
            </w:r>
          </w:p>
        </w:tc>
      </w:tr>
      <w:tr>
        <w:trPr>
          <w:trHeight w:val="97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іргесіндегі жер учаскелеріне салынатын базалық салық ставкалары, көлемі 1000 шаршы метрге дейін қоса алғанда.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</w:tr>
      <w:tr>
        <w:trPr>
          <w:trHeight w:val="99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 іргесіндегі жер учаскелеріне салынатын базалық салық ставкалары көлемі 1000 шаршы метрден асатын алаңға.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0,20</w:t>
            </w:r>
          </w:p>
        </w:tc>
      </w:tr>
      <w:tr>
        <w:trPr>
          <w:trHeight w:val="1005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Автотұрақтар мен автомобильге май құю станциялары үшін бөлінген басқа санаттағы жерлер тұрғын үй қоры, соның ішінде оның жанындағы құрылыстар мен ғимараттар алып жатқан жерлерді қоспағанда.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67,5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