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af36" w14:textId="dc3a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қызметінің түрлеріне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2009 жылғы 20 желтоқсандағы N 15-139 шешімі. Алматы облысының Әділет департаменті Текелі қаласының Әділет басқармасында 2010 жылы 11 қаңтарда N 2-3-71 тіркелді. Күші жойылды - Алматы облысы Текелі қалалық мәслихатының 2010 жылғы 03 желтоқсандағы N 26-197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Текелі қалалық мәслихатының 2010.12.03 </w:t>
      </w:r>
      <w:r>
        <w:rPr>
          <w:rFonts w:ascii="Times New Roman"/>
          <w:b w:val="false"/>
          <w:i w:val="false"/>
          <w:color w:val="ff0000"/>
          <w:sz w:val="28"/>
        </w:rPr>
        <w:t>N 26-197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2010 жылға арналған кәсіпкерлік қызметінің жекелеген түрлеріне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 және экономика мәселесі бойынша тұрақты комиссиясына (төрағасы Константин Михайлович Нестеров)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Текелі қалалық мәслихатының "Тіркелген салық ставкаларын белгілеу туралы" 2009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N 8-81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10 сәуірдегі "Текелийский рабочий" газетінің 15 нөмірінде жарияланған, 2009 жылғы 2 сәуірде N 2-3-60 нөмірімен нормативтік құқықтық актілерді мемлекеттік тіркеу тізілімінде тіркелген)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ХVІI сессиясының төрайымы 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"Кәсіпкерлік қызметінің жекелеген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түрлеріне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15-139 шешімімен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6792"/>
        <w:gridCol w:w="5297"/>
      </w:tblGrid>
      <w:tr>
        <w:trPr>
          <w:trHeight w:val="12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РетN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салық салу бірлігіне тіркелген салықтың ставкаларының мөлшері (айлық есептік көрсеткіш)</w:t>
            </w:r>
          </w:p>
        </w:tc>
      </w:tr>
      <w:tr>
        <w:trPr>
          <w:trHeight w:val="9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автоматтары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