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1839" w14:textId="e0d1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2010-2012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2009 жылғы 21 желтоқсандағы N 29-167 шешімі. Алматы облысының Әділет департаменті Ақсу ауданының Әділет басқармасында 2010 жылы 10 қаңтарда N 2-4-97 тіркелді. Күші жойылды - Алматы облысы Ақсу аудандық мәслихатының 2011 жылғы 24 қаңтардағы N 41-260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24.01.2011 N 41-260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ауданының 2010-2012 жылдарға арналған аудандық бюджеті тиесінше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төмендегі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3047810 мың теңге, оның ішінде:</w:t>
      </w:r>
      <w:r>
        <w:br/>
      </w:r>
      <w:r>
        <w:rPr>
          <w:rFonts w:ascii="Times New Roman"/>
          <w:b w:val="false"/>
          <w:i w:val="false"/>
          <w:color w:val="000000"/>
          <w:sz w:val="28"/>
        </w:rPr>
        <w:t>
      салықтық түсімдер бойынша 63412 мың теңге;</w:t>
      </w:r>
      <w:r>
        <w:br/>
      </w:r>
      <w:r>
        <w:rPr>
          <w:rFonts w:ascii="Times New Roman"/>
          <w:b w:val="false"/>
          <w:i w:val="false"/>
          <w:color w:val="000000"/>
          <w:sz w:val="28"/>
        </w:rPr>
        <w:t>
      салықтық емес түсімдер бойынша 8827 мың теңге;</w:t>
      </w:r>
      <w:r>
        <w:br/>
      </w:r>
      <w:r>
        <w:rPr>
          <w:rFonts w:ascii="Times New Roman"/>
          <w:b w:val="false"/>
          <w:i w:val="false"/>
          <w:color w:val="000000"/>
          <w:sz w:val="28"/>
        </w:rPr>
        <w:t>
      негізгі капиталды сатудан түсетін түсімдер 1448 мың теңге,;</w:t>
      </w:r>
      <w:r>
        <w:br/>
      </w:r>
      <w:r>
        <w:rPr>
          <w:rFonts w:ascii="Times New Roman"/>
          <w:b w:val="false"/>
          <w:i w:val="false"/>
          <w:color w:val="000000"/>
          <w:sz w:val="28"/>
        </w:rPr>
        <w:t>
      трансферттер түсімдері бойынша 2974123 мың теңге;</w:t>
      </w:r>
      <w:r>
        <w:br/>
      </w:r>
      <w:r>
        <w:rPr>
          <w:rFonts w:ascii="Times New Roman"/>
          <w:b w:val="false"/>
          <w:i w:val="false"/>
          <w:color w:val="000000"/>
          <w:sz w:val="28"/>
        </w:rPr>
        <w:t>
      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 93436 мың теңге;</w:t>
      </w:r>
      <w:r>
        <w:br/>
      </w:r>
      <w:r>
        <w:rPr>
          <w:rFonts w:ascii="Times New Roman"/>
          <w:b w:val="false"/>
          <w:i w:val="false"/>
          <w:color w:val="000000"/>
          <w:sz w:val="28"/>
        </w:rPr>
        <w:t>
      Мемлекеттік бюджеттен берілетін бюджеттік кредиттерді өтеу - 277 мың теңге;</w:t>
      </w:r>
      <w:r>
        <w:br/>
      </w:r>
      <w:r>
        <w:rPr>
          <w:rFonts w:ascii="Times New Roman"/>
          <w:b w:val="false"/>
          <w:i w:val="false"/>
          <w:color w:val="000000"/>
          <w:sz w:val="28"/>
        </w:rPr>
        <w:t>
      республикалық бюджеттен түсетін трансферттер барлығы 298341 мың теңге, оның ішінде:</w:t>
      </w:r>
      <w:r>
        <w:br/>
      </w:r>
      <w:r>
        <w:rPr>
          <w:rFonts w:ascii="Times New Roman"/>
          <w:b w:val="false"/>
          <w:i w:val="false"/>
          <w:color w:val="000000"/>
          <w:sz w:val="28"/>
        </w:rPr>
        <w:t>
      ағымдағы мақсатты трансферттер - 129040 мың теңге, оның ішінде:</w:t>
      </w:r>
      <w:r>
        <w:br/>
      </w:r>
      <w:r>
        <w:rPr>
          <w:rFonts w:ascii="Times New Roman"/>
          <w:b w:val="false"/>
          <w:i w:val="false"/>
          <w:color w:val="000000"/>
          <w:sz w:val="28"/>
        </w:rPr>
        <w:t>
      білім беруге – 38568 мың теңге;</w:t>
      </w:r>
      <w:r>
        <w:br/>
      </w:r>
      <w:r>
        <w:rPr>
          <w:rFonts w:ascii="Times New Roman"/>
          <w:b w:val="false"/>
          <w:i w:val="false"/>
          <w:color w:val="000000"/>
          <w:sz w:val="28"/>
        </w:rPr>
        <w:t>
      әлеуметтік көмекке – 10920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 үшін – 1761 мың теңге;</w:t>
      </w:r>
      <w:r>
        <w:br/>
      </w:r>
      <w:r>
        <w:rPr>
          <w:rFonts w:ascii="Times New Roman"/>
          <w:b w:val="false"/>
          <w:i w:val="false"/>
          <w:color w:val="000000"/>
          <w:sz w:val="28"/>
        </w:rPr>
        <w:t>
      ауыл шаруашылығы саласында ветеринария облысындағы жергілікті атқарушы органдардың бөлімшелерін ұстауға – 17199 мың теңге;</w:t>
      </w:r>
      <w:r>
        <w:br/>
      </w:r>
      <w:r>
        <w:rPr>
          <w:rFonts w:ascii="Times New Roman"/>
          <w:b w:val="false"/>
          <w:i w:val="false"/>
          <w:color w:val="000000"/>
          <w:sz w:val="28"/>
        </w:rPr>
        <w:t>
      эпизоотияға қарсы іс-шаралар жүргізуге – 60592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әлеуметтік жобаларды қаржыландыруға – барлығы – 121558 мың теңге, оның ішінде:</w:t>
      </w:r>
      <w:r>
        <w:br/>
      </w:r>
      <w:r>
        <w:rPr>
          <w:rFonts w:ascii="Times New Roman"/>
          <w:b w:val="false"/>
          <w:i w:val="false"/>
          <w:color w:val="000000"/>
          <w:sz w:val="28"/>
        </w:rPr>
        <w:t>
      білім беру объектілерін күрделі жөндеуге – 40000 мың теңге;</w:t>
      </w:r>
      <w:r>
        <w:br/>
      </w:r>
      <w:r>
        <w:rPr>
          <w:rFonts w:ascii="Times New Roman"/>
          <w:b w:val="false"/>
          <w:i w:val="false"/>
          <w:color w:val="000000"/>
          <w:sz w:val="28"/>
        </w:rPr>
        <w:t>
      елдi мекендердi абаттандыруға және көгалдандыруға - 43333 мың теңге;</w:t>
      </w:r>
      <w:r>
        <w:br/>
      </w:r>
      <w:r>
        <w:rPr>
          <w:rFonts w:ascii="Times New Roman"/>
          <w:b w:val="false"/>
          <w:i w:val="false"/>
          <w:color w:val="000000"/>
          <w:sz w:val="28"/>
        </w:rPr>
        <w:t>
      тұрғын-үй коммуналдық шаруашылық объектілерін қалпына келтіруге - 18757 мың теңге;</w:t>
      </w:r>
      <w:r>
        <w:br/>
      </w:r>
      <w:r>
        <w:rPr>
          <w:rFonts w:ascii="Times New Roman"/>
          <w:b w:val="false"/>
          <w:i w:val="false"/>
          <w:color w:val="000000"/>
          <w:sz w:val="28"/>
        </w:rPr>
        <w:t>
      аудандық маңызы бар автомобиль жолдарын жөндеуге, елді-мекендер көшелерін жөндеу және ұстауға - 11668 мың теңге;</w:t>
      </w:r>
      <w:r>
        <w:br/>
      </w:r>
      <w:r>
        <w:rPr>
          <w:rFonts w:ascii="Times New Roman"/>
          <w:b w:val="false"/>
          <w:i w:val="false"/>
          <w:color w:val="000000"/>
          <w:sz w:val="28"/>
        </w:rPr>
        <w:t>
      әлеуметтік жұмыс орындарын ашуға – 6000 мың теңге;</w:t>
      </w:r>
      <w:r>
        <w:br/>
      </w:r>
      <w:r>
        <w:rPr>
          <w:rFonts w:ascii="Times New Roman"/>
          <w:b w:val="false"/>
          <w:i w:val="false"/>
          <w:color w:val="000000"/>
          <w:sz w:val="28"/>
        </w:rPr>
        <w:t>
      жастар тәжірибесі бағдарламасын кеңейтуге – 1800 мың теңге;</w:t>
      </w:r>
      <w:r>
        <w:br/>
      </w:r>
      <w:r>
        <w:rPr>
          <w:rFonts w:ascii="Times New Roman"/>
          <w:b w:val="false"/>
          <w:i w:val="false"/>
          <w:color w:val="000000"/>
          <w:sz w:val="28"/>
        </w:rPr>
        <w:t>
      Дамытуға арналған мақсатты трансферттер – 47743 мың теңге, оның ішінде:</w:t>
      </w:r>
      <w:r>
        <w:br/>
      </w:r>
      <w:r>
        <w:rPr>
          <w:rFonts w:ascii="Times New Roman"/>
          <w:b w:val="false"/>
          <w:i w:val="false"/>
          <w:color w:val="000000"/>
          <w:sz w:val="28"/>
        </w:rPr>
        <w:t>
      инженерлік коммуникациялық инфрақұрылымдарды дамыту және жайластыруға – 47743 мың теңге;</w:t>
      </w:r>
      <w:r>
        <w:br/>
      </w:r>
      <w:r>
        <w:rPr>
          <w:rFonts w:ascii="Times New Roman"/>
          <w:b w:val="false"/>
          <w:i w:val="false"/>
          <w:color w:val="000000"/>
          <w:sz w:val="28"/>
        </w:rPr>
        <w:t>
      Облыстық бюджеттен түсетін трансферттер барлығы 576527 мың теңге көлемінде бекітілсін, оның ішінде:</w:t>
      </w:r>
      <w:r>
        <w:br/>
      </w:r>
      <w:r>
        <w:rPr>
          <w:rFonts w:ascii="Times New Roman"/>
          <w:b w:val="false"/>
          <w:i w:val="false"/>
          <w:color w:val="000000"/>
          <w:sz w:val="28"/>
        </w:rPr>
        <w:t>
      ағымдағы нысаналы трансферттер - 216160 мың теңге, оның ішінде:</w:t>
      </w:r>
      <w:r>
        <w:br/>
      </w:r>
      <w:r>
        <w:rPr>
          <w:rFonts w:ascii="Times New Roman"/>
          <w:b w:val="false"/>
          <w:i w:val="false"/>
          <w:color w:val="000000"/>
          <w:sz w:val="28"/>
        </w:rPr>
        <w:t>
      білім беру саласына мектептерді ұстауға – 145834 мың теңге;</w:t>
      </w:r>
      <w:r>
        <w:br/>
      </w:r>
      <w:r>
        <w:rPr>
          <w:rFonts w:ascii="Times New Roman"/>
          <w:b w:val="false"/>
          <w:i w:val="false"/>
          <w:color w:val="000000"/>
          <w:sz w:val="28"/>
        </w:rPr>
        <w:t>
      білім беру жүйесін ақпараттандыруға – 10736 мың теңге;</w:t>
      </w:r>
      <w:r>
        <w:br/>
      </w:r>
      <w:r>
        <w:rPr>
          <w:rFonts w:ascii="Times New Roman"/>
          <w:b w:val="false"/>
          <w:i w:val="false"/>
          <w:color w:val="000000"/>
          <w:sz w:val="28"/>
        </w:rPr>
        <w:t>
      тұрғын үй көмегі төлемдеріне – 5520 мың теңге;</w:t>
      </w:r>
      <w:r>
        <w:br/>
      </w:r>
      <w:r>
        <w:rPr>
          <w:rFonts w:ascii="Times New Roman"/>
          <w:b w:val="false"/>
          <w:i w:val="false"/>
          <w:color w:val="000000"/>
          <w:sz w:val="28"/>
        </w:rPr>
        <w:t>
      оқу орындарында оқитын студенттерге облыс әкімінің гранты - 4384 мың теңге;</w:t>
      </w:r>
      <w:r>
        <w:br/>
      </w:r>
      <w:r>
        <w:rPr>
          <w:rFonts w:ascii="Times New Roman"/>
          <w:b w:val="false"/>
          <w:i w:val="false"/>
          <w:color w:val="000000"/>
          <w:sz w:val="28"/>
        </w:rPr>
        <w:t>
      жылжымайтын мүлікті бағалауға - 361 мың теңге;</w:t>
      </w:r>
      <w:r>
        <w:br/>
      </w:r>
      <w:r>
        <w:rPr>
          <w:rFonts w:ascii="Times New Roman"/>
          <w:b w:val="false"/>
          <w:i w:val="false"/>
          <w:color w:val="000000"/>
          <w:sz w:val="28"/>
        </w:rPr>
        <w:t>
      өтемақыны жабуға – 49325 мың теңге;</w:t>
      </w:r>
      <w:r>
        <w:br/>
      </w:r>
      <w:r>
        <w:rPr>
          <w:rFonts w:ascii="Times New Roman"/>
          <w:b w:val="false"/>
          <w:i w:val="false"/>
          <w:color w:val="000000"/>
          <w:sz w:val="28"/>
        </w:rPr>
        <w:t>
      Өңірлік жұмыспен қамту және кадрларды қайта даярлау стратегиясын жүзеге асыру аясында ауылдарда әлеуметтік жобаларды қаржыландыруға – барлығы – 109832 мың теңге;</w:t>
      </w:r>
      <w:r>
        <w:br/>
      </w:r>
      <w:r>
        <w:rPr>
          <w:rFonts w:ascii="Times New Roman"/>
          <w:b w:val="false"/>
          <w:i w:val="false"/>
          <w:color w:val="000000"/>
          <w:sz w:val="28"/>
        </w:rPr>
        <w:t>
      оның ішінде:</w:t>
      </w:r>
      <w:r>
        <w:br/>
      </w:r>
      <w:r>
        <w:rPr>
          <w:rFonts w:ascii="Times New Roman"/>
          <w:b w:val="false"/>
          <w:i w:val="false"/>
          <w:color w:val="000000"/>
          <w:sz w:val="28"/>
        </w:rPr>
        <w:t>
      білім беру объектілерін күрделі жөндеуге – 20000 мың теңге;</w:t>
      </w:r>
      <w:r>
        <w:br/>
      </w:r>
      <w:r>
        <w:rPr>
          <w:rFonts w:ascii="Times New Roman"/>
          <w:b w:val="false"/>
          <w:i w:val="false"/>
          <w:color w:val="000000"/>
          <w:sz w:val="28"/>
        </w:rPr>
        <w:t>
      елдi мекендердi абаттандыруға және көгалдандыруға - 21667 мың теңге;</w:t>
      </w:r>
      <w:r>
        <w:br/>
      </w:r>
      <w:r>
        <w:rPr>
          <w:rFonts w:ascii="Times New Roman"/>
          <w:b w:val="false"/>
          <w:i w:val="false"/>
          <w:color w:val="000000"/>
          <w:sz w:val="28"/>
        </w:rPr>
        <w:t>
      тұрғын-үй коммуналдық шаруашылық объектілерін қалпына келтіруге - 62333 мың теңге;</w:t>
      </w:r>
      <w:r>
        <w:br/>
      </w:r>
      <w:r>
        <w:rPr>
          <w:rFonts w:ascii="Times New Roman"/>
          <w:b w:val="false"/>
          <w:i w:val="false"/>
          <w:color w:val="000000"/>
          <w:sz w:val="28"/>
        </w:rPr>
        <w:t>
      аудандық маңызы бар автомобиль жолдарын жөндеуге, елді-мекендер көшелерін жөндеуге және ұстауға - 5832 мың теңге;</w:t>
      </w:r>
      <w:r>
        <w:br/>
      </w:r>
      <w:r>
        <w:rPr>
          <w:rFonts w:ascii="Times New Roman"/>
          <w:b w:val="false"/>
          <w:i w:val="false"/>
          <w:color w:val="000000"/>
          <w:sz w:val="28"/>
        </w:rPr>
        <w:t>
      Дамытуға арналған мақсатты трансферттер – 250535 мың теңге, оның ішінде:</w:t>
      </w:r>
      <w:r>
        <w:br/>
      </w:r>
      <w:r>
        <w:rPr>
          <w:rFonts w:ascii="Times New Roman"/>
          <w:b w:val="false"/>
          <w:i w:val="false"/>
          <w:color w:val="000000"/>
          <w:sz w:val="28"/>
        </w:rPr>
        <w:t>
      инженерлік коммуникациялық инфрақұрылымдарды дамыту және жайластыруға 5000 мың теңге;</w:t>
      </w:r>
      <w:r>
        <w:br/>
      </w:r>
      <w:r>
        <w:rPr>
          <w:rFonts w:ascii="Times New Roman"/>
          <w:b w:val="false"/>
          <w:i w:val="false"/>
          <w:color w:val="000000"/>
          <w:sz w:val="28"/>
        </w:rPr>
        <w:t>
      білім беру объектілерін дамытуға – 117000 мың теңге;</w:t>
      </w:r>
      <w:r>
        <w:br/>
      </w:r>
      <w:r>
        <w:rPr>
          <w:rFonts w:ascii="Times New Roman"/>
          <w:b w:val="false"/>
          <w:i w:val="false"/>
          <w:color w:val="000000"/>
          <w:sz w:val="28"/>
        </w:rPr>
        <w:t>
      сумен қамтамасыз ету объектілерін дамытуға - 128535 мың теңге;</w:t>
      </w:r>
      <w:r>
        <w:br/>
      </w:r>
      <w:r>
        <w:rPr>
          <w:rFonts w:ascii="Times New Roman"/>
          <w:b w:val="false"/>
          <w:i w:val="false"/>
          <w:color w:val="000000"/>
          <w:sz w:val="28"/>
        </w:rPr>
        <w:t>
      Субвенциялар – 1734289 мың теңге.</w:t>
      </w:r>
      <w:r>
        <w:br/>
      </w:r>
      <w:r>
        <w:rPr>
          <w:rFonts w:ascii="Times New Roman"/>
          <w:b w:val="false"/>
          <w:i w:val="false"/>
          <w:color w:val="000000"/>
          <w:sz w:val="28"/>
        </w:rPr>
        <w:t>
</w:t>
      </w:r>
      <w:r>
        <w:rPr>
          <w:rFonts w:ascii="Times New Roman"/>
          <w:b w:val="false"/>
          <w:i w:val="false"/>
          <w:color w:val="000000"/>
          <w:sz w:val="28"/>
        </w:rPr>
        <w:t>
      2) Шығындар - 3057304 мың теңге.</w:t>
      </w:r>
      <w:r>
        <w:br/>
      </w:r>
      <w:r>
        <w:rPr>
          <w:rFonts w:ascii="Times New Roman"/>
          <w:b w:val="false"/>
          <w:i w:val="false"/>
          <w:color w:val="000000"/>
          <w:sz w:val="28"/>
        </w:rPr>
        <w:t>
      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арналған іс-шаралар жүргізу - 8854 мың теңге;</w:t>
      </w:r>
      <w:r>
        <w:br/>
      </w:r>
      <w:r>
        <w:rPr>
          <w:rFonts w:ascii="Times New Roman"/>
          <w:b w:val="false"/>
          <w:i w:val="false"/>
          <w:color w:val="000000"/>
          <w:sz w:val="28"/>
        </w:rPr>
        <w:t>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- 6443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несиелендірулер - 6232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- 13260 теңге.</w:t>
      </w:r>
      <w:r>
        <w:br/>
      </w:r>
      <w:r>
        <w:rPr>
          <w:rFonts w:ascii="Times New Roman"/>
          <w:b w:val="false"/>
          <w:i w:val="false"/>
          <w:color w:val="000000"/>
          <w:sz w:val="28"/>
        </w:rPr>
        <w:t>
      Бюджет қаражатының бос қалдықтары - 10282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14637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- 14637 мың теңге.</w:t>
      </w:r>
      <w:r>
        <w:br/>
      </w:r>
      <w:r>
        <w:rPr>
          <w:rFonts w:ascii="Times New Roman"/>
          <w:b w:val="false"/>
          <w:i w:val="false"/>
          <w:color w:val="000000"/>
          <w:sz w:val="28"/>
        </w:rPr>
        <w:t>
      Қарыздар түсімі - 6232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Алматы облысы Ақсу аудандық мәслихатының 2010.02.09 </w:t>
      </w:r>
      <w:r>
        <w:rPr>
          <w:rFonts w:ascii="Times New Roman"/>
          <w:b w:val="false"/>
          <w:i w:val="false"/>
          <w:color w:val="000000"/>
          <w:sz w:val="28"/>
        </w:rPr>
        <w:t xml:space="preserve">N 30-174 </w:t>
      </w:r>
      <w:r>
        <w:rPr>
          <w:rFonts w:ascii="Times New Roman"/>
          <w:b w:val="false"/>
          <w:i w:val="false"/>
          <w:color w:val="ff0000"/>
          <w:sz w:val="28"/>
        </w:rPr>
        <w:t xml:space="preserve">(2010 жылдың 1 қаңтарынан бастап қолданысқа енгізіледі); 2010.03.30 </w:t>
      </w:r>
      <w:r>
        <w:rPr>
          <w:rFonts w:ascii="Times New Roman"/>
          <w:b w:val="false"/>
          <w:i w:val="false"/>
          <w:color w:val="000000"/>
          <w:sz w:val="28"/>
        </w:rPr>
        <w:t xml:space="preserve">N 32-192 </w:t>
      </w:r>
      <w:r>
        <w:rPr>
          <w:rFonts w:ascii="Times New Roman"/>
          <w:b w:val="false"/>
          <w:i w:val="false"/>
          <w:color w:val="ff0000"/>
          <w:sz w:val="28"/>
        </w:rPr>
        <w:t xml:space="preserve">(2010 жылдың 1 қаңтарынан бастап қолданысқа енгізіледі); 2010.04.16 </w:t>
      </w:r>
      <w:r>
        <w:rPr>
          <w:rFonts w:ascii="Times New Roman"/>
          <w:b w:val="false"/>
          <w:i w:val="false"/>
          <w:color w:val="000000"/>
          <w:sz w:val="28"/>
        </w:rPr>
        <w:t>N 33-200</w:t>
      </w:r>
      <w:r>
        <w:rPr>
          <w:rFonts w:ascii="Times New Roman"/>
          <w:b w:val="false"/>
          <w:i w:val="false"/>
          <w:color w:val="ff0000"/>
          <w:sz w:val="28"/>
        </w:rPr>
        <w:t xml:space="preserve"> (2010 жылдың 1 қаңтарынан бастап қолданысқа енгізіледі) 2010.06.22 </w:t>
      </w:r>
      <w:r>
        <w:rPr>
          <w:rFonts w:ascii="Times New Roman"/>
          <w:b w:val="false"/>
          <w:i w:val="false"/>
          <w:color w:val="000000"/>
          <w:sz w:val="28"/>
        </w:rPr>
        <w:t>N 34-202</w:t>
      </w:r>
      <w:r>
        <w:rPr>
          <w:rFonts w:ascii="Times New Roman"/>
          <w:b w:val="false"/>
          <w:i w:val="false"/>
          <w:color w:val="ff0000"/>
          <w:sz w:val="28"/>
        </w:rPr>
        <w:t xml:space="preserve"> (2010 жылдың 1 қаңтарынан бастап қолданысқа енгізіледі); 2010.08.23 </w:t>
      </w:r>
      <w:r>
        <w:rPr>
          <w:rFonts w:ascii="Times New Roman"/>
          <w:b w:val="false"/>
          <w:i w:val="false"/>
          <w:color w:val="000000"/>
          <w:sz w:val="28"/>
        </w:rPr>
        <w:t>N 36-222</w:t>
      </w:r>
      <w:r>
        <w:rPr>
          <w:rFonts w:ascii="Times New Roman"/>
          <w:b w:val="false"/>
          <w:i w:val="false"/>
          <w:color w:val="ff0000"/>
          <w:sz w:val="28"/>
        </w:rPr>
        <w:t xml:space="preserve"> (2010 жылдың 1 қаңтарынан бастап қолданысқа енгізіледі); 2010.10.25 </w:t>
      </w:r>
      <w:r>
        <w:rPr>
          <w:rFonts w:ascii="Times New Roman"/>
          <w:b w:val="false"/>
          <w:i w:val="false"/>
          <w:color w:val="000000"/>
          <w:sz w:val="28"/>
        </w:rPr>
        <w:t>N 38-238</w:t>
      </w:r>
      <w:r>
        <w:rPr>
          <w:rFonts w:ascii="Times New Roman"/>
          <w:b w:val="false"/>
          <w:i w:val="false"/>
          <w:color w:val="ff0000"/>
          <w:sz w:val="28"/>
        </w:rPr>
        <w:t xml:space="preserve"> (2010 жылдың 1 қаңтарынан бастап қолданысқа енгізіледі); 2010.12.10 </w:t>
      </w:r>
      <w:r>
        <w:rPr>
          <w:rFonts w:ascii="Times New Roman"/>
          <w:b w:val="false"/>
          <w:i w:val="false"/>
          <w:color w:val="000000"/>
          <w:sz w:val="28"/>
        </w:rPr>
        <w:t>N 39-240</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бюджеттің түсімдерінің қалыптасуы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төмендегідей салық түсімдерінің есебінен белгіленсін:</w:t>
      </w:r>
      <w:r>
        <w:br/>
      </w:r>
      <w:r>
        <w:rPr>
          <w:rFonts w:ascii="Times New Roman"/>
          <w:b w:val="false"/>
          <w:i w:val="false"/>
          <w:color w:val="000000"/>
          <w:sz w:val="28"/>
        </w:rPr>
        <w:t>
      салықтық түсімдер;</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салықтық емес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3. 2010 жылға арналған аудандық бюджетте субвенциялар көлемі 1734289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Республикасында 2005-2010 жылдарға арналған білім беруді дамытудың мемлекеттік бағдарламасын іске асыру үшін республикалық бюджет қаражаты есебінен 38568 мың теңге, облыстық бюджет қаражаты есебінен 156570 мың теңге сомасында ағымдағы нысаналы трансферттер ескерілсін, оның ішінде:</w:t>
      </w:r>
      <w:r>
        <w:br/>
      </w:r>
      <w:r>
        <w:rPr>
          <w:rFonts w:ascii="Times New Roman"/>
          <w:b w:val="false"/>
          <w:i w:val="false"/>
          <w:color w:val="000000"/>
          <w:sz w:val="28"/>
        </w:rPr>
        <w:t>
      мемлекеттік бастауыш, негізгі орта және жалпы орта білім беру мекемелерінде лингафон және мультимедия кабинеттерін құруға – 22164 мың теңге;</w:t>
      </w:r>
      <w:r>
        <w:br/>
      </w:r>
      <w:r>
        <w:rPr>
          <w:rFonts w:ascii="Times New Roman"/>
          <w:b w:val="false"/>
          <w:i w:val="false"/>
          <w:color w:val="000000"/>
          <w:sz w:val="28"/>
        </w:rPr>
        <w:t>
      мемлекеттік бастауыш, негізгі орта және жалпы орта білім беру мекемелеріндегі физика, химия, биология кабинеттерін оқу құралдарымен жабдықтауға – 12291 мың теңге;</w:t>
      </w:r>
      <w:r>
        <w:br/>
      </w:r>
      <w:r>
        <w:rPr>
          <w:rFonts w:ascii="Times New Roman"/>
          <w:b w:val="false"/>
          <w:i w:val="false"/>
          <w:color w:val="000000"/>
          <w:sz w:val="28"/>
        </w:rPr>
        <w:t>
      мектепке дейінгі білім беру ұйымдарын, орта білім беру мекемелерін "Өзін-өзі тану" пәні бойынша оқу материалдарымен қамтамасыз етуге – 4113 мың теңге;</w:t>
      </w:r>
      <w:r>
        <w:br/>
      </w:r>
      <w:r>
        <w:rPr>
          <w:rFonts w:ascii="Times New Roman"/>
          <w:b w:val="false"/>
          <w:i w:val="false"/>
          <w:color w:val="000000"/>
          <w:sz w:val="28"/>
        </w:rPr>
        <w:t>
      мемлекеттік білім беру мекемелерінде білім беру жүйесін ақпараттандыруға – 10736 мың теңге;</w:t>
      </w:r>
      <w:r>
        <w:br/>
      </w:r>
      <w:r>
        <w:rPr>
          <w:rFonts w:ascii="Times New Roman"/>
          <w:b w:val="false"/>
          <w:i w:val="false"/>
          <w:color w:val="000000"/>
          <w:sz w:val="28"/>
        </w:rPr>
        <w:t>
      мектептерді ұстауға ағымдағы нысаналы трансферттер – 145834 мың теңге;</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әлеуметтік салаға ағымдағы нысаналы трансферттер ескерілсін, оның ішінде республикалық бюджеттен:</w:t>
      </w:r>
      <w:r>
        <w:br/>
      </w:r>
      <w:r>
        <w:rPr>
          <w:rFonts w:ascii="Times New Roman"/>
          <w:b w:val="false"/>
          <w:i w:val="false"/>
          <w:color w:val="000000"/>
          <w:sz w:val="28"/>
        </w:rPr>
        <w:t>
      18 жасқа дейінгі балаларға мемлекеттік жәрдемақыларға - 500 мың теңге;</w:t>
      </w:r>
      <w:r>
        <w:br/>
      </w:r>
      <w:r>
        <w:rPr>
          <w:rFonts w:ascii="Times New Roman"/>
          <w:b w:val="false"/>
          <w:i w:val="false"/>
          <w:color w:val="000000"/>
          <w:sz w:val="28"/>
        </w:rPr>
        <w:t>
      мемлекеттік атаулы әлеуметтік көмек төлеуге – 2400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 үшін және жол жүруін қамтамасыз етуге – 8020 мың теңге;</w:t>
      </w:r>
      <w:r>
        <w:br/>
      </w:r>
      <w:r>
        <w:rPr>
          <w:rFonts w:ascii="Times New Roman"/>
          <w:b w:val="false"/>
          <w:i w:val="false"/>
          <w:color w:val="000000"/>
          <w:sz w:val="28"/>
        </w:rPr>
        <w:t>
      облыстық бюджеттен:</w:t>
      </w:r>
      <w:r>
        <w:br/>
      </w:r>
      <w:r>
        <w:rPr>
          <w:rFonts w:ascii="Times New Roman"/>
          <w:b w:val="false"/>
          <w:i w:val="false"/>
          <w:color w:val="000000"/>
          <w:sz w:val="28"/>
        </w:rPr>
        <w:t>
      тұрғын үй көмегіне - 5520 мың теңге;</w:t>
      </w:r>
      <w:r>
        <w:br/>
      </w:r>
      <w:r>
        <w:rPr>
          <w:rFonts w:ascii="Times New Roman"/>
          <w:b w:val="false"/>
          <w:i w:val="false"/>
          <w:color w:val="000000"/>
          <w:sz w:val="28"/>
        </w:rPr>
        <w:t>
      оқу орындарында оқитын студенттерге облыс әкімінің грантына - 4384 мың теңге;</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өңірлік жұмыспен қамту және кадрларды қайта даярлау стратегиясын жүзеге асыру аясында жастар тәжірибесі бағдарламасын кеңейтуге 1800 мың теңге және әлеуметтік жұмыс орындарын ашуға 6000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Республикалық бюджет қаражаты есебiнен ауылдық елді мекендер саласының мамандарын әлеуметтік қолдау шараларын іске асыруға 1761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бюджетте ауыл шаруашылығы саласына жергілікті атқарушы органдардың ветеринария саласындағы құрылымдарын ұстау үшін республикалық бюджет қаражаты есебінен 17199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бюджетте эпизоотияға қарсы іс-шаралар жүргізу үшін республикалық бюджет қаражаты есебінен 60592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10. 2010 жылға арналған аудандық бюджетте республикалық бюджет қаражаты есебiнен ауылдық елді мекендер саласының мамандарын әлеуметтік қолдау шараларын іске асыру үшін 12472 мың теңге сомасында кредит ескерілсін.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бюджетте Қазақстан Республикасында 2008-2010 жылдарға арналған тұрғын үй құрылысын дамытудың Мемлекеттік бағдарламасын жүзеге асыру үшін инженерлік - коммуникациялық инфрақұрылымдарды дамыту және жайластыруға республикалық бюджеттен 47743 мың теңге және облыстық бюджеттен 5000 мың теңге нысаналы даму трансферттері көзделсін;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бюджетте білім беру объектілерінің құрылысына 117000 мың теңге сомасында нысаналы даму трансферттері ескерілсін.</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бюджетте елді мекендерді ауыз сумен жабдықтау объектілерін салу және жаңғыртуға 128535 мың теңге сомасында нысаналы даму трансферттері ескерілсін.</w:t>
      </w:r>
      <w:r>
        <w:br/>
      </w:r>
      <w:r>
        <w:rPr>
          <w:rFonts w:ascii="Times New Roman"/>
          <w:b w:val="false"/>
          <w:i w:val="false"/>
          <w:color w:val="000000"/>
          <w:sz w:val="28"/>
        </w:rPr>
        <w:t>
</w:t>
      </w:r>
      <w:r>
        <w:rPr>
          <w:rFonts w:ascii="Times New Roman"/>
          <w:b w:val="false"/>
          <w:i w:val="false"/>
          <w:color w:val="000000"/>
          <w:sz w:val="28"/>
        </w:rPr>
        <w:t>
      14. 2010 жылға арналған аудандық бюджетте заңнаманың өзгеруіне байланысты өтем ақы төлеміне 49325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15. 2010 жылға арналған аудандық бюджетте өңірлік жұмыспен қамту және кадрларды қайта даярлау стратегиясын жүзеге асыру аясында 223590 мың теңге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16. Бюджет саласында еңбекақы қорының өзгеруіне байланысты аудан бюджетінен жоғары тұрған бюджеттерге алымдар 141527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17. 2010 жылға арналған аудандық бюджетте автокөлік жолдарының қызмет атқаруын қамтамасыз етуге және көліктік инфрақұрылымды дамытуға қаралған 27540 мың теңге бекітілсін.</w:t>
      </w:r>
      <w:r>
        <w:br/>
      </w:r>
      <w:r>
        <w:rPr>
          <w:rFonts w:ascii="Times New Roman"/>
          <w:b w:val="false"/>
          <w:i w:val="false"/>
          <w:color w:val="000000"/>
          <w:sz w:val="28"/>
        </w:rPr>
        <w:t>
</w:t>
      </w:r>
      <w:r>
        <w:rPr>
          <w:rFonts w:ascii="Times New Roman"/>
          <w:b w:val="false"/>
          <w:i w:val="false"/>
          <w:color w:val="000000"/>
          <w:sz w:val="28"/>
        </w:rPr>
        <w:t>
      18. 2010 жылға арналған аудандық бюджетте аудан әкімдігінің қаулысымен анықталатын жергілікті атқарушы органның резервіне 1227 мың теңге сомасы белгіленсін.</w:t>
      </w:r>
      <w:r>
        <w:br/>
      </w:r>
      <w:r>
        <w:rPr>
          <w:rFonts w:ascii="Times New Roman"/>
          <w:b w:val="false"/>
          <w:i w:val="false"/>
          <w:color w:val="000000"/>
          <w:sz w:val="28"/>
        </w:rPr>
        <w:t>
</w:t>
      </w:r>
      <w:r>
        <w:rPr>
          <w:rFonts w:ascii="Times New Roman"/>
          <w:b w:val="false"/>
          <w:i w:val="false"/>
          <w:color w:val="000000"/>
          <w:sz w:val="28"/>
        </w:rPr>
        <w:t>
      19. 2010 жылға арналған аудандық бюджетті дамытудың жергілікті бюджеттік бағдарламаларының тізімі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20. 2010 жылға арналған аудандық бюджетті атқару процесінде секвестрлеуге жатпайтын жергілікті бюджет бағдарламаларының тізімі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21. Осы шешім 2010 жылғы 1 қаңтардан бастап қолданысқа енгізілсін.</w:t>
      </w:r>
    </w:p>
    <w:bookmarkEnd w:id="0"/>
    <w:p>
      <w:pPr>
        <w:spacing w:after="0"/>
        <w:ind w:left="0"/>
        <w:jc w:val="both"/>
      </w:pPr>
      <w:r>
        <w:rPr>
          <w:rFonts w:ascii="Times New Roman"/>
          <w:b w:val="false"/>
          <w:i/>
          <w:color w:val="000000"/>
          <w:sz w:val="28"/>
        </w:rPr>
        <w:t>      Сессия төрағасы                            Бейбіт Сүлейменов</w:t>
      </w:r>
    </w:p>
    <w:p>
      <w:pPr>
        <w:spacing w:after="0"/>
        <w:ind w:left="0"/>
        <w:jc w:val="both"/>
      </w:pPr>
      <w:r>
        <w:rPr>
          <w:rFonts w:ascii="Times New Roman"/>
          <w:b w:val="false"/>
          <w:i/>
          <w:color w:val="000000"/>
          <w:sz w:val="28"/>
        </w:rPr>
        <w:t>      Мәслихат хатшысы                           Серікбек Серпербаев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"Ақсу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Жандосова Гүлнара Жандосқызы</w:t>
      </w:r>
      <w:r>
        <w:br/>
      </w:r>
      <w:r>
        <w:rPr>
          <w:rFonts w:ascii="Times New Roman"/>
          <w:b w:val="false"/>
          <w:i w:val="false"/>
          <w:color w:val="000000"/>
          <w:sz w:val="28"/>
        </w:rPr>
        <w:t>
      2009 жылғы 21 желтоқсан</w:t>
      </w:r>
    </w:p>
    <w:bookmarkStart w:name="z22" w:id="1"/>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1 қосымшасы</w:t>
      </w:r>
    </w:p>
    <w:bookmarkEnd w:id="1"/>
    <w:bookmarkStart w:name="z38" w:id="2"/>
    <w:p>
      <w:pPr>
        <w:spacing w:after="0"/>
        <w:ind w:left="0"/>
        <w:jc w:val="left"/>
      </w:pPr>
      <w:r>
        <w:rPr>
          <w:rFonts w:ascii="Times New Roman"/>
          <w:b/>
          <w:i w:val="false"/>
          <w:color w:val="000000"/>
        </w:rPr>
        <w:t xml:space="preserve"> 
Ақсу ауданының 2010 жылға арналған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Алматы облысы Ақсу аудандық мәслихатының 2010.12.10 </w:t>
      </w:r>
      <w:r>
        <w:rPr>
          <w:rFonts w:ascii="Times New Roman"/>
          <w:b w:val="false"/>
          <w:i w:val="false"/>
          <w:color w:val="ff0000"/>
          <w:sz w:val="28"/>
        </w:rPr>
        <w:t>N 39-240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568"/>
        <w:gridCol w:w="662"/>
        <w:gridCol w:w="560"/>
        <w:gridCol w:w="9029"/>
        <w:gridCol w:w="18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9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1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3047810</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63412</w:t>
            </w:r>
          </w:p>
        </w:tc>
      </w:tr>
      <w:tr>
        <w:trPr>
          <w:trHeight w:val="1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57054</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21906</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r>
      <w:tr>
        <w:trPr>
          <w:trHeight w:val="1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24277</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w:t>
            </w: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4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4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r>
      <w:tr>
        <w:trPr>
          <w:trHeight w:val="9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4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44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w:t>
            </w:r>
          </w:p>
        </w:tc>
      </w:tr>
      <w:tr>
        <w:trPr>
          <w:trHeight w:val="21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w:t>
            </w:r>
          </w:p>
        </w:tc>
      </w:tr>
      <w:tr>
        <w:trPr>
          <w:trHeight w:val="1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9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1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2974123</w:t>
            </w:r>
          </w:p>
        </w:tc>
      </w:tr>
      <w:tr>
        <w:trPr>
          <w:trHeight w:val="45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2880687</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2880687</w:t>
            </w:r>
          </w:p>
        </w:tc>
      </w:tr>
      <w:tr>
        <w:trPr>
          <w:trHeight w:val="5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93436</w:t>
            </w:r>
          </w:p>
        </w:tc>
      </w:tr>
      <w:tr>
        <w:trPr>
          <w:trHeight w:val="11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93436</w:t>
            </w:r>
          </w:p>
        </w:tc>
      </w:tr>
      <w:tr>
        <w:trPr>
          <w:trHeight w:val="21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1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3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527"/>
        <w:gridCol w:w="687"/>
        <w:gridCol w:w="725"/>
        <w:gridCol w:w="652"/>
        <w:gridCol w:w="8175"/>
        <w:gridCol w:w="1845"/>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3057304</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221024</w:t>
            </w:r>
          </w:p>
        </w:tc>
      </w:tr>
      <w:tr>
        <w:trPr>
          <w:trHeight w:val="7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196190</w:t>
            </w:r>
          </w:p>
        </w:tc>
      </w:tr>
      <w:tr>
        <w:trPr>
          <w:trHeight w:val="4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r>
      <w:tr>
        <w:trPr>
          <w:trHeight w:val="7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45055</w:t>
            </w:r>
          </w:p>
        </w:tc>
      </w:tr>
      <w:tr>
        <w:trPr>
          <w:trHeight w:val="6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44169</w:t>
            </w:r>
          </w:p>
        </w:tc>
      </w:tr>
      <w:tr>
        <w:trPr>
          <w:trHeight w:val="5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7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138762</w:t>
            </w:r>
          </w:p>
        </w:tc>
      </w:tr>
      <w:tr>
        <w:trPr>
          <w:trHeight w:val="10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122787</w:t>
            </w:r>
          </w:p>
        </w:tc>
      </w:tr>
      <w:tr>
        <w:trPr>
          <w:trHeight w:val="5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p>
        </w:tc>
      </w:tr>
      <w:tr>
        <w:trPr>
          <w:trHeight w:val="30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12076</w:t>
            </w:r>
          </w:p>
        </w:tc>
      </w:tr>
      <w:tr>
        <w:trPr>
          <w:trHeight w:val="11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w:t>
            </w: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5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r>
      <w:tr>
        <w:trPr>
          <w:trHeight w:val="5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w:t>
            </w:r>
          </w:p>
        </w:tc>
      </w:tr>
      <w:tr>
        <w:trPr>
          <w:trHeight w:val="138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12608</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73997</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4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73171</w:t>
            </w:r>
          </w:p>
        </w:tc>
      </w:tr>
      <w:tr>
        <w:trPr>
          <w:trHeight w:val="3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73171</w:t>
            </w:r>
          </w:p>
        </w:tc>
      </w:tr>
      <w:tr>
        <w:trPr>
          <w:trHeight w:val="5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73171</w:t>
            </w:r>
          </w:p>
        </w:tc>
      </w:tr>
      <w:tr>
        <w:trPr>
          <w:trHeight w:val="5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8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1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1683118</w:t>
            </w:r>
          </w:p>
        </w:tc>
      </w:tr>
      <w:tr>
        <w:trPr>
          <w:trHeight w:val="1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253591</w:t>
            </w:r>
          </w:p>
        </w:tc>
      </w:tr>
      <w:tr>
        <w:trPr>
          <w:trHeight w:val="5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253591</w:t>
            </w: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253591</w:t>
            </w:r>
          </w:p>
        </w:tc>
      </w:tr>
      <w:tr>
        <w:trPr>
          <w:trHeight w:val="4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1319344</w:t>
            </w:r>
          </w:p>
        </w:tc>
      </w:tr>
      <w:tr>
        <w:trPr>
          <w:trHeight w:val="8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79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3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1316666</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1301225</w:t>
            </w: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15441</w:t>
            </w:r>
          </w:p>
        </w:tc>
      </w:tr>
      <w:tr>
        <w:trPr>
          <w:trHeight w:val="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110183</w:t>
            </w: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90883</w:t>
            </w:r>
          </w:p>
        </w:tc>
      </w:tr>
      <w:tr>
        <w:trPr>
          <w:trHeight w:val="5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w:t>
            </w:r>
          </w:p>
        </w:tc>
      </w:tr>
      <w:tr>
        <w:trPr>
          <w:trHeight w:val="8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19324</w:t>
            </w:r>
          </w:p>
        </w:tc>
      </w:tr>
      <w:tr>
        <w:trPr>
          <w:trHeight w:val="6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8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59708</w:t>
            </w:r>
          </w:p>
        </w:tc>
      </w:tr>
      <w:tr>
        <w:trPr>
          <w:trHeight w:val="1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124019</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106719</w:t>
            </w:r>
          </w:p>
        </w:tc>
      </w:tr>
      <w:tr>
        <w:trPr>
          <w:trHeight w:val="5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106719</w:t>
            </w:r>
          </w:p>
        </w:tc>
      </w:tr>
      <w:tr>
        <w:trPr>
          <w:trHeight w:val="18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w:t>
            </w:r>
          </w:p>
        </w:tc>
      </w:tr>
      <w:tr>
        <w:trPr>
          <w:trHeight w:val="13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w:t>
            </w:r>
          </w:p>
        </w:tc>
      </w:tr>
      <w:tr>
        <w:trPr>
          <w:trHeight w:val="1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6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18416</w:t>
            </w: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r>
      <w:tr>
        <w:trPr>
          <w:trHeight w:val="13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6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9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6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13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w:t>
            </w:r>
          </w:p>
        </w:tc>
      </w:tr>
      <w:tr>
        <w:trPr>
          <w:trHeight w:val="5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1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356958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55958</w:t>
            </w: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55958</w:t>
            </w:r>
          </w:p>
        </w:tc>
      </w:tr>
      <w:tr>
        <w:trPr>
          <w:trHeight w:val="18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49527</w:t>
            </w:r>
          </w:p>
        </w:tc>
      </w:tr>
      <w:tr>
        <w:trPr>
          <w:trHeight w:val="1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213118</w:t>
            </w:r>
          </w:p>
        </w:tc>
      </w:tr>
      <w:tr>
        <w:trPr>
          <w:trHeight w:val="9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213118</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100635</w:t>
            </w:r>
          </w:p>
        </w:tc>
      </w:tr>
      <w:tr>
        <w:trPr>
          <w:trHeight w:val="10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112483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87882</w:t>
            </w:r>
          </w:p>
        </w:tc>
      </w:tr>
      <w:tr>
        <w:trPr>
          <w:trHeight w:val="5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w:t>
            </w:r>
          </w:p>
        </w:tc>
      </w:tr>
      <w:tr>
        <w:trPr>
          <w:trHeight w:val="1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1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73566</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202430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158823</w:t>
            </w:r>
          </w:p>
        </w:tc>
      </w:tr>
      <w:tr>
        <w:trPr>
          <w:trHeight w:val="5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158823</w:t>
            </w:r>
          </w:p>
        </w:tc>
      </w:tr>
      <w:tr>
        <w:trPr>
          <w:trHeight w:val="1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158823</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3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9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w:t>
            </w:r>
          </w:p>
        </w:tc>
      </w:tr>
      <w:tr>
        <w:trPr>
          <w:trHeight w:val="5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w:t>
            </w:r>
          </w:p>
        </w:tc>
      </w:tr>
      <w:tr>
        <w:trPr>
          <w:trHeight w:val="5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2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w:t>
            </w:r>
          </w:p>
        </w:tc>
      </w:tr>
      <w:tr>
        <w:trPr>
          <w:trHeight w:val="7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w:t>
            </w:r>
          </w:p>
        </w:tc>
      </w:tr>
      <w:tr>
        <w:trPr>
          <w:trHeight w:val="11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4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r>
      <w:tr>
        <w:trPr>
          <w:trHeight w:val="6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156215</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25167</w:t>
            </w:r>
          </w:p>
        </w:tc>
      </w:tr>
      <w:tr>
        <w:trPr>
          <w:trHeight w:val="3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16172</w:t>
            </w:r>
          </w:p>
        </w:tc>
      </w:tr>
      <w:tr>
        <w:trPr>
          <w:trHeight w:val="48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12879</w:t>
            </w:r>
          </w:p>
        </w:tc>
      </w:tr>
      <w:tr>
        <w:trPr>
          <w:trHeight w:val="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4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p>
        </w:tc>
      </w:tr>
      <w:tr>
        <w:trPr>
          <w:trHeight w:val="8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7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4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8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11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w:t>
            </w:r>
          </w:p>
        </w:tc>
      </w:tr>
      <w:tr>
        <w:trPr>
          <w:trHeight w:val="2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121203</w:t>
            </w:r>
          </w:p>
        </w:tc>
      </w:tr>
      <w:tr>
        <w:trPr>
          <w:trHeight w:val="6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58556</w:t>
            </w:r>
          </w:p>
        </w:tc>
      </w:tr>
      <w:tr>
        <w:trPr>
          <w:trHeight w:val="11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58556</w:t>
            </w:r>
          </w:p>
        </w:tc>
      </w:tr>
      <w:tr>
        <w:trPr>
          <w:trHeight w:val="4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62647</w:t>
            </w:r>
          </w:p>
        </w:tc>
      </w:tr>
      <w:tr>
        <w:trPr>
          <w:trHeight w:val="1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62647</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17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w:t>
            </w:r>
          </w:p>
        </w:tc>
      </w:tr>
      <w:tr>
        <w:trPr>
          <w:trHeight w:val="2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1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44945</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8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27540</w:t>
            </w: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p>
        </w:tc>
      </w:tr>
      <w:tr>
        <w:trPr>
          <w:trHeight w:val="10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p>
        </w:tc>
      </w:tr>
      <w:tr>
        <w:trPr>
          <w:trHeight w:val="11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98631</w:t>
            </w: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5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98311</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51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r>
      <w:tr>
        <w:trPr>
          <w:trHeight w:val="84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58583</w:t>
            </w:r>
          </w:p>
        </w:tc>
      </w:tr>
      <w:tr>
        <w:trPr>
          <w:trHeight w:val="9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r>
      <w:tr>
        <w:trPr>
          <w:trHeight w:val="31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1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37696</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17403</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66312</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66312</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66312</w:t>
            </w:r>
          </w:p>
        </w:tc>
      </w:tr>
      <w:tr>
        <w:trPr>
          <w:trHeight w:val="45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82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66224</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4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47"/>
        <w:gridCol w:w="727"/>
        <w:gridCol w:w="708"/>
        <w:gridCol w:w="8770"/>
        <w:gridCol w:w="183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8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кәсіптік бөлімі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625"/>
        <w:gridCol w:w="669"/>
        <w:gridCol w:w="707"/>
        <w:gridCol w:w="8632"/>
        <w:gridCol w:w="1861"/>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6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19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18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15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39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54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89"/>
        <w:gridCol w:w="667"/>
        <w:gridCol w:w="648"/>
        <w:gridCol w:w="556"/>
        <w:gridCol w:w="6687"/>
        <w:gridCol w:w="1698"/>
        <w:gridCol w:w="1866"/>
      </w:tblGrid>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5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58"/>
        <w:gridCol w:w="559"/>
        <w:gridCol w:w="617"/>
        <w:gridCol w:w="7274"/>
        <w:gridCol w:w="1727"/>
        <w:gridCol w:w="1865"/>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Л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17"/>
        <w:gridCol w:w="500"/>
        <w:gridCol w:w="695"/>
        <w:gridCol w:w="6986"/>
        <w:gridCol w:w="1707"/>
        <w:gridCol w:w="188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427"/>
        <w:gridCol w:w="466"/>
        <w:gridCol w:w="543"/>
        <w:gridCol w:w="528"/>
        <w:gridCol w:w="7178"/>
        <w:gridCol w:w="1702"/>
        <w:gridCol w:w="1874"/>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Қарыздар түсімі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3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54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04"/>
        <w:gridCol w:w="645"/>
        <w:gridCol w:w="602"/>
        <w:gridCol w:w="606"/>
        <w:gridCol w:w="6721"/>
        <w:gridCol w:w="1645"/>
        <w:gridCol w:w="1898"/>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бюджет</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Бюджет қаражаттарының</w:t>
            </w:r>
            <w:r>
              <w:br/>
            </w:r>
            <w:r>
              <w:rPr>
                <w:rFonts w:ascii="Times New Roman"/>
                <w:b w:val="false"/>
                <w:i w:val="false"/>
                <w:color w:val="000000"/>
                <w:sz w:val="20"/>
              </w:rPr>
              <w:t>
пайдаланылатын қалдықтары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қалдықтары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бос қалдықтары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w:t>
            </w:r>
          </w:p>
        </w:tc>
      </w:tr>
    </w:tbl>
    <w:bookmarkStart w:name="z23" w:id="3"/>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2-қосымшасы</w:t>
      </w:r>
    </w:p>
    <w:bookmarkEnd w:id="3"/>
    <w:bookmarkStart w:name="z39" w:id="4"/>
    <w:p>
      <w:pPr>
        <w:spacing w:after="0"/>
        <w:ind w:left="0"/>
        <w:jc w:val="left"/>
      </w:pPr>
      <w:r>
        <w:rPr>
          <w:rFonts w:ascii="Times New Roman"/>
          <w:b/>
          <w:i w:val="false"/>
          <w:color w:val="000000"/>
        </w:rPr>
        <w:t xml:space="preserve"> 
2010 жылға арналған аудандық бюджеттің бюджеттік инвестициялық</w:t>
      </w:r>
      <w:r>
        <w:br/>
      </w:r>
      <w:r>
        <w:rPr>
          <w:rFonts w:ascii="Times New Roman"/>
          <w:b/>
          <w:i w:val="false"/>
          <w:color w:val="000000"/>
        </w:rPr>
        <w:t>
жобаларды (бағдарламаларды)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bookmarkEnd w:id="4"/>
    <w:p>
      <w:pPr>
        <w:spacing w:after="0"/>
        <w:ind w:left="0"/>
        <w:jc w:val="both"/>
      </w:pPr>
      <w:r>
        <w:rPr>
          <w:rFonts w:ascii="Times New Roman"/>
          <w:b w:val="false"/>
          <w:i w:val="false"/>
          <w:color w:val="ff0000"/>
          <w:sz w:val="28"/>
        </w:rPr>
        <w:t xml:space="preserve">      Ескерту. 2-қосымша жаңа редакцияда - Алматы облысы Ақсу аудандық мәслихатының 2010.12.10 </w:t>
      </w:r>
      <w:r>
        <w:rPr>
          <w:rFonts w:ascii="Times New Roman"/>
          <w:b w:val="false"/>
          <w:i w:val="false"/>
          <w:color w:val="ff0000"/>
          <w:sz w:val="28"/>
        </w:rPr>
        <w:t>N 39-240</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23"/>
        <w:gridCol w:w="724"/>
        <w:gridCol w:w="725"/>
        <w:gridCol w:w="705"/>
        <w:gridCol w:w="7615"/>
        <w:gridCol w:w="2028"/>
      </w:tblGrid>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477475</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110183</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110183</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90883</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59708</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269076</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55958</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55958</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49527</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47743</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213118</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213118</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100635</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100635</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112483</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18218</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94265</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67551</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p>
        </w:tc>
      </w:tr>
      <w:tr>
        <w:trPr>
          <w:trHeight w:val="3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5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58556</w:t>
            </w:r>
          </w:p>
        </w:tc>
      </w:tr>
      <w:tr>
        <w:trPr>
          <w:trHeight w:val="3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58556</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58556</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43333</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15223</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p>
        </w:tc>
      </w:tr>
      <w:tr>
        <w:trPr>
          <w:trHeight w:val="6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17405</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2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w:t>
            </w:r>
          </w:p>
        </w:tc>
      </w:tr>
    </w:tbl>
    <w:bookmarkStart w:name="z24" w:id="5"/>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3 қосымшасы</w:t>
      </w:r>
    </w:p>
    <w:bookmarkEnd w:id="5"/>
    <w:bookmarkStart w:name="z40" w:id="6"/>
    <w:p>
      <w:pPr>
        <w:spacing w:after="0"/>
        <w:ind w:left="0"/>
        <w:jc w:val="left"/>
      </w:pPr>
      <w:r>
        <w:rPr>
          <w:rFonts w:ascii="Times New Roman"/>
          <w:b/>
          <w:i w:val="false"/>
          <w:color w:val="000000"/>
        </w:rPr>
        <w:t xml:space="preserve"> 
2010 жылға арналған аудандық бюджеттің атқарылуы барысында</w:t>
      </w:r>
      <w:r>
        <w:br/>
      </w:r>
      <w:r>
        <w:rPr>
          <w:rFonts w:ascii="Times New Roman"/>
          <w:b/>
          <w:i w:val="false"/>
          <w:color w:val="000000"/>
        </w:rPr>
        <w:t>
қысқартуға жатпайтын жергілікті бюджеттік бағдарламалардың</w:t>
      </w:r>
      <w:r>
        <w:br/>
      </w:r>
      <w:r>
        <w:rPr>
          <w:rFonts w:ascii="Times New Roman"/>
          <w:b/>
          <w:i w:val="false"/>
          <w:color w:val="000000"/>
        </w:rPr>
        <w:t>
тізбесі</w:t>
      </w:r>
    </w:p>
    <w:bookmarkEnd w:id="6"/>
    <w:p>
      <w:pPr>
        <w:spacing w:after="0"/>
        <w:ind w:left="0"/>
        <w:jc w:val="both"/>
      </w:pPr>
      <w:r>
        <w:rPr>
          <w:rFonts w:ascii="Times New Roman"/>
          <w:b w:val="false"/>
          <w:i w:val="false"/>
          <w:color w:val="ff0000"/>
          <w:sz w:val="28"/>
        </w:rPr>
        <w:t xml:space="preserve">      Ескерту. 3 қосымша жаңа редакцияда - Алматы облысы Ақсу аудандық мәслихатының 2010.06.22 </w:t>
      </w:r>
      <w:r>
        <w:rPr>
          <w:rFonts w:ascii="Times New Roman"/>
          <w:b w:val="false"/>
          <w:i w:val="false"/>
          <w:color w:val="ff0000"/>
          <w:sz w:val="28"/>
        </w:rPr>
        <w:t>N 34-202</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673"/>
        <w:gridCol w:w="653"/>
        <w:gridCol w:w="553"/>
        <w:gridCol w:w="10153"/>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5" w:id="7"/>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1 қосымшасы</w:t>
      </w:r>
    </w:p>
    <w:bookmarkEnd w:id="7"/>
    <w:bookmarkStart w:name="z41" w:id="8"/>
    <w:p>
      <w:pPr>
        <w:spacing w:after="0"/>
        <w:ind w:left="0"/>
        <w:jc w:val="left"/>
      </w:pPr>
      <w:r>
        <w:rPr>
          <w:rFonts w:ascii="Times New Roman"/>
          <w:b/>
          <w:i w:val="false"/>
          <w:color w:val="000000"/>
        </w:rPr>
        <w:t xml:space="preserve"> 
Ақсу ауданының 2011 жылға арналған аудандық бюджеті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9473"/>
        <w:gridCol w:w="189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2650230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50467</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пакеттеріне дивидендтер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0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2585958</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2585958</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2585958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93"/>
        <w:gridCol w:w="753"/>
        <w:gridCol w:w="713"/>
        <w:gridCol w:w="8653"/>
        <w:gridCol w:w="18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II. Шығындар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2678275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229118</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206373</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14675</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46164</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45634</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145534</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140661</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w:t>
            </w:r>
          </w:p>
        </w:tc>
      </w:tr>
      <w:tr>
        <w:trPr>
          <w:trHeight w:val="9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(облыстық маңызы бар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1832838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23357</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23357</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23357</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1504862</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1504862</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1486525</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304619</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49619</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15472</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11541</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20872</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 іс-шараларды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114387</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94549</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94549</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22843</w:t>
            </w:r>
          </w:p>
        </w:tc>
      </w:tr>
      <w:tr>
        <w:trPr>
          <w:trHeight w:val="9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10483</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18632</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221083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173911</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173911</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32172</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90251</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54608</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6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32646</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26464</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117784</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32003</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65136</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w:t>
            </w:r>
            <w:r>
              <w:br/>
            </w:r>
            <w:r>
              <w:rPr>
                <w:rFonts w:ascii="Times New Roman"/>
                <w:b w:val="false"/>
                <w:i w:val="false"/>
                <w:color w:val="000000"/>
                <w:sz w:val="20"/>
              </w:rPr>
              <w:t>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29606</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29606</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29606</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93"/>
        <w:gridCol w:w="713"/>
        <w:gridCol w:w="713"/>
        <w:gridCol w:w="8593"/>
        <w:gridCol w:w="19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7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51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7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 кредиттер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r>
        <w:trPr>
          <w:trHeight w:val="49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 алатын қарыздар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28045</w:t>
            </w:r>
          </w:p>
        </w:tc>
      </w:tr>
    </w:tbl>
    <w:bookmarkStart w:name="z26" w:id="9"/>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2 қосымшасы</w:t>
      </w:r>
    </w:p>
    <w:bookmarkEnd w:id="9"/>
    <w:bookmarkStart w:name="z42" w:id="10"/>
    <w:p>
      <w:pPr>
        <w:spacing w:after="0"/>
        <w:ind w:left="0"/>
        <w:jc w:val="left"/>
      </w:pPr>
      <w:r>
        <w:rPr>
          <w:rFonts w:ascii="Times New Roman"/>
          <w:b/>
          <w:i w:val="false"/>
          <w:color w:val="000000"/>
        </w:rPr>
        <w:t xml:space="preserve"> 
2010-2012 жылдарға арналған аудандық бюджеттің бюджеттік</w:t>
      </w:r>
      <w:r>
        <w:br/>
      </w:r>
      <w:r>
        <w:rPr>
          <w:rFonts w:ascii="Times New Roman"/>
          <w:b/>
          <w:i w:val="false"/>
          <w:color w:val="000000"/>
        </w:rPr>
        <w:t>
инвестициялық жобаларды (бағдарламаларды) іске асыруға бөлінген</w:t>
      </w:r>
      <w:r>
        <w:br/>
      </w:r>
      <w:r>
        <w:rPr>
          <w:rFonts w:ascii="Times New Roman"/>
          <w:b/>
          <w:i w:val="false"/>
          <w:color w:val="000000"/>
        </w:rPr>
        <w:t>
бюджеттік даму бағдарламаларының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33"/>
        <w:gridCol w:w="773"/>
        <w:gridCol w:w="99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шаруашылық, жолаушылар көлігі және</w:t>
            </w:r>
            <w:r>
              <w:br/>
            </w:r>
            <w:r>
              <w:rPr>
                <w:rFonts w:ascii="Times New Roman"/>
                <w:b w:val="false"/>
                <w:i w:val="false"/>
                <w:color w:val="000000"/>
                <w:sz w:val="20"/>
              </w:rPr>
              <w:t>
автомобиль жолдары бөлімі</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27" w:id="11"/>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3-қосымшасы</w:t>
      </w:r>
    </w:p>
    <w:bookmarkEnd w:id="11"/>
    <w:bookmarkStart w:name="z43" w:id="12"/>
    <w:p>
      <w:pPr>
        <w:spacing w:after="0"/>
        <w:ind w:left="0"/>
        <w:jc w:val="left"/>
      </w:pPr>
      <w:r>
        <w:rPr>
          <w:rFonts w:ascii="Times New Roman"/>
          <w:b/>
          <w:i w:val="false"/>
          <w:color w:val="000000"/>
        </w:rPr>
        <w:t xml:space="preserve"> 
2010-2012 жылдарға арналған аудандық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13"/>
        <w:gridCol w:w="753"/>
        <w:gridCol w:w="733"/>
        <w:gridCol w:w="1033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8" w:id="13"/>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1-қосымшасы</w:t>
      </w:r>
    </w:p>
    <w:bookmarkEnd w:id="13"/>
    <w:bookmarkStart w:name="z44" w:id="14"/>
    <w:p>
      <w:pPr>
        <w:spacing w:after="0"/>
        <w:ind w:left="0"/>
        <w:jc w:val="left"/>
      </w:pPr>
      <w:r>
        <w:rPr>
          <w:rFonts w:ascii="Times New Roman"/>
          <w:b/>
          <w:i w:val="false"/>
          <w:color w:val="000000"/>
        </w:rPr>
        <w:t xml:space="preserve"> 
Ақсу ауданының 2012 жылға арналған аудандық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613"/>
        <w:gridCol w:w="9393"/>
        <w:gridCol w:w="185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3407163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51298</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w:t>
            </w:r>
            <w:r>
              <w:br/>
            </w:r>
            <w:r>
              <w:rPr>
                <w:rFonts w:ascii="Times New Roman"/>
                <w:b w:val="false"/>
                <w:i w:val="false"/>
                <w:color w:val="000000"/>
                <w:sz w:val="20"/>
              </w:rPr>
              <w:t>
пакеттеріне дивидендтер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10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3339995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w:t>
            </w:r>
            <w:r>
              <w:br/>
            </w:r>
            <w:r>
              <w:rPr>
                <w:rFonts w:ascii="Times New Roman"/>
                <w:b w:val="false"/>
                <w:i w:val="false"/>
                <w:color w:val="000000"/>
                <w:sz w:val="20"/>
              </w:rPr>
              <w:t>
органдарынан түсетін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3339995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53"/>
        <w:gridCol w:w="733"/>
        <w:gridCol w:w="713"/>
        <w:gridCol w:w="8653"/>
        <w:gridCol w:w="18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II. Шығындар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3472579</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255287</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230821</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52951</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52381</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161652</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156438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w:t>
            </w:r>
            <w:r>
              <w:br/>
            </w:r>
            <w:r>
              <w:rPr>
                <w:rFonts w:ascii="Times New Roman"/>
                <w:b w:val="false"/>
                <w:i w:val="false"/>
                <w:color w:val="000000"/>
                <w:sz w:val="20"/>
              </w:rPr>
              <w:t>
меншікті (облыстық маңызы бар қала)</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r>
      <w:tr>
        <w:trPr>
          <w:trHeight w:val="9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 дамыту</w:t>
            </w:r>
            <w:r>
              <w:br/>
            </w:r>
            <w:r>
              <w:rPr>
                <w:rFonts w:ascii="Times New Roman"/>
                <w:b w:val="false"/>
                <w:i w:val="false"/>
                <w:color w:val="000000"/>
                <w:sz w:val="20"/>
              </w:rPr>
              <w:t>
және ауданды (облыстық маңызы бар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2555218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40833</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40833</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1698607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1677958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20649</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815778</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53778</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17241</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12349</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22333</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олимпиадаларын және мектептен тыс</w:t>
            </w:r>
            <w:r>
              <w:br/>
            </w:r>
            <w:r>
              <w:rPr>
                <w:rFonts w:ascii="Times New Roman"/>
                <w:b w:val="false"/>
                <w:i w:val="false"/>
                <w:color w:val="000000"/>
                <w:sz w:val="20"/>
              </w:rPr>
              <w:t>
іс-шараларды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762000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762000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123359</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22956</w:t>
            </w:r>
          </w:p>
        </w:tc>
      </w:tr>
      <w:tr>
        <w:trPr>
          <w:trHeight w:val="9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14269</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20509</w:t>
            </w:r>
          </w:p>
        </w:tc>
      </w:tr>
      <w:tr>
        <w:trPr>
          <w:trHeight w:val="7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w:t>
            </w:r>
            <w:r>
              <w:br/>
            </w:r>
            <w:r>
              <w:rPr>
                <w:rFonts w:ascii="Times New Roman"/>
                <w:b w:val="false"/>
                <w:i w:val="false"/>
                <w:color w:val="000000"/>
                <w:sz w:val="20"/>
              </w:rPr>
              <w:t>
қамтуды қамтамасыз ету және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19253</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140934</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140934</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34424</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62339</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62339</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62339</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6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34989</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28118</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7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 азаматтардың</w:t>
            </w:r>
            <w:r>
              <w:br/>
            </w:r>
            <w:r>
              <w:rPr>
                <w:rFonts w:ascii="Times New Roman"/>
                <w:b w:val="false"/>
                <w:i w:val="false"/>
                <w:color w:val="000000"/>
                <w:sz w:val="20"/>
              </w:rPr>
              <w:t>
әлеуметтік сенімділігін қалыптастыру</w:t>
            </w:r>
            <w:r>
              <w:br/>
            </w:r>
            <w:r>
              <w:rPr>
                <w:rFonts w:ascii="Times New Roman"/>
                <w:b w:val="false"/>
                <w:i w:val="false"/>
                <w:color w:val="000000"/>
                <w:sz w:val="20"/>
              </w:rPr>
              <w:t>
саласында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5391</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36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168179</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90041</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74138</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 кредиттер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15903</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15343</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6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w:t>
            </w:r>
            <w:r>
              <w:br/>
            </w:r>
            <w:r>
              <w:rPr>
                <w:rFonts w:ascii="Times New Roman"/>
                <w:b w:val="false"/>
                <w:i w:val="false"/>
                <w:color w:val="000000"/>
                <w:sz w:val="20"/>
              </w:rPr>
              <w:t>
жер қатынастарын реттеу саласындағы</w:t>
            </w:r>
            <w:r>
              <w:br/>
            </w:r>
            <w:r>
              <w:rPr>
                <w:rFonts w:ascii="Times New Roman"/>
                <w:b w:val="false"/>
                <w:i w:val="false"/>
                <w:color w:val="000000"/>
                <w:sz w:val="20"/>
              </w:rPr>
              <w:t>
мемлекеттік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69696</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шаруашылығы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w:t>
            </w:r>
            <w:r>
              <w:br/>
            </w:r>
            <w:r>
              <w:rPr>
                <w:rFonts w:ascii="Times New Roman"/>
                <w:b w:val="false"/>
                <w:i w:val="false"/>
                <w:color w:val="000000"/>
                <w:sz w:val="20"/>
              </w:rPr>
              <w:t>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w:t>
            </w:r>
            <w:r>
              <w:br/>
            </w:r>
            <w:r>
              <w:rPr>
                <w:rFonts w:ascii="Times New Roman"/>
                <w:b w:val="false"/>
                <w:i w:val="false"/>
                <w:color w:val="000000"/>
                <w:sz w:val="20"/>
              </w:rPr>
              <w:t>
бөлімінің қызметін қамтамасыз ету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31678</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саясатты іске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53"/>
        <w:gridCol w:w="753"/>
        <w:gridCol w:w="713"/>
        <w:gridCol w:w="8533"/>
        <w:gridCol w:w="19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7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65416</w:t>
            </w:r>
          </w:p>
        </w:tc>
      </w:tr>
    </w:tbl>
    <w:bookmarkStart w:name="z29" w:id="15"/>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2 қосымшасы</w:t>
      </w:r>
    </w:p>
    <w:bookmarkEnd w:id="15"/>
    <w:bookmarkStart w:name="z45" w:id="16"/>
    <w:p>
      <w:pPr>
        <w:spacing w:after="0"/>
        <w:ind w:left="0"/>
        <w:jc w:val="left"/>
      </w:pPr>
      <w:r>
        <w:rPr>
          <w:rFonts w:ascii="Times New Roman"/>
          <w:b/>
          <w:i w:val="false"/>
          <w:color w:val="000000"/>
        </w:rPr>
        <w:t xml:space="preserve"> 
2010-2012 жылдарға арналған аудандық бюджеттің бюджеттік</w:t>
      </w:r>
      <w:r>
        <w:br/>
      </w:r>
      <w:r>
        <w:rPr>
          <w:rFonts w:ascii="Times New Roman"/>
          <w:b/>
          <w:i w:val="false"/>
          <w:color w:val="000000"/>
        </w:rPr>
        <w:t>
инвестициялық жобаларды (бағдарламаларды) іске асыруға бөлінген</w:t>
      </w:r>
      <w:r>
        <w:br/>
      </w:r>
      <w:r>
        <w:rPr>
          <w:rFonts w:ascii="Times New Roman"/>
          <w:b/>
          <w:i w:val="false"/>
          <w:color w:val="000000"/>
        </w:rPr>
        <w:t>
бюджеттік даму бағдарламаларының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33"/>
        <w:gridCol w:w="773"/>
        <w:gridCol w:w="100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жайластыру және (немесе) сатып алу</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шаруашылық, жолаушылар көлігі және</w:t>
            </w:r>
            <w:r>
              <w:br/>
            </w:r>
            <w:r>
              <w:rPr>
                <w:rFonts w:ascii="Times New Roman"/>
                <w:b w:val="false"/>
                <w:i w:val="false"/>
                <w:color w:val="000000"/>
                <w:sz w:val="20"/>
              </w:rPr>
              <w:t>
автомобиль жолдары бөлімі</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30" w:id="17"/>
    <w:p>
      <w:pPr>
        <w:spacing w:after="0"/>
        <w:ind w:left="0"/>
        <w:jc w:val="both"/>
      </w:pPr>
      <w:r>
        <w:rPr>
          <w:rFonts w:ascii="Times New Roman"/>
          <w:b w:val="false"/>
          <w:i w:val="false"/>
          <w:color w:val="000000"/>
          <w:sz w:val="28"/>
        </w:rPr>
        <w:t>
Ақсу аудандық мәслихаттың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"Ақсу ауданының 2010-2012 жылдарға</w:t>
      </w:r>
      <w:r>
        <w:br/>
      </w:r>
      <w:r>
        <w:rPr>
          <w:rFonts w:ascii="Times New Roman"/>
          <w:b w:val="false"/>
          <w:i w:val="false"/>
          <w:color w:val="000000"/>
          <w:sz w:val="28"/>
        </w:rPr>
        <w:t>
арналған аудандық бюджеті</w:t>
      </w:r>
      <w:r>
        <w:br/>
      </w:r>
      <w:r>
        <w:rPr>
          <w:rFonts w:ascii="Times New Roman"/>
          <w:b w:val="false"/>
          <w:i w:val="false"/>
          <w:color w:val="000000"/>
          <w:sz w:val="28"/>
        </w:rPr>
        <w:t>
туралы" N 29-167 шешімінің</w:t>
      </w:r>
      <w:r>
        <w:br/>
      </w:r>
      <w:r>
        <w:rPr>
          <w:rFonts w:ascii="Times New Roman"/>
          <w:b w:val="false"/>
          <w:i w:val="false"/>
          <w:color w:val="000000"/>
          <w:sz w:val="28"/>
        </w:rPr>
        <w:t>
3 қосымшасы</w:t>
      </w:r>
    </w:p>
    <w:bookmarkEnd w:id="17"/>
    <w:bookmarkStart w:name="z46" w:id="18"/>
    <w:p>
      <w:pPr>
        <w:spacing w:after="0"/>
        <w:ind w:left="0"/>
        <w:jc w:val="left"/>
      </w:pPr>
      <w:r>
        <w:rPr>
          <w:rFonts w:ascii="Times New Roman"/>
          <w:b/>
          <w:i w:val="false"/>
          <w:color w:val="000000"/>
        </w:rPr>
        <w:t xml:space="preserve"> 
2010-2012 жылдарға арналған аудандық бюджеттің атқарылуы</w:t>
      </w:r>
      <w:r>
        <w:br/>
      </w:r>
      <w:r>
        <w:rPr>
          <w:rFonts w:ascii="Times New Roman"/>
          <w:b/>
          <w:i w:val="false"/>
          <w:color w:val="000000"/>
        </w:rPr>
        <w:t>
барысында қысқартуға жатпайтын жергілікті бюджеттік</w:t>
      </w:r>
      <w:r>
        <w:br/>
      </w:r>
      <w:r>
        <w:rPr>
          <w:rFonts w:ascii="Times New Roman"/>
          <w:b/>
          <w:i w:val="false"/>
          <w:color w:val="000000"/>
        </w:rPr>
        <w:t>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613"/>
        <w:gridCol w:w="753"/>
        <w:gridCol w:w="733"/>
        <w:gridCol w:w="1037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