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beea" w14:textId="e10b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2008 жылғы 19 желтоқсанда қабылданған "Алакөл ауданының 2009 жылға арналған аудандық бюджетi туралы" 13-1 шешiмiне өзгерістер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2009 жылғы 26 қарашадағы N 24-1 шешімі. Алматы облысының әділет департаменті Алакөл ауданының әділет басқармасында 2009 жылы 7 желтоқсанда N 2-5-75 тіркелді. Күші жойылды - Алматы облысы Алакөл аудандық мәслихатының 2010 жылғы 08 ақпандағы N 26-11 шешімімен</w:t>
      </w:r>
    </w:p>
    <w:p>
      <w:pPr>
        <w:spacing w:after="0"/>
        <w:ind w:left="0"/>
        <w:jc w:val="both"/>
      </w:pPr>
      <w:bookmarkStart w:name="z1" w:id="0"/>
      <w:r>
        <w:rPr>
          <w:rFonts w:ascii="Times New Roman"/>
          <w:b w:val="false"/>
          <w:i w:val="false"/>
          <w:color w:val="ff0000"/>
          <w:sz w:val="28"/>
        </w:rPr>
        <w:t>
      Ескерту. Күші жойылды - Алматы облысы Алакөл аудандық мәслихатының 2010 жылғы 08 ақпандағы N 26-11 шешімімен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"Қазақстан Республикасындағы жергілікті мемлекеттiк басқару және өзін 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Алакөл ауданы мәслихатының 2008 жылдың 19 желтоқсанда қабылданған "Алакөл ауданының 2009 жылға арналған аудандық бюджетi туралы" 13-1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өзгертулер мен толықтырулар енгізу туралы (нормативтік құқықтық актілерді мемлекеттік тіркеу тізілімінде тіркелген N 2-5-67, күні 2009.24.01, Алакөл газетінің N 4 (7336) 2009 жылдың 24 қаңтарда жария етілген), Алакөл ауданы мәслихатының 2009 жылдың 20 ақпанда қабылданған "Алакөл ауданының 2009 жылға арналған аудандық бюджетіне өзгерістер мен толықтырулар енгізу туралы" 15-1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өзгертулер мен толықтырулар енгізу туралы (нормативтік құқықтық актілерді мемлекеттік тіркеу тізілімінде тіркелген N 2-5-70, күні 2009.28.03. Алакөл газетінің N 14 (7346) 2009 жылдың 28 наурызда жария етілген), Алакөл ауданы мәслихатының 2009 жылдың 22 сәуірде қабылданған "Алакөл ауданының 2009 жылға арналған аудандық бюджетіне өзгертулер енгізу туралы" 18-1</w:t>
      </w:r>
      <w:r>
        <w:rPr>
          <w:rFonts w:ascii="Times New Roman"/>
          <w:b w:val="false"/>
          <w:i w:val="false"/>
          <w:color w:val="000000"/>
          <w:sz w:val="28"/>
        </w:rPr>
        <w:t xml:space="preserve"> шешіміне</w:t>
      </w:r>
      <w:r>
        <w:rPr>
          <w:rFonts w:ascii="Times New Roman"/>
          <w:b w:val="false"/>
          <w:i w:val="false"/>
          <w:color w:val="000000"/>
          <w:sz w:val="28"/>
        </w:rPr>
        <w:t xml:space="preserve"> төмендегідей өзгертулер енгізу туралы (нормативтік құқықтық актілерді мемлекеттік тіркеу тізілімінде тіркелген N 2-5-71, күні 2009.22.04. Алакөл газетінің N 22-23 (7354-55) 2009 жылдың 16 мамырда жария етілген), Алакөл ауданы мәслихатының 2009 жылдың 16 тамызда қабылданған "Алакөл ауданының 2009 жылға арналған аудандық бюджетіне өзгерістер мен толықтырулар енгізу туралы" 22-1</w:t>
      </w:r>
      <w:r>
        <w:rPr>
          <w:rFonts w:ascii="Times New Roman"/>
          <w:b w:val="false"/>
          <w:i w:val="false"/>
          <w:color w:val="000000"/>
          <w:sz w:val="28"/>
        </w:rPr>
        <w:t xml:space="preserve"> шешіміне</w:t>
      </w:r>
      <w:r>
        <w:rPr>
          <w:rFonts w:ascii="Times New Roman"/>
          <w:b w:val="false"/>
          <w:i w:val="false"/>
          <w:color w:val="000000"/>
          <w:sz w:val="28"/>
        </w:rPr>
        <w:t xml:space="preserve"> төмендегідей өзгертулер мен толықтырулар енгізу туралы (нормативтік құқықтық актілерді мемлекеттік тіркеу тізілімінде тіркелген N 2-5-73, күні 2009.13.08. Алакөл газетінің N 35-36 (7366-67) 2009 жылдың 30 тамызында жария етілген), Алакөл ауданы мәслихатының 2009 жылдың 16 қазанында қабылданған "Алакөл ауданының 2009 жылға арналған аудандық бюджетіне өзгерістер мен толықтырулар енгізу туралы" 23-3</w:t>
      </w:r>
      <w:r>
        <w:rPr>
          <w:rFonts w:ascii="Times New Roman"/>
          <w:b w:val="false"/>
          <w:i w:val="false"/>
          <w:color w:val="000000"/>
          <w:sz w:val="28"/>
        </w:rPr>
        <w:t xml:space="preserve"> шешіміне</w:t>
      </w:r>
      <w:r>
        <w:rPr>
          <w:rFonts w:ascii="Times New Roman"/>
          <w:b w:val="false"/>
          <w:i w:val="false"/>
          <w:color w:val="000000"/>
          <w:sz w:val="28"/>
        </w:rPr>
        <w:t xml:space="preserve"> төмендегідей өзгертулер енгізу туралы (нормативтік құқықтық актілерді мемлекеттік тіркеу тізілімінде тіркелген N 2-5-74, күні 2009.27.10. Алакөл газетінің N 45 (7375) 2009 жылдың 14 қарашасында жария етілген), төмендегідей өзгертулер мен толықтырулар енгізу туралы" шешіміне төмендегідей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 бойынша "2935560" саны "2940819"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"Трансферттердің түсімдері" деген жол бойынша "2174939" саны "2180198" санына ауыстырылсын.</w:t>
      </w:r>
      <w:r>
        <w:br/>
      </w:r>
      <w:r>
        <w:rPr>
          <w:rFonts w:ascii="Times New Roman"/>
          <w:b w:val="false"/>
          <w:i w:val="false"/>
          <w:color w:val="000000"/>
          <w:sz w:val="28"/>
        </w:rPr>
        <w:t>
      "Облыстық бюджеттен түсетін трансферттер" деген жол бойынша "2174939" саны "2180198" санына ауыстырылсын. Соның ішінде:</w:t>
      </w:r>
      <w:r>
        <w:br/>
      </w:r>
      <w:r>
        <w:rPr>
          <w:rFonts w:ascii="Times New Roman"/>
          <w:b w:val="false"/>
          <w:i w:val="false"/>
          <w:color w:val="000000"/>
          <w:sz w:val="28"/>
        </w:rPr>
        <w:t>
      "Ағымдағы нысаналы трансферттер" деген жол бойынша "392288" саны "393186" санына ауыстырылсын. Оның ішінде:</w:t>
      </w:r>
      <w:r>
        <w:br/>
      </w:r>
      <w:r>
        <w:rPr>
          <w:rFonts w:ascii="Times New Roman"/>
          <w:b w:val="false"/>
          <w:i w:val="false"/>
          <w:color w:val="000000"/>
          <w:sz w:val="28"/>
        </w:rPr>
        <w:t>
      "Ауылдарда жұмыс жасайтын мамандарды әлеуметтік қолдауға" деген жол бойынша "4787" саны "4236" санына ауыстырылсын.</w:t>
      </w:r>
      <w:r>
        <w:br/>
      </w:r>
      <w:r>
        <w:rPr>
          <w:rFonts w:ascii="Times New Roman"/>
          <w:b w:val="false"/>
          <w:i w:val="false"/>
          <w:color w:val="000000"/>
          <w:sz w:val="28"/>
        </w:rPr>
        <w:t>
      "Елді мекендерді аббаттандыруға және көгалдандыруға" деген жол бойынша "47453" саны "49670" санына ауыстырылсын.</w:t>
      </w:r>
      <w:r>
        <w:br/>
      </w:r>
      <w:r>
        <w:rPr>
          <w:rFonts w:ascii="Times New Roman"/>
          <w:b w:val="false"/>
          <w:i w:val="false"/>
          <w:color w:val="000000"/>
          <w:sz w:val="28"/>
        </w:rPr>
        <w:t>
      "Білім беруге" деген жол бойынша "42176" саны "41780" санына ауыстырылсын.</w:t>
      </w:r>
      <w:r>
        <w:br/>
      </w:r>
      <w:r>
        <w:rPr>
          <w:rFonts w:ascii="Times New Roman"/>
          <w:b w:val="false"/>
          <w:i w:val="false"/>
          <w:color w:val="000000"/>
          <w:sz w:val="28"/>
        </w:rPr>
        <w:t>
      "Физика, химия, биология кабинеттерін оқу жабдығымен жарақтандыруға" деген жол бойынша "12291" саны "11919" санына ауыстырылсын.</w:t>
      </w:r>
      <w:r>
        <w:br/>
      </w:r>
      <w:r>
        <w:rPr>
          <w:rFonts w:ascii="Times New Roman"/>
          <w:b w:val="false"/>
          <w:i w:val="false"/>
          <w:color w:val="000000"/>
          <w:sz w:val="28"/>
        </w:rPr>
        <w:t>
      "Нысаналы даму трансферттері" деген жол бойынша "255651" саны "260012" санына ауыстырылсын.</w:t>
      </w:r>
      <w:r>
        <w:br/>
      </w:r>
      <w:r>
        <w:rPr>
          <w:rFonts w:ascii="Times New Roman"/>
          <w:b w:val="false"/>
          <w:i w:val="false"/>
          <w:color w:val="000000"/>
          <w:sz w:val="28"/>
        </w:rPr>
        <w:t>
      "Сумен қамтамасыз ету объектілерін дамытуға" деген жол бойынша "118797" саны "121980" санына ауыстырылсын.</w:t>
      </w:r>
      <w:r>
        <w:br/>
      </w:r>
      <w:r>
        <w:rPr>
          <w:rFonts w:ascii="Times New Roman"/>
          <w:b w:val="false"/>
          <w:i w:val="false"/>
          <w:color w:val="000000"/>
          <w:sz w:val="28"/>
        </w:rPr>
        <w:t>
      "Тұрғын үй-коммуналдық шаруашылық объектілерін қалпына келтіруге дамыту нысаналы трансферттер (ЖСҚ даярлауға)" деген жол бойынша "1122" саны "0" санына ауыстырылсын.</w:t>
      </w:r>
      <w:r>
        <w:br/>
      </w:r>
      <w:r>
        <w:rPr>
          <w:rFonts w:ascii="Times New Roman"/>
          <w:b w:val="false"/>
          <w:i w:val="false"/>
          <w:color w:val="000000"/>
          <w:sz w:val="28"/>
        </w:rPr>
        <w:t>
      "Білім беру объектілерін дамытуға" деген жол бойынша "9000" саны "10800"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"2934960" саны "2940219"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"Қазақстан Республикасында 2005-2010 жылдарға арналған білім беруді дамытудың мемлекеттік бағдарламасын іске асыру үшін, ауданның бюджетіне республикалық бюджет қаражаты есебінен" деген жол бойынша "54467" саны "53699" санына ауыстырылсын.</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деген жол бойынша "16746" саны "16350" санына ауыстырылсын.</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деген жол бойынша "12291" саны "11919"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"Инженерлік-коммуникациялық инфрақұрылымын дамытуға және жайластыруға" деген жол бойынша "95966" саны "96466"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w:t>
      </w:r>
      <w:r>
        <w:br/>
      </w:r>
      <w:r>
        <w:rPr>
          <w:rFonts w:ascii="Times New Roman"/>
          <w:b w:val="false"/>
          <w:i w:val="false"/>
          <w:color w:val="000000"/>
          <w:sz w:val="28"/>
        </w:rPr>
        <w:t>
      "Білім беру объектілерінің құрылысына" деген жол бойынша "24398" саны "23800"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"2009 жылға арналған аудан бюджетіне сумен қамту жүйесін дамытуға" деген жол бойынша "118797" саны "121980"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Осы шешім 2009 жылдың 1 қаңтарынан қолданысқа енгізіледі.</w:t>
      </w:r>
    </w:p>
    <w:bookmarkEnd w:id="1"/>
    <w:p>
      <w:pPr>
        <w:spacing w:after="0"/>
        <w:ind w:left="0"/>
        <w:jc w:val="both"/>
      </w:pPr>
      <w:r>
        <w:rPr>
          <w:rFonts w:ascii="Times New Roman"/>
          <w:b w:val="false"/>
          <w:i/>
          <w:color w:val="000000"/>
          <w:sz w:val="28"/>
        </w:rPr>
        <w:t>      Сессия төрағасы                            Бекпаев Е.М</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Сейрбаев Б.Т.</w:t>
      </w:r>
    </w:p>
    <w:bookmarkStart w:name="z13" w:id="2"/>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өзгертулер мен толықтырулар енгізу</w:t>
      </w:r>
      <w:r>
        <w:br/>
      </w:r>
      <w:r>
        <w:rPr>
          <w:rFonts w:ascii="Times New Roman"/>
          <w:b w:val="false"/>
          <w:i w:val="false"/>
          <w:color w:val="000000"/>
          <w:sz w:val="28"/>
        </w:rPr>
        <w:t>
туралы Алакөл ауданы мәслихатының</w:t>
      </w:r>
      <w:r>
        <w:br/>
      </w:r>
      <w:r>
        <w:rPr>
          <w:rFonts w:ascii="Times New Roman"/>
          <w:b w:val="false"/>
          <w:i w:val="false"/>
          <w:color w:val="000000"/>
          <w:sz w:val="28"/>
        </w:rPr>
        <w:t>
2009 жылғы 26 қарашада</w:t>
      </w:r>
      <w:r>
        <w:br/>
      </w:r>
      <w:r>
        <w:rPr>
          <w:rFonts w:ascii="Times New Roman"/>
          <w:b w:val="false"/>
          <w:i w:val="false"/>
          <w:color w:val="000000"/>
          <w:sz w:val="28"/>
        </w:rPr>
        <w:t>
қабылдаған 24-1 шешіміне</w:t>
      </w:r>
      <w:r>
        <w:br/>
      </w:r>
      <w:r>
        <w:rPr>
          <w:rFonts w:ascii="Times New Roman"/>
          <w:b w:val="false"/>
          <w:i w:val="false"/>
          <w:color w:val="000000"/>
          <w:sz w:val="28"/>
        </w:rPr>
        <w:t>
1-қосымша</w:t>
      </w:r>
    </w:p>
    <w:bookmarkEnd w:id="2"/>
    <w:bookmarkStart w:name="z19" w:id="3"/>
    <w:p>
      <w:pPr>
        <w:spacing w:after="0"/>
        <w:ind w:left="0"/>
        <w:jc w:val="left"/>
      </w:pPr>
      <w:r>
        <w:rPr>
          <w:rFonts w:ascii="Times New Roman"/>
          <w:b/>
          <w:i w:val="false"/>
          <w:color w:val="000000"/>
        </w:rPr>
        <w:t xml:space="preserve"> 
Алакөл ауданының 2009 жылға арналған аудандық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393"/>
        <w:gridCol w:w="393"/>
        <w:gridCol w:w="393"/>
        <w:gridCol w:w="8613"/>
        <w:gridCol w:w="1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2940819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710441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644380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 үшін алынатын 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арыздардан,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2180198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2180198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2180198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393186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88"/>
        <w:gridCol w:w="719"/>
        <w:gridCol w:w="697"/>
        <w:gridCol w:w="741"/>
        <w:gridCol w:w="8105"/>
        <w:gridCol w:w="17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2940219</w:t>
            </w:r>
          </w:p>
        </w:tc>
      </w:tr>
      <w:tr>
        <w:trPr>
          <w:trHeight w:val="1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ауқымындағы төтенше жағдайлардың алдын алу және оларды жою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1963697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1827923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1826463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1793246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мектептер - балабақшалар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1793246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 әлеуметтік көмек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311875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 құрылысы және (немесе) сатып алу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54256</w:t>
            </w:r>
          </w:p>
        </w:tc>
      </w:tr>
      <w:tr>
        <w:trPr>
          <w:trHeight w:val="1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аумағындағы табиғи және техногендік сипаттағы төтенше жағдайларды жоюға арналған ауданның жергілікті атқарушы органының төтенше резерві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жергілікті атқарушы органының резерві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жергілікті атқарушы органының резерві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нисиелендірулер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bl>
    <w:bookmarkStart w:name="z14" w:id="4"/>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26 қарашада</w:t>
      </w:r>
      <w:r>
        <w:br/>
      </w:r>
      <w:r>
        <w:rPr>
          <w:rFonts w:ascii="Times New Roman"/>
          <w:b w:val="false"/>
          <w:i w:val="false"/>
          <w:color w:val="000000"/>
          <w:sz w:val="28"/>
        </w:rPr>
        <w:t>
қабылдаған 24-1 шешіміне</w:t>
      </w:r>
      <w:r>
        <w:br/>
      </w:r>
      <w:r>
        <w:rPr>
          <w:rFonts w:ascii="Times New Roman"/>
          <w:b w:val="false"/>
          <w:i w:val="false"/>
          <w:color w:val="000000"/>
          <w:sz w:val="28"/>
        </w:rPr>
        <w:t>
2-қосымша</w:t>
      </w:r>
    </w:p>
    <w:bookmarkEnd w:id="4"/>
    <w:bookmarkStart w:name="z20" w:id="5"/>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w:t>
      </w:r>
      <w:r>
        <w:br/>
      </w:r>
      <w:r>
        <w:rPr>
          <w:rFonts w:ascii="Times New Roman"/>
          <w:b/>
          <w:i w:val="false"/>
          <w:color w:val="000000"/>
        </w:rPr>
        <w:t>
бюджетке берілетін ағымдағы нысаналы трансферттердің сомасын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406"/>
        <w:gridCol w:w="1609"/>
        <w:gridCol w:w="2086"/>
        <w:gridCol w:w="2719"/>
        <w:gridCol w:w="2683"/>
        <w:gridCol w:w="1947"/>
      </w:tblGrid>
      <w:tr>
        <w:trPr>
          <w:trHeight w:val="255"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алынатын трансферттер</w:t>
            </w:r>
            <w:r>
              <w:br/>
            </w:r>
            <w:r>
              <w:rPr>
                <w:rFonts w:ascii="Times New Roman"/>
                <w:b w:val="false"/>
                <w:i w:val="false"/>
                <w:color w:val="000000"/>
                <w:sz w:val="20"/>
              </w:rPr>
              <w:t>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w:t>
            </w:r>
            <w:r>
              <w:br/>
            </w:r>
            <w:r>
              <w:rPr>
                <w:rFonts w:ascii="Times New Roman"/>
                <w:b w:val="false"/>
                <w:i w:val="false"/>
                <w:color w:val="000000"/>
                <w:sz w:val="20"/>
              </w:rPr>
              <w:t>
тивті</w:t>
            </w:r>
            <w:r>
              <w:br/>
            </w:r>
            <w:r>
              <w:rPr>
                <w:rFonts w:ascii="Times New Roman"/>
                <w:b w:val="false"/>
                <w:i w:val="false"/>
                <w:color w:val="000000"/>
                <w:sz w:val="20"/>
              </w:rPr>
              <w:t>
оқыту</w:t>
            </w:r>
            <w:r>
              <w:br/>
            </w:r>
            <w:r>
              <w:rPr>
                <w:rFonts w:ascii="Times New Roman"/>
                <w:b w:val="false"/>
                <w:i w:val="false"/>
                <w:color w:val="000000"/>
                <w:sz w:val="20"/>
              </w:rPr>
              <w:t>
жүйесін</w:t>
            </w:r>
            <w:r>
              <w:br/>
            </w:r>
            <w:r>
              <w:rPr>
                <w:rFonts w:ascii="Times New Roman"/>
                <w:b w:val="false"/>
                <w:i w:val="false"/>
                <w:color w:val="000000"/>
                <w:sz w:val="20"/>
              </w:rPr>
              <w:t>
енгізуге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w:t>
            </w:r>
            <w:r>
              <w:br/>
            </w:r>
            <w:r>
              <w:rPr>
                <w:rFonts w:ascii="Times New Roman"/>
                <w:b w:val="false"/>
                <w:i w:val="false"/>
                <w:color w:val="000000"/>
                <w:sz w:val="20"/>
              </w:rPr>
              <w:t>
қосылатын</w:t>
            </w:r>
            <w:r>
              <w:br/>
            </w:r>
            <w:r>
              <w:rPr>
                <w:rFonts w:ascii="Times New Roman"/>
                <w:b w:val="false"/>
                <w:i w:val="false"/>
                <w:color w:val="000000"/>
                <w:sz w:val="20"/>
              </w:rPr>
              <w:t>
білім беру</w:t>
            </w:r>
            <w:r>
              <w:br/>
            </w:r>
            <w:r>
              <w:rPr>
                <w:rFonts w:ascii="Times New Roman"/>
                <w:b w:val="false"/>
                <w:i w:val="false"/>
                <w:color w:val="000000"/>
                <w:sz w:val="20"/>
              </w:rPr>
              <w:t>
объектілерін</w:t>
            </w:r>
            <w:r>
              <w:br/>
            </w:r>
            <w:r>
              <w:rPr>
                <w:rFonts w:ascii="Times New Roman"/>
                <w:b w:val="false"/>
                <w:i w:val="false"/>
                <w:color w:val="000000"/>
                <w:sz w:val="20"/>
              </w:rPr>
              <w:t>
ұстауға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w:t>
            </w:r>
            <w:r>
              <w:br/>
            </w:r>
            <w:r>
              <w:rPr>
                <w:rFonts w:ascii="Times New Roman"/>
                <w:b w:val="false"/>
                <w:i w:val="false"/>
                <w:color w:val="000000"/>
                <w:sz w:val="20"/>
              </w:rPr>
              <w:t>
лингофондық</w:t>
            </w:r>
            <w:r>
              <w:br/>
            </w:r>
            <w:r>
              <w:rPr>
                <w:rFonts w:ascii="Times New Roman"/>
                <w:b w:val="false"/>
                <w:i w:val="false"/>
                <w:color w:val="000000"/>
                <w:sz w:val="20"/>
              </w:rPr>
              <w:t>
және</w:t>
            </w:r>
            <w:r>
              <w:br/>
            </w:r>
            <w:r>
              <w:rPr>
                <w:rFonts w:ascii="Times New Roman"/>
                <w:b w:val="false"/>
                <w:i w:val="false"/>
                <w:color w:val="000000"/>
                <w:sz w:val="20"/>
              </w:rPr>
              <w:t>
мультимедия-</w:t>
            </w:r>
            <w:r>
              <w:br/>
            </w:r>
            <w:r>
              <w:rPr>
                <w:rFonts w:ascii="Times New Roman"/>
                <w:b w:val="false"/>
                <w:i w:val="false"/>
                <w:color w:val="000000"/>
                <w:sz w:val="20"/>
              </w:rPr>
              <w:t>
лық</w:t>
            </w:r>
            <w:r>
              <w:br/>
            </w:r>
            <w:r>
              <w:rPr>
                <w:rFonts w:ascii="Times New Roman"/>
                <w:b w:val="false"/>
                <w:i w:val="false"/>
                <w:color w:val="000000"/>
                <w:sz w:val="20"/>
              </w:rPr>
              <w:t>
кабинеттер</w:t>
            </w:r>
            <w:r>
              <w:br/>
            </w:r>
            <w:r>
              <w:rPr>
                <w:rFonts w:ascii="Times New Roman"/>
                <w:b w:val="false"/>
                <w:i w:val="false"/>
                <w:color w:val="000000"/>
                <w:sz w:val="20"/>
              </w:rPr>
              <w:t>
жасауға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химия,</w:t>
            </w:r>
            <w:r>
              <w:br/>
            </w:r>
            <w:r>
              <w:rPr>
                <w:rFonts w:ascii="Times New Roman"/>
                <w:b w:val="false"/>
                <w:i w:val="false"/>
                <w:color w:val="000000"/>
                <w:sz w:val="20"/>
              </w:rPr>
              <w:t>
биология</w:t>
            </w:r>
            <w:r>
              <w:br/>
            </w:r>
            <w:r>
              <w:rPr>
                <w:rFonts w:ascii="Times New Roman"/>
                <w:b w:val="false"/>
                <w:i w:val="false"/>
                <w:color w:val="000000"/>
                <w:sz w:val="20"/>
              </w:rPr>
              <w:t>
кабинет-</w:t>
            </w:r>
            <w:r>
              <w:br/>
            </w:r>
            <w:r>
              <w:rPr>
                <w:rFonts w:ascii="Times New Roman"/>
                <w:b w:val="false"/>
                <w:i w:val="false"/>
                <w:color w:val="000000"/>
                <w:sz w:val="20"/>
              </w:rPr>
              <w:t>
теін оқу</w:t>
            </w:r>
            <w:r>
              <w:br/>
            </w:r>
            <w:r>
              <w:rPr>
                <w:rFonts w:ascii="Times New Roman"/>
                <w:b w:val="false"/>
                <w:i w:val="false"/>
                <w:color w:val="000000"/>
                <w:sz w:val="20"/>
              </w:rPr>
              <w:t>
жабдығы-</w:t>
            </w:r>
            <w:r>
              <w:br/>
            </w:r>
            <w:r>
              <w:rPr>
                <w:rFonts w:ascii="Times New Roman"/>
                <w:b w:val="false"/>
                <w:i w:val="false"/>
                <w:color w:val="000000"/>
                <w:sz w:val="20"/>
              </w:rPr>
              <w:t>
мен</w:t>
            </w:r>
            <w:r>
              <w:br/>
            </w:r>
            <w:r>
              <w:rPr>
                <w:rFonts w:ascii="Times New Roman"/>
                <w:b w:val="false"/>
                <w:i w:val="false"/>
                <w:color w:val="000000"/>
                <w:sz w:val="20"/>
              </w:rPr>
              <w:t>
жарақтан-</w:t>
            </w:r>
            <w:r>
              <w:br/>
            </w:r>
            <w:r>
              <w:rPr>
                <w:rFonts w:ascii="Times New Roman"/>
                <w:b w:val="false"/>
                <w:i w:val="false"/>
                <w:color w:val="000000"/>
                <w:sz w:val="20"/>
              </w:rPr>
              <w:t>
дыру</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bl>
    <w:bookmarkStart w:name="z15" w:id="6"/>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26 қарашада</w:t>
      </w:r>
      <w:r>
        <w:br/>
      </w:r>
      <w:r>
        <w:rPr>
          <w:rFonts w:ascii="Times New Roman"/>
          <w:b w:val="false"/>
          <w:i w:val="false"/>
          <w:color w:val="000000"/>
          <w:sz w:val="28"/>
        </w:rPr>
        <w:t>
қабылдаған 24-1 шешіміне</w:t>
      </w:r>
      <w:r>
        <w:br/>
      </w:r>
      <w:r>
        <w:rPr>
          <w:rFonts w:ascii="Times New Roman"/>
          <w:b w:val="false"/>
          <w:i w:val="false"/>
          <w:color w:val="000000"/>
          <w:sz w:val="28"/>
        </w:rPr>
        <w:t>
3-қосымша</w:t>
      </w:r>
    </w:p>
    <w:bookmarkEnd w:id="6"/>
    <w:bookmarkStart w:name="z21" w:id="7"/>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ауданның бюджетіне берілетін нысаналы даму</w:t>
      </w:r>
      <w:r>
        <w:br/>
      </w:r>
      <w:r>
        <w:rPr>
          <w:rFonts w:ascii="Times New Roman"/>
          <w:b/>
          <w:i w:val="false"/>
          <w:color w:val="000000"/>
        </w:rPr>
        <w:t>
трансферттердің сомасын бөлу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413"/>
        <w:gridCol w:w="2233"/>
        <w:gridCol w:w="4213"/>
        <w:gridCol w:w="4573"/>
      </w:tblGrid>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65063</w:t>
            </w:r>
          </w:p>
        </w:tc>
      </w:tr>
    </w:tbl>
    <w:bookmarkStart w:name="z16" w:id="8"/>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өзгерістер енгізу туралы</w:t>
      </w:r>
      <w:r>
        <w:br/>
      </w: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26 қарашада</w:t>
      </w:r>
      <w:r>
        <w:br/>
      </w:r>
      <w:r>
        <w:rPr>
          <w:rFonts w:ascii="Times New Roman"/>
          <w:b w:val="false"/>
          <w:i w:val="false"/>
          <w:color w:val="000000"/>
          <w:sz w:val="28"/>
        </w:rPr>
        <w:t>
қабылдаған 24-1 шешіміне</w:t>
      </w:r>
      <w:r>
        <w:br/>
      </w:r>
      <w:r>
        <w:rPr>
          <w:rFonts w:ascii="Times New Roman"/>
          <w:b w:val="false"/>
          <w:i w:val="false"/>
          <w:color w:val="000000"/>
          <w:sz w:val="28"/>
        </w:rPr>
        <w:t>
4-қосымша</w:t>
      </w:r>
    </w:p>
    <w:bookmarkEnd w:id="8"/>
    <w:bookmarkStart w:name="z22" w:id="9"/>
    <w:p>
      <w:pPr>
        <w:spacing w:after="0"/>
        <w:ind w:left="0"/>
        <w:jc w:val="left"/>
      </w:pPr>
      <w:r>
        <w:rPr>
          <w:rFonts w:ascii="Times New Roman"/>
          <w:b/>
          <w:i w:val="false"/>
          <w:color w:val="000000"/>
        </w:rPr>
        <w:t xml:space="preserve"> 
Білім беру объектілерін салуға ауданның бюджетіне берілетін</w:t>
      </w:r>
      <w:r>
        <w:br/>
      </w:r>
      <w:r>
        <w:rPr>
          <w:rFonts w:ascii="Times New Roman"/>
          <w:b/>
          <w:i w:val="false"/>
          <w:color w:val="000000"/>
        </w:rPr>
        <w:t>
нысаналы даму трансферттерінің сомасын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913"/>
        <w:gridCol w:w="3013"/>
        <w:gridCol w:w="3613"/>
        <w:gridCol w:w="2893"/>
      </w:tblGrid>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(аудандық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