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a9cf" w14:textId="f79a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ауданының 2010-2012 жылдарға арналған аудандық бюджетi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2009 жылғы 15 желтоқсандағы N 25-1 шешімі. Алматы облысының Әділет департаменті Алакөл ауданының Әділет басқармасында 2009 жылы 30 желтоқсанда N 2-5-76 тіркелді. Күші жойылды - Алматы облысы Алакөл аудандық мәслихатының 2011 жылғы 19 қаңтардағы N 34-3 шешімімен</w:t>
      </w:r>
    </w:p>
    <w:p>
      <w:pPr>
        <w:spacing w:after="0"/>
        <w:ind w:left="0"/>
        <w:jc w:val="both"/>
      </w:pPr>
      <w:bookmarkStart w:name="z1" w:id="0"/>
      <w:r>
        <w:rPr>
          <w:rFonts w:ascii="Times New Roman"/>
          <w:b w:val="false"/>
          <w:i w:val="false"/>
          <w:color w:val="ff0000"/>
          <w:sz w:val="28"/>
        </w:rPr>
        <w:t>
      Ескерту. Күші жойылды - Алматы облысы Алакөл аудандық мәслихатының 2011 жылғы 19 қаңтардағы N 34-3 шешімімен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9–бабына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"2010-2012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"Алматы облысының 2010-2012 жылдарға арналған облыстық бюджеті туралы" облыстық мәслихат шешіміне сәйкес Алакөл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тиесінше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2010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4239267 мың теңге, оның ішінде:</w:t>
      </w:r>
      <w:r>
        <w:br/>
      </w:r>
      <w:r>
        <w:rPr>
          <w:rFonts w:ascii="Times New Roman"/>
          <w:b w:val="false"/>
          <w:i w:val="false"/>
          <w:color w:val="000000"/>
          <w:sz w:val="28"/>
        </w:rPr>
        <w:t>
      салықтық түсімдер бойынша – 873999 мың теңге;</w:t>
      </w:r>
      <w:r>
        <w:br/>
      </w:r>
      <w:r>
        <w:rPr>
          <w:rFonts w:ascii="Times New Roman"/>
          <w:b w:val="false"/>
          <w:i w:val="false"/>
          <w:color w:val="000000"/>
          <w:sz w:val="28"/>
        </w:rPr>
        <w:t>
      салықтық емес түсімдер бойынша – 24237 мың теңге;</w:t>
      </w:r>
      <w:r>
        <w:br/>
      </w:r>
      <w:r>
        <w:rPr>
          <w:rFonts w:ascii="Times New Roman"/>
          <w:b w:val="false"/>
          <w:i w:val="false"/>
          <w:color w:val="000000"/>
          <w:sz w:val="28"/>
        </w:rPr>
        <w:t>
      негізгі капиталды сатудан түсетін түсімдер бойынша – 9313 мың теңге;</w:t>
      </w:r>
      <w:r>
        <w:br/>
      </w:r>
      <w:r>
        <w:rPr>
          <w:rFonts w:ascii="Times New Roman"/>
          <w:b w:val="false"/>
          <w:i w:val="false"/>
          <w:color w:val="000000"/>
          <w:sz w:val="28"/>
        </w:rPr>
        <w:t>
      трансферттік түсімдері бойынша – 1 млрд. 266 млн. 448 мың теңге, оның ішінде:</w:t>
      </w:r>
      <w:r>
        <w:br/>
      </w:r>
      <w:r>
        <w:rPr>
          <w:rFonts w:ascii="Times New Roman"/>
          <w:b w:val="false"/>
          <w:i w:val="false"/>
          <w:color w:val="000000"/>
          <w:sz w:val="28"/>
        </w:rPr>
        <w:t>
      облыстық бюджеттен түсетін трансферттер – барлығы – 1 млрд. 266 млн. 448 мың теңге, оның ішінде:</w:t>
      </w:r>
      <w:r>
        <w:br/>
      </w:r>
      <w:r>
        <w:rPr>
          <w:rFonts w:ascii="Times New Roman"/>
          <w:b w:val="false"/>
          <w:i w:val="false"/>
          <w:color w:val="000000"/>
          <w:sz w:val="28"/>
        </w:rPr>
        <w:t>
      ағымдағы мақсатты трансферттер – 783668 мың теңге, оның ішінде:</w:t>
      </w:r>
      <w:r>
        <w:br/>
      </w:r>
      <w:r>
        <w:rPr>
          <w:rFonts w:ascii="Times New Roman"/>
          <w:b w:val="false"/>
          <w:i w:val="false"/>
          <w:color w:val="000000"/>
          <w:sz w:val="28"/>
        </w:rPr>
        <w:t>
      білім беруге – 55962 мың теңге, соның ішінде:</w:t>
      </w:r>
      <w:r>
        <w:br/>
      </w:r>
      <w:r>
        <w:rPr>
          <w:rFonts w:ascii="Times New Roman"/>
          <w:b w:val="false"/>
          <w:i w:val="false"/>
          <w:color w:val="000000"/>
          <w:sz w:val="28"/>
        </w:rPr>
        <w:t>
      физика, химия, биология кабинеттерін оқу жабдығымен жарақтандыруға - 16 млн. 388 млн. теңге;</w:t>
      </w:r>
      <w:r>
        <w:br/>
      </w:r>
      <w:r>
        <w:rPr>
          <w:rFonts w:ascii="Times New Roman"/>
          <w:b w:val="false"/>
          <w:i w:val="false"/>
          <w:color w:val="000000"/>
          <w:sz w:val="28"/>
        </w:rPr>
        <w:t xml:space="preserve">
      Коммуналдық шаруашылық объектілерінің ЖСҚ-ны даярлауға (ОБ Жол карта) даму нысаналы трансферттер 17 млн. 453 мың теңге, соның ішінде: </w:t>
      </w:r>
      <w:r>
        <w:br/>
      </w:r>
      <w:r>
        <w:rPr>
          <w:rFonts w:ascii="Times New Roman"/>
          <w:b w:val="false"/>
          <w:i w:val="false"/>
          <w:color w:val="000000"/>
          <w:sz w:val="28"/>
        </w:rPr>
        <w:t>
      Үшарал қаласында ауыз су жүйелерін құрылысы мен жаңғыртуына 4 млн. теңге;</w:t>
      </w:r>
      <w:r>
        <w:br/>
      </w:r>
      <w:r>
        <w:rPr>
          <w:rFonts w:ascii="Times New Roman"/>
          <w:b w:val="false"/>
          <w:i w:val="false"/>
          <w:color w:val="000000"/>
          <w:sz w:val="28"/>
        </w:rPr>
        <w:t>
      Үшарал қаласында канализация жүйелерін құрылысы мен жаңғыртуына 3 млн. теңге;</w:t>
      </w:r>
      <w:r>
        <w:br/>
      </w:r>
      <w:r>
        <w:rPr>
          <w:rFonts w:ascii="Times New Roman"/>
          <w:b w:val="false"/>
          <w:i w:val="false"/>
          <w:color w:val="000000"/>
          <w:sz w:val="28"/>
        </w:rPr>
        <w:t>
      Үшарал қаласын жылумен қамсыздандыруды құрылысы мен жаңғыртуына 10 млн. 453 мың теңге.</w:t>
      </w:r>
      <w:r>
        <w:br/>
      </w:r>
      <w:r>
        <w:rPr>
          <w:rFonts w:ascii="Times New Roman"/>
          <w:b w:val="false"/>
          <w:i w:val="false"/>
          <w:color w:val="000000"/>
          <w:sz w:val="28"/>
        </w:rPr>
        <w:t>
      Мәдениет объектілерін ағымды және күрделі жөндеу жұмыстарына ағымдағы нысаналы трансферттер (ОБ Жол карта) 23 млн. 107 мың теңге, соның ішінде:</w:t>
      </w:r>
      <w:r>
        <w:br/>
      </w:r>
      <w:r>
        <w:rPr>
          <w:rFonts w:ascii="Times New Roman"/>
          <w:b w:val="false"/>
          <w:i w:val="false"/>
          <w:color w:val="000000"/>
          <w:sz w:val="28"/>
        </w:rPr>
        <w:t>
      Көктума ауылындағы мәдениет үйіне күрделі жұмыс жүргізуге (ОБ Жол карта) 23 млн. 107 мың теңге.</w:t>
      </w:r>
      <w:r>
        <w:br/>
      </w:r>
      <w:r>
        <w:rPr>
          <w:rFonts w:ascii="Times New Roman"/>
          <w:b w:val="false"/>
          <w:i w:val="false"/>
          <w:color w:val="000000"/>
          <w:sz w:val="28"/>
        </w:rPr>
        <w:t>
      Төтенше жағдайлардың алдын алу және жою жөніндегі іс-шаралар нысаналы ағымдағы трансферттер (ОБ) 84820 мың теңге, соның ішінде:</w:t>
      </w:r>
      <w:r>
        <w:br/>
      </w:r>
      <w:r>
        <w:rPr>
          <w:rFonts w:ascii="Times New Roman"/>
          <w:b w:val="false"/>
          <w:i w:val="false"/>
          <w:color w:val="000000"/>
          <w:sz w:val="28"/>
        </w:rPr>
        <w:t>
      Дауыл желдің салдарынан қираған, бюджеттік саладағы объектілердің және мектептердің шатырларын қайта қалпына келтіруге 16 млн. теңге;</w:t>
      </w:r>
      <w:r>
        <w:br/>
      </w:r>
      <w:r>
        <w:rPr>
          <w:rFonts w:ascii="Times New Roman"/>
          <w:b w:val="false"/>
          <w:i w:val="false"/>
          <w:color w:val="000000"/>
          <w:sz w:val="28"/>
        </w:rPr>
        <w:t>
      Тасыма судан қираған үйлердің орнына 2 үй сатып алуға 1 млн. 600 мың теңге;</w:t>
      </w:r>
      <w:r>
        <w:br/>
      </w:r>
      <w:r>
        <w:rPr>
          <w:rFonts w:ascii="Times New Roman"/>
          <w:b w:val="false"/>
          <w:i w:val="false"/>
          <w:color w:val="000000"/>
          <w:sz w:val="28"/>
        </w:rPr>
        <w:t>
      Тасыма судың салдарынан зақымдалған қала сыртындағы аудан әкімдігінің ғимаратын қайта қалпына келтіру және жөндеу жұмыстарына 7 млн. 970 мың теңге;</w:t>
      </w:r>
      <w:r>
        <w:br/>
      </w:r>
      <w:r>
        <w:rPr>
          <w:rFonts w:ascii="Times New Roman"/>
          <w:b w:val="false"/>
          <w:i w:val="false"/>
          <w:color w:val="000000"/>
          <w:sz w:val="28"/>
        </w:rPr>
        <w:t>
      мектептерге лингафондық және мультимедиялық кабинеттер жасауға - 22148 мың теңге;</w:t>
      </w:r>
      <w:r>
        <w:br/>
      </w:r>
      <w:r>
        <w:rPr>
          <w:rFonts w:ascii="Times New Roman"/>
          <w:b w:val="false"/>
          <w:i w:val="false"/>
          <w:color w:val="000000"/>
          <w:sz w:val="28"/>
        </w:rPr>
        <w:t>
      оқу жабдықтармен орта білім беру ұйымдарын, біліктілікті арттыру институттарын қамтамасыз ету - 6 млн 961 мың теңге;</w:t>
      </w:r>
      <w:r>
        <w:br/>
      </w:r>
      <w:r>
        <w:rPr>
          <w:rFonts w:ascii="Times New Roman"/>
          <w:b w:val="false"/>
          <w:i w:val="false"/>
          <w:color w:val="000000"/>
          <w:sz w:val="28"/>
        </w:rPr>
        <w:t>
      білім беруді ақпараттандыруға - 10 млн. 465 мың теңге;</w:t>
      </w:r>
      <w:r>
        <w:br/>
      </w:r>
      <w:r>
        <w:rPr>
          <w:rFonts w:ascii="Times New Roman"/>
          <w:b w:val="false"/>
          <w:i w:val="false"/>
          <w:color w:val="000000"/>
          <w:sz w:val="28"/>
        </w:rPr>
        <w:t>
      халыққа әлеуметтік көмек көрсетуге – 41562 мың теңге, соның ішінде:</w:t>
      </w:r>
      <w:r>
        <w:br/>
      </w:r>
      <w:r>
        <w:rPr>
          <w:rFonts w:ascii="Times New Roman"/>
          <w:b w:val="false"/>
          <w:i w:val="false"/>
          <w:color w:val="000000"/>
          <w:sz w:val="28"/>
        </w:rPr>
        <w:t>
      18-жасқа дейінгі балаларға арналған жәрдемақы төлеуге - 5 млн. 500 мың теңге;</w:t>
      </w:r>
      <w:r>
        <w:br/>
      </w:r>
      <w:r>
        <w:rPr>
          <w:rFonts w:ascii="Times New Roman"/>
          <w:b w:val="false"/>
          <w:i w:val="false"/>
          <w:color w:val="000000"/>
          <w:sz w:val="28"/>
        </w:rPr>
        <w:t>
      мемлекеттік атаулы әлеуметтік көмек - 1 млн. 500 мың теңге;</w:t>
      </w:r>
      <w:r>
        <w:br/>
      </w:r>
      <w:r>
        <w:rPr>
          <w:rFonts w:ascii="Times New Roman"/>
          <w:b w:val="false"/>
          <w:i w:val="false"/>
          <w:color w:val="000000"/>
          <w:sz w:val="28"/>
        </w:rPr>
        <w:t>
      әлеуметтік жұмыс орындарын құруға - 8 млн. 400 мың теңге;</w:t>
      </w:r>
      <w:r>
        <w:br/>
      </w:r>
      <w:r>
        <w:rPr>
          <w:rFonts w:ascii="Times New Roman"/>
          <w:b w:val="false"/>
          <w:i w:val="false"/>
          <w:color w:val="000000"/>
          <w:sz w:val="28"/>
        </w:rPr>
        <w:t>
      жастар тәжірибесі бағдарламаларын кеңейтуге - 7 млн. 800 мың теңге;</w:t>
      </w:r>
      <w:r>
        <w:br/>
      </w:r>
      <w:r>
        <w:rPr>
          <w:rFonts w:ascii="Times New Roman"/>
          <w:b w:val="false"/>
          <w:i w:val="false"/>
          <w:color w:val="000000"/>
          <w:sz w:val="28"/>
        </w:rPr>
        <w:t>
      халыққа тұрғын үй көмегін көрсетуге - 13228 мың теңге;</w:t>
      </w:r>
      <w:r>
        <w:br/>
      </w:r>
      <w:r>
        <w:rPr>
          <w:rFonts w:ascii="Times New Roman"/>
          <w:b w:val="false"/>
          <w:i w:val="false"/>
          <w:color w:val="000000"/>
          <w:sz w:val="28"/>
        </w:rPr>
        <w:t>
      облыс әкімінің грантары - 5134 мың теңге;</w:t>
      </w:r>
      <w:r>
        <w:br/>
      </w:r>
      <w:r>
        <w:rPr>
          <w:rFonts w:ascii="Times New Roman"/>
          <w:b w:val="false"/>
          <w:i w:val="false"/>
          <w:color w:val="000000"/>
          <w:sz w:val="28"/>
        </w:rPr>
        <w:t>
      ауылдарда жұмыс жасайтын мамандарды әлеуметтік қолдауға – 2691 мың теңге;</w:t>
      </w:r>
      <w:r>
        <w:br/>
      </w:r>
      <w:r>
        <w:rPr>
          <w:rFonts w:ascii="Times New Roman"/>
          <w:b w:val="false"/>
          <w:i w:val="false"/>
          <w:color w:val="000000"/>
          <w:sz w:val="28"/>
        </w:rPr>
        <w:t>
      өңірлік жұмыспен қамту және кадрларды қайта даярлау стратегиясын жүзеге асыру аясында – барлығы – 218563 мың теңге, соның ішінде:</w:t>
      </w:r>
      <w:r>
        <w:br/>
      </w:r>
      <w:r>
        <w:rPr>
          <w:rFonts w:ascii="Times New Roman"/>
          <w:b w:val="false"/>
          <w:i w:val="false"/>
          <w:color w:val="000000"/>
          <w:sz w:val="28"/>
        </w:rPr>
        <w:t>
      Үшарал қаласындағы N 2 орта мектептің күрделі жөндеуіне 66 млн. теңге (жол картасы бойынша);</w:t>
      </w:r>
      <w:r>
        <w:br/>
      </w:r>
      <w:r>
        <w:rPr>
          <w:rFonts w:ascii="Times New Roman"/>
          <w:b w:val="false"/>
          <w:i w:val="false"/>
          <w:color w:val="000000"/>
          <w:sz w:val="28"/>
        </w:rPr>
        <w:t>
      елді мекендерді абаттандыру және көгалдандыруға 27859 мың теңге;</w:t>
      </w:r>
      <w:r>
        <w:br/>
      </w:r>
      <w:r>
        <w:rPr>
          <w:rFonts w:ascii="Times New Roman"/>
          <w:b w:val="false"/>
          <w:i w:val="false"/>
          <w:color w:val="000000"/>
          <w:sz w:val="28"/>
        </w:rPr>
        <w:t>
      Теректі ауылына 9739 мың теңге;</w:t>
      </w:r>
      <w:r>
        <w:br/>
      </w:r>
      <w:r>
        <w:rPr>
          <w:rFonts w:ascii="Times New Roman"/>
          <w:b w:val="false"/>
          <w:i w:val="false"/>
          <w:color w:val="000000"/>
          <w:sz w:val="28"/>
        </w:rPr>
        <w:t>
      Көктума ауылына 11018 мың теңге;</w:t>
      </w:r>
      <w:r>
        <w:br/>
      </w:r>
      <w:r>
        <w:rPr>
          <w:rFonts w:ascii="Times New Roman"/>
          <w:b w:val="false"/>
          <w:i w:val="false"/>
          <w:color w:val="000000"/>
          <w:sz w:val="28"/>
        </w:rPr>
        <w:t>
      Ақши ауылына 7102 мың теңге;</w:t>
      </w:r>
      <w:r>
        <w:br/>
      </w:r>
      <w:r>
        <w:rPr>
          <w:rFonts w:ascii="Times New Roman"/>
          <w:b w:val="false"/>
          <w:i w:val="false"/>
          <w:color w:val="000000"/>
          <w:sz w:val="28"/>
        </w:rPr>
        <w:t>
      автожолдар мен көшелерді жөндеу және күтіп ұстау 36 млн. 800 мың теңге;</w:t>
      </w:r>
      <w:r>
        <w:br/>
      </w:r>
      <w:r>
        <w:rPr>
          <w:rFonts w:ascii="Times New Roman"/>
          <w:b w:val="false"/>
          <w:i w:val="false"/>
          <w:color w:val="000000"/>
          <w:sz w:val="28"/>
        </w:rPr>
        <w:t>
      тұрғын-үй коммуналдық шаруашылық объектілерін қалпына келтіруге 64797 мың теңге;</w:t>
      </w:r>
      <w:r>
        <w:br/>
      </w:r>
      <w:r>
        <w:rPr>
          <w:rFonts w:ascii="Times New Roman"/>
          <w:b w:val="false"/>
          <w:i w:val="false"/>
          <w:color w:val="000000"/>
          <w:sz w:val="28"/>
        </w:rPr>
        <w:t>
      Үшарал қаласындағы Жауынгер-интернационал және Даңқ аллеяларын абаттандыру мен жөндеуге 15881 мың теңге;</w:t>
      </w:r>
      <w:r>
        <w:br/>
      </w:r>
      <w:r>
        <w:rPr>
          <w:rFonts w:ascii="Times New Roman"/>
          <w:b w:val="false"/>
          <w:i w:val="false"/>
          <w:color w:val="000000"/>
          <w:sz w:val="28"/>
        </w:rPr>
        <w:t>
      Үшарал қаласындағы Авиатор жатақханасынан бастап 8 Март көшесіне дейін Қонаев көшесін, сонымен қатар Дулепов көшесінен бастап аудандық әкімдік ғимаратына дейін Әлібаев көшесінің жанымен орналасқан тротуарды абаттандыру мен күрделі жөндеуіне 12128 мың теңге;</w:t>
      </w:r>
      <w:r>
        <w:br/>
      </w:r>
      <w:r>
        <w:rPr>
          <w:rFonts w:ascii="Times New Roman"/>
          <w:b w:val="false"/>
          <w:i w:val="false"/>
          <w:color w:val="000000"/>
          <w:sz w:val="28"/>
        </w:rPr>
        <w:t>
      Үшарал қаласындағы Жалбы би және Дулатов көшелерінің арасында орналасқан балалар алаңын абаттандыру мен күрделі жөндеуге 36788 мың теңге);</w:t>
      </w:r>
      <w:r>
        <w:br/>
      </w:r>
      <w:r>
        <w:rPr>
          <w:rFonts w:ascii="Times New Roman"/>
          <w:b w:val="false"/>
          <w:i w:val="false"/>
          <w:color w:val="000000"/>
          <w:sz w:val="28"/>
        </w:rPr>
        <w:t>
      жылжымайтын мүлікті бағалауға – 812 мың теңге;</w:t>
      </w:r>
      <w:r>
        <w:br/>
      </w:r>
      <w:r>
        <w:rPr>
          <w:rFonts w:ascii="Times New Roman"/>
          <w:b w:val="false"/>
          <w:i w:val="false"/>
          <w:color w:val="000000"/>
          <w:sz w:val="28"/>
        </w:rPr>
        <w:t>
      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орналастыруға арналған ағымдағы нысаналы трансферт 10986 мың теңге;</w:t>
      </w:r>
      <w:r>
        <w:br/>
      </w:r>
      <w:r>
        <w:rPr>
          <w:rFonts w:ascii="Times New Roman"/>
          <w:b w:val="false"/>
          <w:i w:val="false"/>
          <w:color w:val="000000"/>
          <w:sz w:val="28"/>
        </w:rPr>
        <w:t>
      ауданның бюджетіне ветеринария облысындағы жергілікті атқарушы органдардың бөлімшелерін ұстауға - 25720 мың теңге;</w:t>
      </w:r>
      <w:r>
        <w:br/>
      </w:r>
      <w:r>
        <w:rPr>
          <w:rFonts w:ascii="Times New Roman"/>
          <w:b w:val="false"/>
          <w:i w:val="false"/>
          <w:color w:val="000000"/>
          <w:sz w:val="28"/>
        </w:rPr>
        <w:t>
      эпизоотияға қарсы іс-шаралар жүргізуге - 60422 мың теңге;</w:t>
      </w:r>
      <w:r>
        <w:br/>
      </w:r>
      <w:r>
        <w:rPr>
          <w:rFonts w:ascii="Times New Roman"/>
          <w:b w:val="false"/>
          <w:i w:val="false"/>
          <w:color w:val="000000"/>
          <w:sz w:val="28"/>
        </w:rPr>
        <w:t>
      ауданның бюджетіне Ұлы жеңістің 65 жылдығын мерекелеуге байланысты біржолғы төлемдерді беруге - 16930 мың теңге;</w:t>
      </w:r>
      <w:r>
        <w:br/>
      </w:r>
      <w:r>
        <w:rPr>
          <w:rFonts w:ascii="Times New Roman"/>
          <w:b w:val="false"/>
          <w:i w:val="false"/>
          <w:color w:val="000000"/>
          <w:sz w:val="28"/>
        </w:rPr>
        <w:t>
      мектептерді ұстауға ағымдағы нысаналы трансферт - 157809 мың теңге;</w:t>
      </w:r>
      <w:r>
        <w:br/>
      </w:r>
      <w:r>
        <w:rPr>
          <w:rFonts w:ascii="Times New Roman"/>
          <w:b w:val="false"/>
          <w:i w:val="false"/>
          <w:color w:val="000000"/>
          <w:sz w:val="28"/>
        </w:rPr>
        <w:t>
      өтемақыны жабуға арналған ағымдағы нысаналы трансферттер – 316 млн. 14 мың теңге;</w:t>
      </w:r>
      <w:r>
        <w:br/>
      </w:r>
      <w:r>
        <w:rPr>
          <w:rFonts w:ascii="Times New Roman"/>
          <w:b w:val="false"/>
          <w:i w:val="false"/>
          <w:color w:val="000000"/>
          <w:sz w:val="28"/>
        </w:rPr>
        <w:t>
      дамытуға арналған мақсатты трансферттер – 629991 мың теңге, оның ішінде:</w:t>
      </w:r>
      <w:r>
        <w:br/>
      </w:r>
      <w:r>
        <w:rPr>
          <w:rFonts w:ascii="Times New Roman"/>
          <w:b w:val="false"/>
          <w:i w:val="false"/>
          <w:color w:val="000000"/>
          <w:sz w:val="28"/>
        </w:rPr>
        <w:t>
      су жүйелерін дамытуға – 144435 мың теңге, соның ішінде:</w:t>
      </w:r>
      <w:r>
        <w:br/>
      </w:r>
      <w:r>
        <w:rPr>
          <w:rFonts w:ascii="Times New Roman"/>
          <w:b w:val="false"/>
          <w:i w:val="false"/>
          <w:color w:val="000000"/>
          <w:sz w:val="28"/>
        </w:rPr>
        <w:t>
      Үшарал қаласында ауыз су жүйелерінің құрылысы мен жаңғыртуына 82900 теңге;</w:t>
      </w:r>
      <w:r>
        <w:br/>
      </w:r>
      <w:r>
        <w:rPr>
          <w:rFonts w:ascii="Times New Roman"/>
          <w:b w:val="false"/>
          <w:i w:val="false"/>
          <w:color w:val="000000"/>
          <w:sz w:val="28"/>
        </w:rPr>
        <w:t>
      Теректі ауылының ауыз су жүйелерін жаңғырту мен құрылысына 56297 теңге;</w:t>
      </w:r>
      <w:r>
        <w:br/>
      </w:r>
      <w:r>
        <w:rPr>
          <w:rFonts w:ascii="Times New Roman"/>
          <w:b w:val="false"/>
          <w:i w:val="false"/>
          <w:color w:val="000000"/>
          <w:sz w:val="28"/>
        </w:rPr>
        <w:t>
      Көктума ауылының ауыз су жүйелерін жаңғырту мен құрылысының ЖСҚ даярлауға 5238 мың теңге;</w:t>
      </w:r>
      <w:r>
        <w:br/>
      </w:r>
      <w:r>
        <w:rPr>
          <w:rFonts w:ascii="Times New Roman"/>
          <w:b w:val="false"/>
          <w:i w:val="false"/>
          <w:color w:val="000000"/>
          <w:sz w:val="28"/>
        </w:rPr>
        <w:t>
      білім беру объектілерін салуға – 32453 мың теңге, соның ішінде:</w:t>
      </w:r>
      <w:r>
        <w:br/>
      </w:r>
      <w:r>
        <w:rPr>
          <w:rFonts w:ascii="Times New Roman"/>
          <w:b w:val="false"/>
          <w:i w:val="false"/>
          <w:color w:val="000000"/>
          <w:sz w:val="28"/>
        </w:rPr>
        <w:t>
      Ақжар ауылындағы балабақшаның жаңғыртуына 32453 мың теңге;</w:t>
      </w:r>
      <w:r>
        <w:br/>
      </w:r>
      <w:r>
        <w:rPr>
          <w:rFonts w:ascii="Times New Roman"/>
          <w:b w:val="false"/>
          <w:i w:val="false"/>
          <w:color w:val="000000"/>
          <w:sz w:val="28"/>
        </w:rPr>
        <w:t>
      мемлекеттік коммуналдық тұрғын үй қорының тұрғын үйлері құрылысына – 107563 мың теңге, соның ішінде: коммуналдық тұрғын үй салуға 82 млн. 762 мың теңге, тұрғын үй салуға 24801 мың теңге;</w:t>
      </w:r>
      <w:r>
        <w:br/>
      </w:r>
      <w:r>
        <w:rPr>
          <w:rFonts w:ascii="Times New Roman"/>
          <w:b w:val="false"/>
          <w:i w:val="false"/>
          <w:color w:val="000000"/>
          <w:sz w:val="28"/>
        </w:rPr>
        <w:t>
      инженерлік – коммуникациялық инфрақұрылымды дамытуға және жайластыруға – 273087 мың теңге;</w:t>
      </w:r>
      <w:r>
        <w:br/>
      </w:r>
      <w:r>
        <w:rPr>
          <w:rFonts w:ascii="Times New Roman"/>
          <w:b w:val="false"/>
          <w:i w:val="false"/>
          <w:color w:val="000000"/>
          <w:sz w:val="28"/>
        </w:rPr>
        <w:t>
      субвенциялар – 1 млрд. 602 млн. 45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8208 мың теңге;</w:t>
      </w:r>
      <w:r>
        <w:br/>
      </w:r>
      <w:r>
        <w:rPr>
          <w:rFonts w:ascii="Times New Roman"/>
          <w:b w:val="false"/>
          <w:i w:val="false"/>
          <w:color w:val="000000"/>
          <w:sz w:val="28"/>
        </w:rPr>
        <w:t>
      Аудандар бюджеттеріне ветеринария облысындағы жергілікті атқарушы органдардың мамандарын ұстауға 0 мың теңге;</w:t>
      </w:r>
      <w:r>
        <w:br/>
      </w:r>
      <w:r>
        <w:rPr>
          <w:rFonts w:ascii="Times New Roman"/>
          <w:b w:val="false"/>
          <w:i w:val="false"/>
          <w:color w:val="000000"/>
          <w:sz w:val="28"/>
        </w:rPr>
        <w:t>
      Тентек, Жіңешке, Шынжылы, Теректі және Жаманты өзендерін тереңдету, ағымын тазалау, өзгерту және жаға жайларын нығайту жұмыстарына ағымдағы нысаналы трансферттер 59 млн. 250 мың теңге;</w:t>
      </w:r>
      <w:r>
        <w:br/>
      </w:r>
      <w:r>
        <w:rPr>
          <w:rFonts w:ascii="Times New Roman"/>
          <w:b w:val="false"/>
          <w:i w:val="false"/>
          <w:color w:val="000000"/>
          <w:sz w:val="28"/>
        </w:rPr>
        <w:t>
      Тұрғын-үй коммуналдық шаруашылық объектілерін қалпына келтіруге дамыту нысаналы трансферт (Жергілікті бюджет) 55 млн. теңге, соның ішінде: Достық кентіндегі ауылдық аурухананың жылумен қамтамасыз ету үшін жылу желілерінің құрылысына 55 млн. теңге;</w:t>
      </w:r>
      <w:r>
        <w:br/>
      </w:r>
      <w:r>
        <w:rPr>
          <w:rFonts w:ascii="Times New Roman"/>
          <w:b w:val="false"/>
          <w:i w:val="false"/>
          <w:color w:val="000000"/>
          <w:sz w:val="28"/>
        </w:rPr>
        <w:t>
      Білім беру мекемелеріне 36697 мың теңге, соның ішінде: балабақшаларға 36697 мың теңге;</w:t>
      </w:r>
      <w:r>
        <w:br/>
      </w:r>
      <w:r>
        <w:rPr>
          <w:rFonts w:ascii="Times New Roman"/>
          <w:b w:val="false"/>
          <w:i w:val="false"/>
          <w:color w:val="000000"/>
          <w:sz w:val="28"/>
        </w:rPr>
        <w:t>
      Малды союға арналған арнайы орындар және алаңдардың құрылысына 0 теңге;</w:t>
      </w:r>
      <w:r>
        <w:br/>
      </w:r>
      <w:r>
        <w:rPr>
          <w:rFonts w:ascii="Times New Roman"/>
          <w:b w:val="false"/>
          <w:i w:val="false"/>
          <w:color w:val="000000"/>
          <w:sz w:val="28"/>
        </w:rPr>
        <w:t>
      Бюджет қаражаттарының пайдаланылатын қалдықтары 190 млн. 155 мың теңге.</w:t>
      </w:r>
      <w:r>
        <w:br/>
      </w:r>
      <w:r>
        <w:rPr>
          <w:rFonts w:ascii="Times New Roman"/>
          <w:b w:val="false"/>
          <w:i w:val="false"/>
          <w:color w:val="000000"/>
          <w:sz w:val="28"/>
        </w:rPr>
        <w:t>
      Ұлы жеңістің 65 жылдығын мерекелеуге байланысты ҰОСМ-не тенестірілгендерге және тыл еңбеккерлеріне біржолғы төлемдерді беруге ауданға ағымдағы нысаналы трансферттер 9265 мың теңге.</w:t>
      </w:r>
      <w:r>
        <w:br/>
      </w:r>
      <w:r>
        <w:rPr>
          <w:rFonts w:ascii="Times New Roman"/>
          <w:b w:val="false"/>
          <w:i w:val="false"/>
          <w:color w:val="000000"/>
          <w:sz w:val="28"/>
        </w:rPr>
        <w:t>
      Мәдениет үйлерін ұстауға ағымдағы нысаналы трансферттер 1 млн. 528 мың теңге;</w:t>
      </w:r>
      <w:r>
        <w:br/>
      </w:r>
      <w:r>
        <w:rPr>
          <w:rFonts w:ascii="Times New Roman"/>
          <w:b w:val="false"/>
          <w:i w:val="false"/>
          <w:color w:val="000000"/>
          <w:sz w:val="28"/>
        </w:rPr>
        <w:t>
      Республикалық бюджеттен трансферттер есебінен мектепке дейінгі шағын орталықтарды ұстауға 7 млн. 78 мың теңге;</w:t>
      </w:r>
      <w:r>
        <w:br/>
      </w:r>
      <w:r>
        <w:rPr>
          <w:rFonts w:ascii="Times New Roman"/>
          <w:b w:val="false"/>
          <w:i w:val="false"/>
          <w:color w:val="000000"/>
          <w:sz w:val="28"/>
        </w:rPr>
        <w:t>
      Мектепке дейінгі білім беру ұйымдарын күрделі жөндеуге ағымдағы нысаналы трансферттер (облыстық бюджет) 44615 теңге.</w:t>
      </w:r>
      <w:r>
        <w:br/>
      </w:r>
      <w:r>
        <w:rPr>
          <w:rFonts w:ascii="Times New Roman"/>
          <w:b w:val="false"/>
          <w:i w:val="false"/>
          <w:color w:val="000000"/>
          <w:sz w:val="28"/>
        </w:rPr>
        <w:t>
</w:t>
      </w:r>
      <w:r>
        <w:rPr>
          <w:rFonts w:ascii="Times New Roman"/>
          <w:b w:val="false"/>
          <w:i w:val="false"/>
          <w:color w:val="000000"/>
          <w:sz w:val="28"/>
        </w:rPr>
        <w:t>
      2) шығындар – 4424921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кредиттер – 6541 мың теңге, соның ішінде:</w:t>
      </w:r>
      <w:r>
        <w:br/>
      </w:r>
      <w:r>
        <w:rPr>
          <w:rFonts w:ascii="Times New Roman"/>
          <w:b w:val="false"/>
          <w:i w:val="false"/>
          <w:color w:val="000000"/>
          <w:sz w:val="28"/>
        </w:rPr>
        <w:t>
      бюджеттік кредиттер – 15641 мың теңге, оның ішінде:</w:t>
      </w:r>
      <w:r>
        <w:br/>
      </w:r>
      <w:r>
        <w:rPr>
          <w:rFonts w:ascii="Times New Roman"/>
          <w:b w:val="false"/>
          <w:i w:val="false"/>
          <w:color w:val="000000"/>
          <w:sz w:val="28"/>
        </w:rPr>
        <w:t>
      ауылдық елді мекендер саласының мамандарын әлеуметтік қолдау шараларын іске асыру үшін берілетін бюджеттік кредиттер 16 млн. 32 мың теңге.</w:t>
      </w:r>
      <w:r>
        <w:br/>
      </w:r>
      <w:r>
        <w:rPr>
          <w:rFonts w:ascii="Times New Roman"/>
          <w:b w:val="false"/>
          <w:i w:val="false"/>
          <w:color w:val="000000"/>
          <w:sz w:val="28"/>
        </w:rPr>
        <w:t>
      Жергілікті атқарушы органдардың борышын өтеу 391 мың теңге.</w:t>
      </w:r>
      <w:r>
        <w:br/>
      </w:r>
      <w:r>
        <w:rPr>
          <w:rFonts w:ascii="Times New Roman"/>
          <w:b w:val="false"/>
          <w:i w:val="false"/>
          <w:color w:val="000000"/>
          <w:sz w:val="28"/>
        </w:rPr>
        <w:t>
      Жергілікті бюджеттен бөлінген пайдаланылмаған бюджеттік кредиттерді қайтару 9 млн. 100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-196695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196695 мың теңге.</w:t>
      </w:r>
      <w:r>
        <w:br/>
      </w:r>
      <w:r>
        <w:rPr>
          <w:rFonts w:ascii="Times New Roman"/>
          <w:b w:val="false"/>
          <w:i w:val="false"/>
          <w:color w:val="000000"/>
          <w:sz w:val="28"/>
        </w:rPr>
        <w:t>
      Жергілікті атқарушы органдардың борышын өтеуге 391 мың теңге.</w:t>
      </w:r>
      <w:r>
        <w:br/>
      </w:r>
      <w:r>
        <w:rPr>
          <w:rFonts w:ascii="Times New Roman"/>
          <w:b w:val="false"/>
          <w:i w:val="false"/>
          <w:color w:val="000000"/>
          <w:sz w:val="28"/>
        </w:rPr>
        <w:t>
      Бюджет қаражатының пайдаланылатын қалдықтары - 190154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Алматы облысы Алакөл аудандық мәслихатының 2010.02.08 </w:t>
      </w:r>
      <w:r>
        <w:rPr>
          <w:rFonts w:ascii="Times New Roman"/>
          <w:b w:val="false"/>
          <w:i w:val="false"/>
          <w:color w:val="000000"/>
          <w:sz w:val="28"/>
        </w:rPr>
        <w:t>N 26-2</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N 27-3</w:t>
      </w:r>
      <w:r>
        <w:rPr>
          <w:rFonts w:ascii="Times New Roman"/>
          <w:b w:val="false"/>
          <w:i w:val="false"/>
          <w:color w:val="ff0000"/>
          <w:sz w:val="28"/>
        </w:rPr>
        <w:t xml:space="preserve"> (2010 жылдың 1 қаңтарынан бастап қолданысқа енгізіледі); 2010.06.22 </w:t>
      </w:r>
      <w:r>
        <w:rPr>
          <w:rFonts w:ascii="Times New Roman"/>
          <w:b w:val="false"/>
          <w:i w:val="false"/>
          <w:color w:val="000000"/>
          <w:sz w:val="28"/>
        </w:rPr>
        <w:t>N 28-1</w:t>
      </w:r>
      <w:r>
        <w:rPr>
          <w:rFonts w:ascii="Times New Roman"/>
          <w:b w:val="false"/>
          <w:i w:val="false"/>
          <w:color w:val="ff0000"/>
          <w:sz w:val="28"/>
        </w:rPr>
        <w:t xml:space="preserve"> (2010 жылдың 1 қаңтарынан бастап қолданысқа енгізіледі); 2010.08.23 </w:t>
      </w:r>
      <w:r>
        <w:rPr>
          <w:rFonts w:ascii="Times New Roman"/>
          <w:b w:val="false"/>
          <w:i w:val="false"/>
          <w:color w:val="000000"/>
          <w:sz w:val="28"/>
        </w:rPr>
        <w:t>N 29-2</w:t>
      </w:r>
      <w:r>
        <w:rPr>
          <w:rFonts w:ascii="Times New Roman"/>
          <w:b w:val="false"/>
          <w:i w:val="false"/>
          <w:color w:val="ff0000"/>
          <w:sz w:val="28"/>
        </w:rPr>
        <w:t xml:space="preserve"> (2010 жылдың 1 қаңтарынан бастап қолданысқа енгізіледі); 2010.10.21 </w:t>
      </w:r>
      <w:r>
        <w:rPr>
          <w:rFonts w:ascii="Times New Roman"/>
          <w:b w:val="false"/>
          <w:i w:val="false"/>
          <w:color w:val="000000"/>
          <w:sz w:val="28"/>
        </w:rPr>
        <w:t>N 30-1</w:t>
      </w:r>
      <w:r>
        <w:rPr>
          <w:rFonts w:ascii="Times New Roman"/>
          <w:b w:val="false"/>
          <w:i w:val="false"/>
          <w:color w:val="ff0000"/>
          <w:sz w:val="28"/>
        </w:rPr>
        <w:t xml:space="preserve"> (2010 жылдың 1 қаңтарынан бастап қолданысқа енгізіледі); 2010.12.07 </w:t>
      </w:r>
      <w:r>
        <w:rPr>
          <w:rFonts w:ascii="Times New Roman"/>
          <w:b w:val="false"/>
          <w:i w:val="false"/>
          <w:color w:val="000000"/>
          <w:sz w:val="28"/>
        </w:rPr>
        <w:t>N 32-2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"Жеке табыс салығы", "Әлеуметтік салық", "Жер үсті көздерінің су ресурстарын пайдалануға төленетін ақы", "Орман пайдалануға төленетін ақы" және "Қоршаған ортаға эмиссия үшін төленетін ақы" кодтары бойынша түсімдер бірыңғай бюджеттік жіктеу кірістерінің жіктелуі бойынша облыстық бюджетке 100 % - мөлшерде түсетіні белгіленсін.</w:t>
      </w:r>
      <w:r>
        <w:br/>
      </w:r>
      <w:r>
        <w:rPr>
          <w:rFonts w:ascii="Times New Roman"/>
          <w:b w:val="false"/>
          <w:i w:val="false"/>
          <w:color w:val="000000"/>
          <w:sz w:val="28"/>
        </w:rPr>
        <w:t>
</w:t>
      </w:r>
      <w:r>
        <w:rPr>
          <w:rFonts w:ascii="Times New Roman"/>
          <w:b w:val="false"/>
          <w:i w:val="false"/>
          <w:color w:val="000000"/>
          <w:sz w:val="28"/>
        </w:rPr>
        <w:t>
      3. 2010 жылға арналған облыстық бюджеттен аудан бюджетіне берілетін субвенциялар 1 млрд. 602 млн. 45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Республикасында 2005 - 2010 жылдарға арналған білім беруді дамытудың мемлекеттік бағдарламасын іске асыру үшін, аудандық бюджетте </w:t>
      </w:r>
      <w:r>
        <w:rPr>
          <w:rFonts w:ascii="Times New Roman"/>
          <w:b w:val="false"/>
          <w:i w:val="false"/>
          <w:color w:val="000000"/>
          <w:sz w:val="28"/>
        </w:rPr>
        <w:t>4-қосымшаға</w:t>
      </w:r>
      <w:r>
        <w:rPr>
          <w:rFonts w:ascii="Times New Roman"/>
          <w:b w:val="false"/>
          <w:i w:val="false"/>
          <w:color w:val="000000"/>
          <w:sz w:val="28"/>
        </w:rPr>
        <w:t xml:space="preserve"> сәйкес, аудан бюджетіне республикалық бюджет қаражаты есебінен 45497 мың теңге және облыстық бюджет қаражаты есебінен 10 млн. 465 мың теңге сомасында ағымдағы нысаналы трансферттер ескерілсін, оның ішінде:</w:t>
      </w:r>
      <w:r>
        <w:br/>
      </w:r>
      <w:r>
        <w:rPr>
          <w:rFonts w:ascii="Times New Roman"/>
          <w:b w:val="false"/>
          <w:i w:val="false"/>
          <w:color w:val="000000"/>
          <w:sz w:val="28"/>
        </w:rPr>
        <w:t>
      мемлекеттік бастауыш, негізгі орта және жалпы орта білім беру мекемелерінде лингофон және мультимедия кабинеттерін құруға - 22148 мың теңге;</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құралдарымен жабдықтауға - 16 млн. 388 мың теңге;</w:t>
      </w:r>
      <w:r>
        <w:br/>
      </w:r>
      <w:r>
        <w:rPr>
          <w:rFonts w:ascii="Times New Roman"/>
          <w:b w:val="false"/>
          <w:i w:val="false"/>
          <w:color w:val="000000"/>
          <w:sz w:val="28"/>
        </w:rPr>
        <w:t>
      "Өзін-өзі тану" пәні бойынша мектепке дейінгі білім беру ұйымдарын, орта білім беру оқу материалдарымен қамтамасыз етуге – 6 млн. 961 мың теңге, соның ішінде: балабақшаларға – 227 мың теңге, мектептерге – 6 млн. 734 мың теңге;</w:t>
      </w:r>
      <w:r>
        <w:br/>
      </w:r>
      <w:r>
        <w:rPr>
          <w:rFonts w:ascii="Times New Roman"/>
          <w:b w:val="false"/>
          <w:i w:val="false"/>
          <w:color w:val="000000"/>
          <w:sz w:val="28"/>
        </w:rPr>
        <w:t>
      білім беру жүйесін ақпараттандыруға – 10 млн. 465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Алматы облысы Алакөл аудандық мәслихатының 2010.10.21 </w:t>
      </w:r>
      <w:r>
        <w:rPr>
          <w:rFonts w:ascii="Times New Roman"/>
          <w:b w:val="false"/>
          <w:i w:val="false"/>
          <w:color w:val="000000"/>
          <w:sz w:val="28"/>
        </w:rPr>
        <w:t>N 30-1</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2010 жылға арналған аудан бюджетіне </w:t>
      </w:r>
      <w:r>
        <w:rPr>
          <w:rFonts w:ascii="Times New Roman"/>
          <w:b w:val="false"/>
          <w:i w:val="false"/>
          <w:color w:val="000000"/>
          <w:sz w:val="28"/>
        </w:rPr>
        <w:t>5-қосымшаға</w:t>
      </w:r>
      <w:r>
        <w:rPr>
          <w:rFonts w:ascii="Times New Roman"/>
          <w:b w:val="false"/>
          <w:i w:val="false"/>
          <w:color w:val="000000"/>
          <w:sz w:val="28"/>
        </w:rPr>
        <w:t xml:space="preserve"> сәйкес, ағымдағы нысаналы трансферттер 51557 мың теңге сомасында ескерілсін:</w:t>
      </w:r>
      <w:r>
        <w:br/>
      </w:r>
      <w:r>
        <w:rPr>
          <w:rFonts w:ascii="Times New Roman"/>
          <w:b w:val="false"/>
          <w:i w:val="false"/>
          <w:color w:val="000000"/>
          <w:sz w:val="28"/>
        </w:rPr>
        <w:t>
      табысы аз отбасыларына 18 жасқа дейінгі балаларға мемлекеттік жәрдемақыларға – 5 млн. 500 мың теңге;</w:t>
      </w:r>
      <w:r>
        <w:br/>
      </w:r>
      <w:r>
        <w:rPr>
          <w:rFonts w:ascii="Times New Roman"/>
          <w:b w:val="false"/>
          <w:i w:val="false"/>
          <w:color w:val="000000"/>
          <w:sz w:val="28"/>
        </w:rPr>
        <w:t>
      мемлекеттік атаулы әлеуметтік көмекке – 1 млн. 500 мың теңге;</w:t>
      </w:r>
      <w:r>
        <w:br/>
      </w:r>
      <w:r>
        <w:rPr>
          <w:rFonts w:ascii="Times New Roman"/>
          <w:b w:val="false"/>
          <w:i w:val="false"/>
          <w:color w:val="000000"/>
          <w:sz w:val="28"/>
        </w:rPr>
        <w:t>
      тұрғын үй көмегіне – 13228 мың теңге;</w:t>
      </w:r>
      <w:r>
        <w:br/>
      </w:r>
      <w:r>
        <w:rPr>
          <w:rFonts w:ascii="Times New Roman"/>
          <w:b w:val="false"/>
          <w:i w:val="false"/>
          <w:color w:val="000000"/>
          <w:sz w:val="28"/>
        </w:rPr>
        <w:t>
      облыс әкімінің грантына – 5134 мың теңге;</w:t>
      </w:r>
      <w:r>
        <w:br/>
      </w:r>
      <w:r>
        <w:rPr>
          <w:rFonts w:ascii="Times New Roman"/>
          <w:b w:val="false"/>
          <w:i w:val="false"/>
          <w:color w:val="000000"/>
          <w:sz w:val="28"/>
        </w:rPr>
        <w:t>
      Ұлы Отан соғысындағы Жеңістің 65 жылдығына Ұлы Отан соғысының қатысушыларына біржолғы материалдық көмекті қамтамасыз етуге – 16930 мың теңге.</w:t>
      </w:r>
      <w:r>
        <w:br/>
      </w:r>
      <w:r>
        <w:rPr>
          <w:rFonts w:ascii="Times New Roman"/>
          <w:b w:val="false"/>
          <w:i w:val="false"/>
          <w:color w:val="000000"/>
          <w:sz w:val="28"/>
        </w:rPr>
        <w:t>
      Ұлы жеңістің 65 жылдығын мерекелеуге байланысты ҰОСМ-не теңестірілгендерге және тыл еңбеккерлеріне біржолғы төлемдерді беруге ауданға ағымдағы нысаналы трансферттер 9265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Алматы облысы Алакөл аудандық мәслихатының 2010.02.08 </w:t>
      </w:r>
      <w:r>
        <w:rPr>
          <w:rFonts w:ascii="Times New Roman"/>
          <w:b w:val="false"/>
          <w:i w:val="false"/>
          <w:color w:val="000000"/>
          <w:sz w:val="28"/>
        </w:rPr>
        <w:t>N 26-2</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N 27-3</w:t>
      </w:r>
      <w:r>
        <w:rPr>
          <w:rFonts w:ascii="Times New Roman"/>
          <w:b w:val="false"/>
          <w:i w:val="false"/>
          <w:color w:val="ff0000"/>
          <w:sz w:val="28"/>
        </w:rPr>
        <w:t xml:space="preserve"> (2010 жылдың 1 қаңтарынан бастап қолданысқа енгізіледі); 2010.06.22 </w:t>
      </w:r>
      <w:r>
        <w:rPr>
          <w:rFonts w:ascii="Times New Roman"/>
          <w:b w:val="false"/>
          <w:i w:val="false"/>
          <w:color w:val="000000"/>
          <w:sz w:val="28"/>
        </w:rPr>
        <w:t>N 28-1</w:t>
      </w:r>
      <w:r>
        <w:rPr>
          <w:rFonts w:ascii="Times New Roman"/>
          <w:b w:val="false"/>
          <w:i w:val="false"/>
          <w:color w:val="ff0000"/>
          <w:sz w:val="28"/>
        </w:rPr>
        <w:t xml:space="preserve"> (2010 жылдың 1 қаңтарынан бастап қолданысқа енгізіледі); 2010.08.23 </w:t>
      </w:r>
      <w:r>
        <w:rPr>
          <w:rFonts w:ascii="Times New Roman"/>
          <w:b w:val="false"/>
          <w:i w:val="false"/>
          <w:color w:val="000000"/>
          <w:sz w:val="28"/>
        </w:rPr>
        <w:t>N 29-2</w:t>
      </w:r>
      <w:r>
        <w:rPr>
          <w:rFonts w:ascii="Times New Roman"/>
          <w:b w:val="false"/>
          <w:i w:val="false"/>
          <w:color w:val="ff0000"/>
          <w:sz w:val="28"/>
        </w:rPr>
        <w:t xml:space="preserve"> (2010 жылдың 1 қаңтарынан бастап қолданысқа енгізіледі); 2010.12.07 </w:t>
      </w:r>
      <w:r>
        <w:rPr>
          <w:rFonts w:ascii="Times New Roman"/>
          <w:b w:val="false"/>
          <w:i w:val="false"/>
          <w:color w:val="000000"/>
          <w:sz w:val="28"/>
        </w:rPr>
        <w:t>N 32-2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 жастар тәжірибесі бағдарламаларын кеңейту және әлеуметтік жұмыс орындарын құру үшін республикалық бюджет қаражаты есебінен </w:t>
      </w:r>
      <w:r>
        <w:rPr>
          <w:rFonts w:ascii="Times New Roman"/>
          <w:b w:val="false"/>
          <w:i w:val="false"/>
          <w:color w:val="000000"/>
          <w:sz w:val="28"/>
        </w:rPr>
        <w:t>6-қосымшаға</w:t>
      </w:r>
      <w:r>
        <w:rPr>
          <w:rFonts w:ascii="Times New Roman"/>
          <w:b w:val="false"/>
          <w:i w:val="false"/>
          <w:color w:val="000000"/>
          <w:sz w:val="28"/>
        </w:rPr>
        <w:t xml:space="preserve"> сәйкес, аудан бюджетіне 16 млн. 200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елді мекендер саласының мамандарын әлеуметтік қолдау шараларын іске асыру үшін республикалық бюджет қаражаты есебінен </w:t>
      </w:r>
      <w:r>
        <w:rPr>
          <w:rFonts w:ascii="Times New Roman"/>
          <w:b w:val="false"/>
          <w:i w:val="false"/>
          <w:color w:val="000000"/>
          <w:sz w:val="28"/>
        </w:rPr>
        <w:t>7-қосымшаға</w:t>
      </w:r>
      <w:r>
        <w:rPr>
          <w:rFonts w:ascii="Times New Roman"/>
          <w:b w:val="false"/>
          <w:i w:val="false"/>
          <w:color w:val="000000"/>
          <w:sz w:val="28"/>
        </w:rPr>
        <w:t xml:space="preserve"> сәйкес, аудан бюджетіне – 2691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Алматы облысы Алакөл аудандық мәслихатының 2010.02.08 </w:t>
      </w:r>
      <w:r>
        <w:rPr>
          <w:rFonts w:ascii="Times New Roman"/>
          <w:b w:val="false"/>
          <w:i w:val="false"/>
          <w:color w:val="000000"/>
          <w:sz w:val="28"/>
        </w:rPr>
        <w:t>N 26-2</w:t>
      </w:r>
      <w:r>
        <w:rPr>
          <w:rFonts w:ascii="Times New Roman"/>
          <w:b w:val="false"/>
          <w:i w:val="false"/>
          <w:color w:val="ff0000"/>
          <w:sz w:val="28"/>
        </w:rPr>
        <w:t xml:space="preserve"> (2010 жылдың 1 қаңтарынан бастап қолданысқа енгізіледі); 2010.10.21 </w:t>
      </w:r>
      <w:r>
        <w:rPr>
          <w:rFonts w:ascii="Times New Roman"/>
          <w:b w:val="false"/>
          <w:i w:val="false"/>
          <w:color w:val="000000"/>
          <w:sz w:val="28"/>
        </w:rPr>
        <w:t>N 30-1</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бюджетте жергілікті атқарушы органдардың ветеринария саласындағы құрылымдарын ұстау үшін республикалық бюджет қаражаты есебінен </w:t>
      </w:r>
      <w:r>
        <w:rPr>
          <w:rFonts w:ascii="Times New Roman"/>
          <w:b w:val="false"/>
          <w:i w:val="false"/>
          <w:color w:val="000000"/>
          <w:sz w:val="28"/>
        </w:rPr>
        <w:t>8-қосымшаға</w:t>
      </w:r>
      <w:r>
        <w:rPr>
          <w:rFonts w:ascii="Times New Roman"/>
          <w:b w:val="false"/>
          <w:i w:val="false"/>
          <w:color w:val="000000"/>
          <w:sz w:val="28"/>
        </w:rPr>
        <w:t xml:space="preserve"> сәйкес аудан бюджетіне 25720 мың теңге сомасында ағымдағы нысаналы трансферт ескерілсін.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Алматы облысы Алакөл аудандық мәслихатының 2010.02.08 </w:t>
      </w:r>
      <w:r>
        <w:rPr>
          <w:rFonts w:ascii="Times New Roman"/>
          <w:b w:val="false"/>
          <w:i w:val="false"/>
          <w:color w:val="000000"/>
          <w:sz w:val="28"/>
        </w:rPr>
        <w:t>N 26-2</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N 27-3</w:t>
      </w:r>
      <w:r>
        <w:rPr>
          <w:rFonts w:ascii="Times New Roman"/>
          <w:b w:val="false"/>
          <w:i w:val="false"/>
          <w:color w:val="ff0000"/>
          <w:sz w:val="28"/>
        </w:rPr>
        <w:t xml:space="preserve"> (2010 жылдың 1 қаңтарынан бастап қолданысқа енгізіледі); 2010.10.21 </w:t>
      </w:r>
      <w:r>
        <w:rPr>
          <w:rFonts w:ascii="Times New Roman"/>
          <w:b w:val="false"/>
          <w:i w:val="false"/>
          <w:color w:val="000000"/>
          <w:sz w:val="28"/>
        </w:rPr>
        <w:t>N 30-1</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бюджетте эпизоотияға қарсы шараларды жүргізу үшін республикалық бюджет қаражаты есебінен </w:t>
      </w:r>
      <w:r>
        <w:rPr>
          <w:rFonts w:ascii="Times New Roman"/>
          <w:b w:val="false"/>
          <w:i w:val="false"/>
          <w:color w:val="000000"/>
          <w:sz w:val="28"/>
        </w:rPr>
        <w:t>9-қосымшаға</w:t>
      </w:r>
      <w:r>
        <w:rPr>
          <w:rFonts w:ascii="Times New Roman"/>
          <w:b w:val="false"/>
          <w:i w:val="false"/>
          <w:color w:val="000000"/>
          <w:sz w:val="28"/>
        </w:rPr>
        <w:t xml:space="preserve"> сәйкес, аудан бюджетіне 60422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Алматы облысы Алакөл аудандық мәслихатының 2010.04.16 </w:t>
      </w:r>
      <w:r>
        <w:rPr>
          <w:rFonts w:ascii="Times New Roman"/>
          <w:b w:val="false"/>
          <w:i w:val="false"/>
          <w:color w:val="000000"/>
          <w:sz w:val="28"/>
        </w:rPr>
        <w:t>N 27-3</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2010 жылға арналған аудандық бюджетте елді мекендер саласының мамандарын әлеуметтік қолдау шараларын іске асыру үшін республикалық бюджет қаражаты есебінен </w:t>
      </w:r>
      <w:r>
        <w:rPr>
          <w:rFonts w:ascii="Times New Roman"/>
          <w:b w:val="false"/>
          <w:i w:val="false"/>
          <w:color w:val="000000"/>
          <w:sz w:val="28"/>
        </w:rPr>
        <w:t>10-қосымшаға</w:t>
      </w:r>
      <w:r>
        <w:rPr>
          <w:rFonts w:ascii="Times New Roman"/>
          <w:b w:val="false"/>
          <w:i w:val="false"/>
          <w:color w:val="000000"/>
          <w:sz w:val="28"/>
        </w:rPr>
        <w:t xml:space="preserve"> сәйкес, аудан бюджетіне – 6932 мың теңге сомасында кредит ескерілсін.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Алматы облысы Алакөл аудандық мәслихатының 2010.12.07 </w:t>
      </w:r>
      <w:r>
        <w:rPr>
          <w:rFonts w:ascii="Times New Roman"/>
          <w:b w:val="false"/>
          <w:i w:val="false"/>
          <w:color w:val="000000"/>
          <w:sz w:val="28"/>
        </w:rPr>
        <w:t>N 32-2</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бюджетте Қазақстан Республикасында 2008 - 2010 жылдарға арналған тұрғын үй құрылысын дамытудың Мемлекеттік бағдарламасын жүзеге асыруға аудан бюджетіне нысаналы даму трансферттері көзделсін:</w:t>
      </w:r>
      <w:r>
        <w:br/>
      </w:r>
      <w:r>
        <w:rPr>
          <w:rFonts w:ascii="Times New Roman"/>
          <w:b w:val="false"/>
          <w:i w:val="false"/>
          <w:color w:val="000000"/>
          <w:sz w:val="28"/>
        </w:rPr>
        <w:t>
      </w:t>
      </w:r>
      <w:r>
        <w:rPr>
          <w:rFonts w:ascii="Times New Roman"/>
          <w:b w:val="false"/>
          <w:i w:val="false"/>
          <w:color w:val="000000"/>
          <w:sz w:val="28"/>
        </w:rPr>
        <w:t>11-қосымшаға</w:t>
      </w:r>
      <w:r>
        <w:rPr>
          <w:rFonts w:ascii="Times New Roman"/>
          <w:b w:val="false"/>
          <w:i w:val="false"/>
          <w:color w:val="000000"/>
          <w:sz w:val="28"/>
        </w:rPr>
        <w:t xml:space="preserve"> сәйкес, инженерлік – коммуникациялық инфрақұрылымын дамытуға және жайғастыруға – 273087 мың теңге сомасында.</w:t>
      </w:r>
      <w:r>
        <w:br/>
      </w:r>
      <w:r>
        <w:rPr>
          <w:rFonts w:ascii="Times New Roman"/>
          <w:b w:val="false"/>
          <w:i w:val="false"/>
          <w:color w:val="000000"/>
          <w:sz w:val="28"/>
        </w:rPr>
        <w:t>
      </w:t>
      </w:r>
      <w:r>
        <w:rPr>
          <w:rFonts w:ascii="Times New Roman"/>
          <w:b w:val="false"/>
          <w:i w:val="false"/>
          <w:color w:val="000000"/>
          <w:sz w:val="28"/>
        </w:rPr>
        <w:t>12-қосымшаға</w:t>
      </w:r>
      <w:r>
        <w:rPr>
          <w:rFonts w:ascii="Times New Roman"/>
          <w:b w:val="false"/>
          <w:i w:val="false"/>
          <w:color w:val="000000"/>
          <w:sz w:val="28"/>
        </w:rPr>
        <w:t xml:space="preserve"> сәйкес мемлекеттік коммуналдық тұрғын үй қоры тұрғын үйлерінің құрылысына – 107585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Алматы облысы Алакөл аудандық мәслихатының 2010.02.08 </w:t>
      </w:r>
      <w:r>
        <w:rPr>
          <w:rFonts w:ascii="Times New Roman"/>
          <w:b w:val="false"/>
          <w:i w:val="false"/>
          <w:color w:val="000000"/>
          <w:sz w:val="28"/>
        </w:rPr>
        <w:t>N 26-2</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N 27-3</w:t>
      </w:r>
      <w:r>
        <w:rPr>
          <w:rFonts w:ascii="Times New Roman"/>
          <w:b w:val="false"/>
          <w:i w:val="false"/>
          <w:color w:val="ff0000"/>
          <w:sz w:val="28"/>
        </w:rPr>
        <w:t xml:space="preserve"> (2010 жылдың 1 қаңтарынан бастап қолданысқа енгізіледі); 2010.06.22 </w:t>
      </w:r>
      <w:r>
        <w:rPr>
          <w:rFonts w:ascii="Times New Roman"/>
          <w:b w:val="false"/>
          <w:i w:val="false"/>
          <w:color w:val="000000"/>
          <w:sz w:val="28"/>
        </w:rPr>
        <w:t>N 28-1</w:t>
      </w:r>
      <w:r>
        <w:rPr>
          <w:rFonts w:ascii="Times New Roman"/>
          <w:b w:val="false"/>
          <w:i w:val="false"/>
          <w:color w:val="ff0000"/>
          <w:sz w:val="28"/>
        </w:rPr>
        <w:t xml:space="preserve"> (2010 жылдың 1 қаңтарынан бастап қолданысқа енгізіледі); 2010.10.21 </w:t>
      </w:r>
      <w:r>
        <w:rPr>
          <w:rFonts w:ascii="Times New Roman"/>
          <w:b w:val="false"/>
          <w:i w:val="false"/>
          <w:color w:val="000000"/>
          <w:sz w:val="28"/>
        </w:rPr>
        <w:t>N 30-1</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бюджетте білім беру объектілерінің құрылысына </w:t>
      </w:r>
      <w:r>
        <w:rPr>
          <w:rFonts w:ascii="Times New Roman"/>
          <w:b w:val="false"/>
          <w:i w:val="false"/>
          <w:color w:val="000000"/>
          <w:sz w:val="28"/>
        </w:rPr>
        <w:t>13-қосымшаға</w:t>
      </w:r>
      <w:r>
        <w:rPr>
          <w:rFonts w:ascii="Times New Roman"/>
          <w:b w:val="false"/>
          <w:i w:val="false"/>
          <w:color w:val="000000"/>
          <w:sz w:val="28"/>
        </w:rPr>
        <w:t xml:space="preserve"> сәйкес, аудандық бюджетіне – 32453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Алматы облысы Алакөл аудандық мәслихатының 2010.10.21 </w:t>
      </w:r>
      <w:r>
        <w:rPr>
          <w:rFonts w:ascii="Times New Roman"/>
          <w:b w:val="false"/>
          <w:i w:val="false"/>
          <w:color w:val="000000"/>
          <w:sz w:val="28"/>
        </w:rPr>
        <w:t>N 30-1</w:t>
      </w:r>
      <w:r>
        <w:rPr>
          <w:rFonts w:ascii="Times New Roman"/>
          <w:b w:val="false"/>
          <w:i w:val="false"/>
          <w:color w:val="ff0000"/>
          <w:sz w:val="28"/>
        </w:rPr>
        <w:t xml:space="preserve"> (2010 жылдың 1 қаңтарынан бастап қолданысқа енгізіледі); 2010.12.07 </w:t>
      </w:r>
      <w:r>
        <w:rPr>
          <w:rFonts w:ascii="Times New Roman"/>
          <w:b w:val="false"/>
          <w:i w:val="false"/>
          <w:color w:val="000000"/>
          <w:sz w:val="28"/>
        </w:rPr>
        <w:t>N 32-2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13. 2010 жылға арналған аудандық бюджетте елді мекендерді ауыз сумен жабдықтау объектілерін салу және жаңғыртуға </w:t>
      </w:r>
      <w:r>
        <w:rPr>
          <w:rFonts w:ascii="Times New Roman"/>
          <w:b w:val="false"/>
          <w:i w:val="false"/>
          <w:color w:val="000000"/>
          <w:sz w:val="28"/>
        </w:rPr>
        <w:t>14-қосымшаға</w:t>
      </w:r>
      <w:r>
        <w:rPr>
          <w:rFonts w:ascii="Times New Roman"/>
          <w:b w:val="false"/>
          <w:i w:val="false"/>
          <w:color w:val="000000"/>
          <w:sz w:val="28"/>
        </w:rPr>
        <w:t xml:space="preserve"> сәйкес, аудандық бюджетіне – 144435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Алматы облысы Алакөл аудандық мәслихатының 2010.02.08 </w:t>
      </w:r>
      <w:r>
        <w:rPr>
          <w:rFonts w:ascii="Times New Roman"/>
          <w:b w:val="false"/>
          <w:i w:val="false"/>
          <w:color w:val="000000"/>
          <w:sz w:val="28"/>
        </w:rPr>
        <w:t>N 26-2</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 xml:space="preserve">N 27-3 </w:t>
      </w:r>
      <w:r>
        <w:rPr>
          <w:rFonts w:ascii="Times New Roman"/>
          <w:b w:val="false"/>
          <w:i w:val="false"/>
          <w:color w:val="ff0000"/>
          <w:sz w:val="28"/>
        </w:rPr>
        <w:t xml:space="preserve">2010 жылдың 1 қаңтарынан бастап қолданысқа енгізіледі); 2010.08.23 </w:t>
      </w:r>
      <w:r>
        <w:rPr>
          <w:rFonts w:ascii="Times New Roman"/>
          <w:b w:val="false"/>
          <w:i w:val="false"/>
          <w:color w:val="000000"/>
          <w:sz w:val="28"/>
        </w:rPr>
        <w:t>N 29-2</w:t>
      </w:r>
      <w:r>
        <w:rPr>
          <w:rFonts w:ascii="Times New Roman"/>
          <w:b w:val="false"/>
          <w:i w:val="false"/>
          <w:color w:val="ff0000"/>
          <w:sz w:val="28"/>
        </w:rPr>
        <w:t xml:space="preserve"> (2010 жылдың 1 қаңтарынан бастап қолданысқа енгізіледі); 2010.10.21 </w:t>
      </w:r>
      <w:r>
        <w:rPr>
          <w:rFonts w:ascii="Times New Roman"/>
          <w:b w:val="false"/>
          <w:i w:val="false"/>
          <w:color w:val="000000"/>
          <w:sz w:val="28"/>
        </w:rPr>
        <w:t>N 30-1</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14. 2010 жылға арналған аудандық бюджетте заңнаманың өзгеруіне байланысты өтем ақы төленуіне </w:t>
      </w:r>
      <w:r>
        <w:rPr>
          <w:rFonts w:ascii="Times New Roman"/>
          <w:b w:val="false"/>
          <w:i w:val="false"/>
          <w:color w:val="000000"/>
          <w:sz w:val="28"/>
        </w:rPr>
        <w:t>15-қосымшаға</w:t>
      </w:r>
      <w:r>
        <w:rPr>
          <w:rFonts w:ascii="Times New Roman"/>
          <w:b w:val="false"/>
          <w:i w:val="false"/>
          <w:color w:val="000000"/>
          <w:sz w:val="28"/>
        </w:rPr>
        <w:t xml:space="preserve"> сәйкес, аудан бюджетіне – 316 млн. 14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15. 2010 жылға арналған аудандық бюджетте өңірлік жұмыспен қамту және кадрларды қайта даярлау стратегиясын жүзеге асыру аясында </w:t>
      </w:r>
      <w:r>
        <w:rPr>
          <w:rFonts w:ascii="Times New Roman"/>
          <w:b w:val="false"/>
          <w:i w:val="false"/>
          <w:color w:val="000000"/>
          <w:sz w:val="28"/>
        </w:rPr>
        <w:t>16-қосымшаға</w:t>
      </w:r>
      <w:r>
        <w:rPr>
          <w:rFonts w:ascii="Times New Roman"/>
          <w:b w:val="false"/>
          <w:i w:val="false"/>
          <w:color w:val="000000"/>
          <w:sz w:val="28"/>
        </w:rPr>
        <w:t xml:space="preserve"> сәйкес аудан бюджетіне – 218563 мың теңге сомасында ағымдағы нысаналы трансферттер көзделсін.</w:t>
      </w:r>
      <w:r>
        <w:br/>
      </w:r>
      <w:r>
        <w:rPr>
          <w:rFonts w:ascii="Times New Roman"/>
          <w:b w:val="false"/>
          <w:i w:val="false"/>
          <w:color w:val="000000"/>
          <w:sz w:val="28"/>
        </w:rPr>
        <w:t>
      мәдениет объектілерін ағымды және күрделі жөндеу жұмыстарына ағымдағы нысаналы трансферттер (ОБ Жол карта) 23 млн. 107 мың теңге (Коктума ауылындағы мәдениет үйіне күрделі жұмыс жүргізуге (Об Жол карта) 23 млн. 107 мың теңге).</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Алматы облысы Алакөл аудандық мәслихатының 2010.06.22 </w:t>
      </w:r>
      <w:r>
        <w:rPr>
          <w:rFonts w:ascii="Times New Roman"/>
          <w:b w:val="false"/>
          <w:i w:val="false"/>
          <w:color w:val="000000"/>
          <w:sz w:val="28"/>
        </w:rPr>
        <w:t>N 28-1</w:t>
      </w:r>
      <w:r>
        <w:rPr>
          <w:rFonts w:ascii="Times New Roman"/>
          <w:b w:val="false"/>
          <w:i w:val="false"/>
          <w:color w:val="ff0000"/>
          <w:sz w:val="28"/>
        </w:rPr>
        <w:t xml:space="preserve"> (2010 жылдың 1 қаңтарынан бастап қолданысқа енгізіледі); 2010.08.23 </w:t>
      </w:r>
      <w:r>
        <w:rPr>
          <w:rFonts w:ascii="Times New Roman"/>
          <w:b w:val="false"/>
          <w:i w:val="false"/>
          <w:color w:val="000000"/>
          <w:sz w:val="28"/>
        </w:rPr>
        <w:t>N 29-2</w:t>
      </w:r>
      <w:r>
        <w:rPr>
          <w:rFonts w:ascii="Times New Roman"/>
          <w:b w:val="false"/>
          <w:i w:val="false"/>
          <w:color w:val="ff0000"/>
          <w:sz w:val="28"/>
        </w:rPr>
        <w:t xml:space="preserve"> (2010 жылдың 1 қаңтарынан бастап қолданысқа енгізіледі); 2010.10.21 </w:t>
      </w:r>
      <w:r>
        <w:rPr>
          <w:rFonts w:ascii="Times New Roman"/>
          <w:b w:val="false"/>
          <w:i w:val="false"/>
          <w:color w:val="000000"/>
          <w:sz w:val="28"/>
        </w:rPr>
        <w:t>N 30-1</w:t>
      </w:r>
      <w:r>
        <w:rPr>
          <w:rFonts w:ascii="Times New Roman"/>
          <w:b w:val="false"/>
          <w:i w:val="false"/>
          <w:color w:val="ff0000"/>
          <w:sz w:val="28"/>
        </w:rPr>
        <w:t xml:space="preserve"> (2010 жылдың 1 қаңтарынан бастап қолданысқа енгізіледі); 2010.12.07 </w:t>
      </w:r>
      <w:r>
        <w:rPr>
          <w:rFonts w:ascii="Times New Roman"/>
          <w:b w:val="false"/>
          <w:i w:val="false"/>
          <w:color w:val="000000"/>
          <w:sz w:val="28"/>
        </w:rPr>
        <w:t>N 32-2</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16. Бюджет саласында еңбек ақы қорының өзгеруіне байланысты аудан бюджетінен облыстық бюджетке алымдар көлемі </w:t>
      </w:r>
      <w:r>
        <w:rPr>
          <w:rFonts w:ascii="Times New Roman"/>
          <w:b w:val="false"/>
          <w:i w:val="false"/>
          <w:color w:val="000000"/>
          <w:sz w:val="28"/>
        </w:rPr>
        <w:t>17-қосымшаға</w:t>
      </w:r>
      <w:r>
        <w:rPr>
          <w:rFonts w:ascii="Times New Roman"/>
          <w:b w:val="false"/>
          <w:i w:val="false"/>
          <w:color w:val="000000"/>
          <w:sz w:val="28"/>
        </w:rPr>
        <w:t xml:space="preserve"> сәйкес 192419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Алматы облысы Алакөл аудандық мәслихатының 2010.04.16 </w:t>
      </w:r>
      <w:r>
        <w:rPr>
          <w:rFonts w:ascii="Times New Roman"/>
          <w:b w:val="false"/>
          <w:i w:val="false"/>
          <w:color w:val="000000"/>
          <w:sz w:val="28"/>
        </w:rPr>
        <w:t xml:space="preserve">N 27-3 </w:t>
      </w:r>
      <w:r>
        <w:rPr>
          <w:rFonts w:ascii="Times New Roman"/>
          <w:b w:val="false"/>
          <w:i w:val="false"/>
          <w:color w:val="ff0000"/>
          <w:sz w:val="28"/>
        </w:rPr>
        <w:t>(2010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17. 2010 жылға арналған аудандық бюджетте жер орналастыруға </w:t>
      </w:r>
      <w:r>
        <w:rPr>
          <w:rFonts w:ascii="Times New Roman"/>
          <w:b w:val="false"/>
          <w:i w:val="false"/>
          <w:color w:val="000000"/>
          <w:sz w:val="28"/>
        </w:rPr>
        <w:t>18-қосымшаға</w:t>
      </w:r>
      <w:r>
        <w:rPr>
          <w:rFonts w:ascii="Times New Roman"/>
          <w:b w:val="false"/>
          <w:i w:val="false"/>
          <w:color w:val="000000"/>
          <w:sz w:val="28"/>
        </w:rPr>
        <w:t xml:space="preserve"> сәйкес, аудан бюджетіне 10986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Алматы облысы Алакөл аудандық мәслихатының 2010.06.22 </w:t>
      </w:r>
      <w:r>
        <w:rPr>
          <w:rFonts w:ascii="Times New Roman"/>
          <w:b w:val="false"/>
          <w:i w:val="false"/>
          <w:color w:val="000000"/>
          <w:sz w:val="28"/>
        </w:rPr>
        <w:t>N 28-1</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18. 2010 жылға арналған аудандық бюджетте облыс әкімдігі қаулысымен анықталатын, аудандық жергілікті атқарушы органының резервіне – 17672 мың теңге сомасы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Алматы облысы Алакөл аудандық мәслихатының 2010.10.21 </w:t>
      </w:r>
      <w:r>
        <w:rPr>
          <w:rFonts w:ascii="Times New Roman"/>
          <w:b w:val="false"/>
          <w:i w:val="false"/>
          <w:color w:val="000000"/>
          <w:sz w:val="28"/>
        </w:rPr>
        <w:t>N 30-1</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19. 2010 жылға арналған аудан бюджетін дамытудың жергілікті бюджеттік бағдарламаларының тізімі </w:t>
      </w:r>
      <w:r>
        <w:rPr>
          <w:rFonts w:ascii="Times New Roman"/>
          <w:b w:val="false"/>
          <w:i w:val="false"/>
          <w:color w:val="000000"/>
          <w:sz w:val="28"/>
        </w:rPr>
        <w:t>19-қосымшаға</w:t>
      </w:r>
      <w:r>
        <w:rPr>
          <w:rFonts w:ascii="Times New Roman"/>
          <w:b w:val="false"/>
          <w:i w:val="false"/>
          <w:color w:val="000000"/>
          <w:sz w:val="28"/>
        </w:rPr>
        <w:t xml:space="preserve"> сәйкес, бюджеттік инвестициялық жобаларды (бағдарламаларды) жүзеге асыруға бағытталған бюджеттік бағдарламаларға бөлумен бекітілсін.</w:t>
      </w:r>
      <w:r>
        <w:br/>
      </w:r>
      <w:r>
        <w:rPr>
          <w:rFonts w:ascii="Times New Roman"/>
          <w:b w:val="false"/>
          <w:i w:val="false"/>
          <w:color w:val="000000"/>
          <w:sz w:val="28"/>
        </w:rPr>
        <w:t>
</w:t>
      </w:r>
      <w:r>
        <w:rPr>
          <w:rFonts w:ascii="Times New Roman"/>
          <w:b w:val="false"/>
          <w:i w:val="false"/>
          <w:color w:val="000000"/>
          <w:sz w:val="28"/>
        </w:rPr>
        <w:t>
      20. 2010 жылға арналған аудандық бюджетінің атқару процесінде </w:t>
      </w:r>
      <w:r>
        <w:rPr>
          <w:rFonts w:ascii="Times New Roman"/>
          <w:b w:val="false"/>
          <w:i w:val="false"/>
          <w:color w:val="000000"/>
          <w:sz w:val="28"/>
        </w:rPr>
        <w:t>20-қосымшаға</w:t>
      </w:r>
      <w:r>
        <w:rPr>
          <w:rFonts w:ascii="Times New Roman"/>
          <w:b w:val="false"/>
          <w:i w:val="false"/>
          <w:color w:val="000000"/>
          <w:sz w:val="28"/>
        </w:rPr>
        <w:t xml:space="preserve"> сәйкес жергілікті бюджеттік бағдарламалар секвестрлеуге жатпайтын болып белгіленсін.</w:t>
      </w:r>
      <w:r>
        <w:br/>
      </w:r>
      <w:r>
        <w:rPr>
          <w:rFonts w:ascii="Times New Roman"/>
          <w:b w:val="false"/>
          <w:i w:val="false"/>
          <w:color w:val="000000"/>
          <w:sz w:val="28"/>
        </w:rPr>
        <w:t>
</w:t>
      </w:r>
      <w:r>
        <w:rPr>
          <w:rFonts w:ascii="Times New Roman"/>
          <w:b w:val="false"/>
          <w:i w:val="false"/>
          <w:color w:val="000000"/>
          <w:sz w:val="28"/>
        </w:rPr>
        <w:t>
      21. Қала, ауыл, кент әкімдері, аудандық салық басқармасы аудан бюджетінің салықтар мен төлемдер бойынша болжамды көрсеткіштерінің толық және сапалы орындалуын, шаруашылық жүргізуші субъектілердің барлық деңгейдегі бюджетке берешегін азайтуды және қосымша кіріс көздерін табуды қамтамасыз етсін.</w:t>
      </w:r>
      <w:r>
        <w:br/>
      </w:r>
      <w:r>
        <w:rPr>
          <w:rFonts w:ascii="Times New Roman"/>
          <w:b w:val="false"/>
          <w:i w:val="false"/>
          <w:color w:val="000000"/>
          <w:sz w:val="28"/>
        </w:rPr>
        <w:t>
</w:t>
      </w:r>
      <w:r>
        <w:rPr>
          <w:rFonts w:ascii="Times New Roman"/>
          <w:b w:val="false"/>
          <w:i w:val="false"/>
          <w:color w:val="000000"/>
          <w:sz w:val="28"/>
        </w:rPr>
        <w:t>
      22. Осы шешім 2010 жылғы 1 қаңтардан бастап қолданысқа енеді.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Бекбаев Е. М</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Б.Т. Сейербаев</w:t>
      </w:r>
    </w:p>
    <w:bookmarkStart w:name="z24" w:id="2"/>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25-1 шешіміне</w:t>
      </w:r>
      <w:r>
        <w:br/>
      </w:r>
      <w:r>
        <w:rPr>
          <w:rFonts w:ascii="Times New Roman"/>
          <w:b w:val="false"/>
          <w:i w:val="false"/>
          <w:color w:val="000000"/>
          <w:sz w:val="28"/>
        </w:rPr>
        <w:t>
1-қосымша</w:t>
      </w:r>
    </w:p>
    <w:bookmarkEnd w:id="2"/>
    <w:bookmarkStart w:name="z50" w:id="3"/>
    <w:p>
      <w:pPr>
        <w:spacing w:after="0"/>
        <w:ind w:left="0"/>
        <w:jc w:val="left"/>
      </w:pPr>
      <w:r>
        <w:rPr>
          <w:rFonts w:ascii="Times New Roman"/>
          <w:b/>
          <w:i w:val="false"/>
          <w:color w:val="000000"/>
        </w:rPr>
        <w:t xml:space="preserve"> 
Алакөл ауданының 2010 жылға арналған аудандық бюджеті</w:t>
      </w:r>
    </w:p>
    <w:bookmarkEnd w:id="3"/>
    <w:p>
      <w:pPr>
        <w:spacing w:after="0"/>
        <w:ind w:left="0"/>
        <w:jc w:val="both"/>
      </w:pPr>
      <w:r>
        <w:rPr>
          <w:rFonts w:ascii="Times New Roman"/>
          <w:b w:val="false"/>
          <w:i w:val="false"/>
          <w:color w:val="ff0000"/>
          <w:sz w:val="28"/>
        </w:rPr>
        <w:t xml:space="preserve">      Ескерту. 1-қосымша жаңа редакцияда - Алматы облысы Алакөл аудандық мәслихатының 2010.12.07 </w:t>
      </w:r>
      <w:r>
        <w:rPr>
          <w:rFonts w:ascii="Times New Roman"/>
          <w:b w:val="false"/>
          <w:i w:val="false"/>
          <w:color w:val="ff0000"/>
          <w:sz w:val="28"/>
        </w:rPr>
        <w:t>N 32-2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569"/>
        <w:gridCol w:w="549"/>
        <w:gridCol w:w="9630"/>
        <w:gridCol w:w="186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4239267</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873999</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847851</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754124</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18815</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71612</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қызметі жүргізгені үшін алынатын алымдар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w:t>
            </w:r>
          </w:p>
        </w:tc>
      </w:tr>
      <w:tr>
        <w:trPr>
          <w:trHeight w:val="1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8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r>
      <w:tr>
        <w:trPr>
          <w:trHeight w:val="1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24237</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5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w:t>
            </w:r>
          </w:p>
        </w:tc>
      </w:tr>
      <w:tr>
        <w:trPr>
          <w:trHeight w:val="18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3331718</w:t>
            </w:r>
          </w:p>
        </w:tc>
      </w:tr>
      <w:tr>
        <w:trPr>
          <w:trHeight w:val="5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3331718</w:t>
            </w:r>
          </w:p>
        </w:tc>
      </w:tr>
      <w:tr>
        <w:trPr>
          <w:trHeight w:val="3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3331718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48"/>
        <w:gridCol w:w="729"/>
        <w:gridCol w:w="710"/>
        <w:gridCol w:w="8744"/>
        <w:gridCol w:w="1859"/>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4424921</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288559</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263288</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65236</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64257</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6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186465</w:t>
            </w:r>
          </w:p>
        </w:tc>
      </w:tr>
      <w:tr>
        <w:trPr>
          <w:trHeight w:val="10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177493</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1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w:t>
            </w:r>
          </w:p>
        </w:tc>
      </w:tr>
      <w:tr>
        <w:trPr>
          <w:trHeight w:val="10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86199</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5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2504734</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288596</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288596</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288596</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2078439</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2075412</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2065725</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137699</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105246</w:t>
            </w:r>
          </w:p>
        </w:tc>
      </w:tr>
      <w:tr>
        <w:trPr>
          <w:trHeight w:val="5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27097</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9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32453</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32453</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188358</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173322</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173322</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48615</w:t>
            </w:r>
          </w:p>
        </w:tc>
      </w:tr>
      <w:tr>
        <w:trPr>
          <w:trHeight w:val="9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w:t>
            </w:r>
          </w:p>
        </w:tc>
      </w:tr>
      <w:tr>
        <w:trPr>
          <w:trHeight w:val="6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12308</w:t>
            </w:r>
          </w:p>
        </w:tc>
      </w:tr>
      <w:tr>
        <w:trPr>
          <w:trHeight w:val="2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38081</w:t>
            </w:r>
          </w:p>
        </w:tc>
      </w:tr>
      <w:tr>
        <w:trPr>
          <w:trHeight w:val="13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43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26195</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15036</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15036</w:t>
            </w:r>
          </w:p>
        </w:tc>
      </w:tr>
      <w:tr>
        <w:trPr>
          <w:trHeight w:val="10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13289</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734146</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388840</w:t>
            </w:r>
          </w:p>
        </w:tc>
      </w:tr>
      <w:tr>
        <w:trPr>
          <w:trHeight w:val="6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380650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107563</w:t>
            </w:r>
          </w:p>
        </w:tc>
      </w:tr>
      <w:tr>
        <w:trPr>
          <w:trHeight w:val="6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(немесе) сатып алу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273087</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283230</w:t>
            </w:r>
          </w:p>
        </w:tc>
      </w:tr>
      <w:tr>
        <w:trPr>
          <w:trHeight w:val="5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283230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68453</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149980</w:t>
            </w:r>
          </w:p>
        </w:tc>
      </w:tr>
      <w:tr>
        <w:trPr>
          <w:trHeight w:val="10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64797</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62076</w:t>
            </w:r>
          </w:p>
        </w:tc>
      </w:tr>
      <w:tr>
        <w:trPr>
          <w:trHeight w:val="7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62076</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35233</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136326</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94135</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94135</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94135</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1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7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спорт түрлері бойынша аудан құрама командаларының мүшелерін дайындау және олардың облыстық спорт жарыстарына қатысуы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29036</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29036</w:t>
            </w:r>
          </w:p>
        </w:tc>
      </w:tr>
      <w:tr>
        <w:trPr>
          <w:trHeight w:val="6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7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w:t>
            </w:r>
          </w:p>
        </w:tc>
      </w:tr>
      <w:tr>
        <w:trPr>
          <w:trHeight w:val="11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11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153436</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25220</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r>
      <w:tr>
        <w:trPr>
          <w:trHeight w:val="10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22529</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7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10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w:t>
            </w:r>
          </w:p>
        </w:tc>
      </w:tr>
      <w:tr>
        <w:trPr>
          <w:trHeight w:val="6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111388</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p>
        </w:tc>
      </w:tr>
      <w:tr>
        <w:trPr>
          <w:trHeight w:val="9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және ветеринария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60422</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60422</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r>
      <w:tr>
        <w:trPr>
          <w:trHeight w:val="16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83817</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47017</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47017</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47017</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12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43125</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43125</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w:t>
            </w:r>
          </w:p>
        </w:tc>
      </w:tr>
      <w:tr>
        <w:trPr>
          <w:trHeight w:val="10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192784</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192784</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192784</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8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192419</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w:t>
            </w:r>
          </w:p>
        </w:tc>
      </w:tr>
      <w:tr>
        <w:trPr>
          <w:trHeight w:val="6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9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7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571"/>
        <w:gridCol w:w="569"/>
        <w:gridCol w:w="9567"/>
        <w:gridCol w:w="1864"/>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-196695</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196695</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1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190154</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190154</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190154</w:t>
            </w:r>
          </w:p>
        </w:tc>
      </w:tr>
    </w:tbl>
    <w:bookmarkStart w:name="z25" w:id="4"/>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2011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25-1 шешіміне</w:t>
      </w:r>
      <w:r>
        <w:br/>
      </w:r>
      <w:r>
        <w:rPr>
          <w:rFonts w:ascii="Times New Roman"/>
          <w:b w:val="false"/>
          <w:i w:val="false"/>
          <w:color w:val="000000"/>
          <w:sz w:val="28"/>
        </w:rPr>
        <w:t>
2-қосымша</w:t>
      </w:r>
    </w:p>
    <w:bookmarkEnd w:id="4"/>
    <w:bookmarkStart w:name="z51" w:id="5"/>
    <w:p>
      <w:pPr>
        <w:spacing w:after="0"/>
        <w:ind w:left="0"/>
        <w:jc w:val="left"/>
      </w:pPr>
      <w:r>
        <w:rPr>
          <w:rFonts w:ascii="Times New Roman"/>
          <w:b/>
          <w:i w:val="false"/>
          <w:color w:val="000000"/>
        </w:rPr>
        <w:t xml:space="preserve"> 
Алакөл ауданының 2011 жылға арналған аудандық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73"/>
        <w:gridCol w:w="473"/>
        <w:gridCol w:w="9273"/>
        <w:gridCol w:w="1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3744560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873890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847223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794828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қызметі жүргізгені</w:t>
            </w:r>
            <w:r>
              <w:br/>
            </w:r>
            <w:r>
              <w:rPr>
                <w:rFonts w:ascii="Times New Roman"/>
                <w:b w:val="false"/>
                <w:i w:val="false"/>
                <w:color w:val="000000"/>
                <w:sz w:val="20"/>
              </w:rPr>
              <w:t>
үшін алынатын алымдар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2839930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2839930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2839930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548"/>
        <w:gridCol w:w="789"/>
        <w:gridCol w:w="790"/>
        <w:gridCol w:w="8560"/>
        <w:gridCol w:w="1902"/>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3744560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311687</w:t>
            </w:r>
          </w:p>
        </w:tc>
      </w:tr>
      <w:tr>
        <w:trPr>
          <w:trHeight w:val="8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287692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w:t>
            </w:r>
            <w:r>
              <w:br/>
            </w:r>
            <w:r>
              <w:rPr>
                <w:rFonts w:ascii="Times New Roman"/>
                <w:b w:val="false"/>
                <w:i w:val="false"/>
                <w:color w:val="000000"/>
                <w:sz w:val="20"/>
              </w:rPr>
              <w:t>
ету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65378</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r>
              <w:br/>
            </w:r>
            <w:r>
              <w:rPr>
                <w:rFonts w:ascii="Times New Roman"/>
                <w:b w:val="false"/>
                <w:i w:val="false"/>
                <w:color w:val="000000"/>
                <w:sz w:val="20"/>
              </w:rPr>
              <w:t>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64378</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209083</w:t>
            </w:r>
          </w:p>
        </w:tc>
      </w:tr>
      <w:tr>
        <w:trPr>
          <w:trHeight w:val="10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206083</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w:t>
            </w:r>
          </w:p>
        </w:tc>
      </w:tr>
      <w:tr>
        <w:trPr>
          <w:trHeight w:val="10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12491</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12491</w:t>
            </w:r>
          </w:p>
        </w:tc>
      </w:tr>
      <w:tr>
        <w:trPr>
          <w:trHeight w:val="12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басқару саласындағы</w:t>
            </w:r>
            <w:r>
              <w:br/>
            </w:r>
            <w:r>
              <w:rPr>
                <w:rFonts w:ascii="Times New Roman"/>
                <w:b w:val="false"/>
                <w:i w:val="false"/>
                <w:color w:val="000000"/>
                <w:sz w:val="20"/>
              </w:rPr>
              <w:t>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w:t>
            </w:r>
          </w:p>
        </w:tc>
      </w:tr>
      <w:tr>
        <w:trPr>
          <w:trHeight w:val="4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 шаралар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r>
        <w:trPr>
          <w:trHeight w:val="7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4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w:t>
            </w:r>
            <w:r>
              <w:br/>
            </w:r>
            <w:r>
              <w:rPr>
                <w:rFonts w:ascii="Times New Roman"/>
                <w:b w:val="false"/>
                <w:i w:val="false"/>
                <w:color w:val="000000"/>
                <w:sz w:val="20"/>
              </w:rPr>
              <w:t>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2803680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86099</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86099</w:t>
            </w:r>
          </w:p>
        </w:tc>
      </w:tr>
      <w:tr>
        <w:trPr>
          <w:trHeight w:val="4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86099</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2328014</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2326319</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2314790</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11529</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389567</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59842</w:t>
            </w:r>
          </w:p>
        </w:tc>
      </w:tr>
      <w:tr>
        <w:trPr>
          <w:trHeight w:val="7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18055</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w:t>
            </w:r>
          </w:p>
        </w:tc>
      </w:tr>
      <w:tr>
        <w:trPr>
          <w:trHeight w:val="8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w:t>
            </w:r>
            <w:r>
              <w:br/>
            </w:r>
            <w:r>
              <w:rPr>
                <w:rFonts w:ascii="Times New Roman"/>
                <w:b w:val="false"/>
                <w:i w:val="false"/>
                <w:color w:val="000000"/>
                <w:sz w:val="20"/>
              </w:rPr>
              <w:t>
үшін оқулықтар мен оқу-әдістемелік</w:t>
            </w:r>
            <w:r>
              <w:br/>
            </w:r>
            <w:r>
              <w:rPr>
                <w:rFonts w:ascii="Times New Roman"/>
                <w:b w:val="false"/>
                <w:i w:val="false"/>
                <w:color w:val="000000"/>
                <w:sz w:val="20"/>
              </w:rPr>
              <w:t>
кешендерді сатып алу және жеткізу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29129</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w:t>
            </w:r>
            <w:r>
              <w:br/>
            </w:r>
            <w:r>
              <w:rPr>
                <w:rFonts w:ascii="Times New Roman"/>
                <w:b w:val="false"/>
                <w:i w:val="false"/>
                <w:color w:val="000000"/>
                <w:sz w:val="20"/>
              </w:rPr>
              <w:t>
және мектептен тыс іс-шараларды өткізу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329725</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171444</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153828</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34909</w:t>
            </w:r>
          </w:p>
        </w:tc>
      </w:tr>
      <w:tr>
        <w:trPr>
          <w:trHeight w:val="15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және спорт мамандарына отын</w:t>
            </w:r>
            <w:r>
              <w:br/>
            </w:r>
            <w:r>
              <w:rPr>
                <w:rFonts w:ascii="Times New Roman"/>
                <w:b w:val="false"/>
                <w:i w:val="false"/>
                <w:color w:val="000000"/>
                <w:sz w:val="20"/>
              </w:rPr>
              <w:t>
сатып алуға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28262</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 әлеуметтік көмек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7915</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13932</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41175</w:t>
            </w:r>
          </w:p>
        </w:tc>
      </w:tr>
      <w:tr>
        <w:trPr>
          <w:trHeight w:val="13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10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Ұлы Отан соғысының қатысушылары</w:t>
            </w:r>
            <w:r>
              <w:br/>
            </w:r>
            <w:r>
              <w:rPr>
                <w:rFonts w:ascii="Times New Roman"/>
                <w:b w:val="false"/>
                <w:i w:val="false"/>
                <w:color w:val="000000"/>
                <w:sz w:val="20"/>
              </w:rPr>
              <w:t>
мен мүгедектеріне біржолғы материалдық</w:t>
            </w:r>
            <w:r>
              <w:br/>
            </w:r>
            <w:r>
              <w:rPr>
                <w:rFonts w:ascii="Times New Roman"/>
                <w:b w:val="false"/>
                <w:i w:val="false"/>
                <w:color w:val="000000"/>
                <w:sz w:val="20"/>
              </w:rPr>
              <w:t>
көмекті төлеу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w:t>
            </w:r>
          </w:p>
        </w:tc>
      </w:tr>
      <w:tr>
        <w:trPr>
          <w:trHeight w:val="8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17616</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17616</w:t>
            </w:r>
          </w:p>
        </w:tc>
      </w:tr>
      <w:tr>
        <w:trPr>
          <w:trHeight w:val="13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w:t>
            </w:r>
            <w:r>
              <w:br/>
            </w:r>
            <w:r>
              <w:rPr>
                <w:rFonts w:ascii="Times New Roman"/>
                <w:b w:val="false"/>
                <w:i w:val="false"/>
                <w:color w:val="000000"/>
                <w:sz w:val="20"/>
              </w:rPr>
              <w:t>
қамтамасыз ету және халық үшін әлеуметтік</w:t>
            </w:r>
            <w:r>
              <w:br/>
            </w:r>
            <w:r>
              <w:rPr>
                <w:rFonts w:ascii="Times New Roman"/>
                <w:b w:val="false"/>
                <w:i w:val="false"/>
                <w:color w:val="000000"/>
                <w:sz w:val="20"/>
              </w:rPr>
              <w:t>
бағдарламаларды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15637</w:t>
            </w:r>
          </w:p>
        </w:tc>
      </w:tr>
      <w:tr>
        <w:trPr>
          <w:trHeight w:val="8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205364</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119500</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119500</w:t>
            </w:r>
          </w:p>
        </w:tc>
      </w:tr>
      <w:tr>
        <w:trPr>
          <w:trHeight w:val="13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71813</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60864</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60864</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w:t>
            </w:r>
          </w:p>
        </w:tc>
      </w:tr>
      <w:tr>
        <w:trPr>
          <w:trHeight w:val="4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жоқтарды жерлеу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33743</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88247</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37718</w:t>
            </w:r>
          </w:p>
        </w:tc>
      </w:tr>
      <w:tr>
        <w:trPr>
          <w:trHeight w:val="4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37718</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37718</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w:t>
            </w:r>
            <w:r>
              <w:br/>
            </w:r>
            <w:r>
              <w:rPr>
                <w:rFonts w:ascii="Times New Roman"/>
                <w:b w:val="false"/>
                <w:i w:val="false"/>
                <w:color w:val="000000"/>
                <w:sz w:val="20"/>
              </w:rPr>
              <w:t>
өткізу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w:t>
            </w:r>
          </w:p>
        </w:tc>
      </w:tr>
      <w:tr>
        <w:trPr>
          <w:trHeight w:val="10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w:t>
            </w:r>
            <w:r>
              <w:br/>
            </w:r>
            <w:r>
              <w:rPr>
                <w:rFonts w:ascii="Times New Roman"/>
                <w:b w:val="false"/>
                <w:i w:val="false"/>
                <w:color w:val="000000"/>
                <w:sz w:val="20"/>
              </w:rPr>
              <w:t>
құрама командаларының мүшелерін дайындау</w:t>
            </w:r>
            <w:r>
              <w:br/>
            </w:r>
            <w:r>
              <w:rPr>
                <w:rFonts w:ascii="Times New Roman"/>
                <w:b w:val="false"/>
                <w:i w:val="false"/>
                <w:color w:val="000000"/>
                <w:sz w:val="20"/>
              </w:rPr>
              <w:t>
және олардың облыстық спорт жарыстарына</w:t>
            </w:r>
            <w:r>
              <w:br/>
            </w:r>
            <w:r>
              <w:rPr>
                <w:rFonts w:ascii="Times New Roman"/>
                <w:b w:val="false"/>
                <w:i w:val="false"/>
                <w:color w:val="000000"/>
                <w:sz w:val="20"/>
              </w:rPr>
              <w:t>
қатысуы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33027</w:t>
            </w:r>
          </w:p>
        </w:tc>
      </w:tr>
      <w:tr>
        <w:trPr>
          <w:trHeight w:val="4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p>
        </w:tc>
      </w:tr>
      <w:tr>
        <w:trPr>
          <w:trHeight w:val="4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24523</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p>
        </w:tc>
      </w:tr>
      <w:tr>
        <w:trPr>
          <w:trHeight w:val="8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 ұйымдастыру</w:t>
            </w:r>
            <w:r>
              <w:br/>
            </w:r>
            <w:r>
              <w:rPr>
                <w:rFonts w:ascii="Times New Roman"/>
                <w:b w:val="false"/>
                <w:i w:val="false"/>
                <w:color w:val="000000"/>
                <w:sz w:val="20"/>
              </w:rPr>
              <w:t>
жөніндегі өзге де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14941</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w:t>
            </w:r>
          </w:p>
        </w:tc>
      </w:tr>
      <w:tr>
        <w:trPr>
          <w:trHeight w:val="8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w:t>
            </w:r>
          </w:p>
        </w:tc>
      </w:tr>
      <w:tr>
        <w:trPr>
          <w:trHeight w:val="12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 мемлекеттік саясатты іске асыру</w:t>
            </w:r>
            <w:r>
              <w:br/>
            </w:r>
            <w:r>
              <w:rPr>
                <w:rFonts w:ascii="Times New Roman"/>
                <w:b w:val="false"/>
                <w:i w:val="false"/>
                <w:color w:val="000000"/>
                <w:sz w:val="20"/>
              </w:rPr>
              <w:t>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r>
      <w:tr>
        <w:trPr>
          <w:trHeight w:val="10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88916</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17809</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w:t>
            </w:r>
          </w:p>
        </w:tc>
      </w:tr>
      <w:tr>
        <w:trPr>
          <w:trHeight w:val="10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13283</w:t>
            </w:r>
          </w:p>
        </w:tc>
      </w:tr>
      <w:tr>
        <w:trPr>
          <w:trHeight w:val="8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13283</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r>
      <w:tr>
        <w:trPr>
          <w:trHeight w:val="9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64368</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64368</w:t>
            </w:r>
          </w:p>
        </w:tc>
      </w:tr>
      <w:tr>
        <w:trPr>
          <w:trHeight w:val="1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64368</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r>
      <w:tr>
        <w:trPr>
          <w:trHeight w:val="7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31193</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31193</w:t>
            </w:r>
          </w:p>
        </w:tc>
      </w:tr>
      <w:tr>
        <w:trPr>
          <w:trHeight w:val="7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31193</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31193</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22894</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18093</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резерві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18093</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12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10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11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73"/>
        <w:gridCol w:w="593"/>
        <w:gridCol w:w="9493"/>
        <w:gridCol w:w="18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w:t>
            </w:r>
            <w:r>
              <w:br/>
            </w:r>
            <w:r>
              <w:rPr>
                <w:rFonts w:ascii="Times New Roman"/>
                <w:b w:val="false"/>
                <w:i w:val="false"/>
                <w:color w:val="000000"/>
                <w:sz w:val="20"/>
              </w:rPr>
              <w:t>
бойынша сальдо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келісім-шарттары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66380</w:t>
            </w:r>
          </w:p>
        </w:tc>
      </w:tr>
    </w:tbl>
    <w:bookmarkStart w:name="z26" w:id="6"/>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2012 жылға</w:t>
      </w:r>
      <w:r>
        <w:br/>
      </w:r>
      <w:r>
        <w:rPr>
          <w:rFonts w:ascii="Times New Roman"/>
          <w:b w:val="false"/>
          <w:i w:val="false"/>
          <w:color w:val="000000"/>
          <w:sz w:val="28"/>
        </w:rPr>
        <w:t>
арналған аудан бюджеті</w:t>
      </w:r>
      <w:r>
        <w:br/>
      </w:r>
      <w:r>
        <w:rPr>
          <w:rFonts w:ascii="Times New Roman"/>
          <w:b w:val="false"/>
          <w:i w:val="false"/>
          <w:color w:val="000000"/>
          <w:sz w:val="28"/>
        </w:rPr>
        <w:t>
туралы" 25-1 шешіміне</w:t>
      </w:r>
      <w:r>
        <w:br/>
      </w:r>
      <w:r>
        <w:rPr>
          <w:rFonts w:ascii="Times New Roman"/>
          <w:b w:val="false"/>
          <w:i w:val="false"/>
          <w:color w:val="000000"/>
          <w:sz w:val="28"/>
        </w:rPr>
        <w:t>
3-қосымша</w:t>
      </w:r>
    </w:p>
    <w:bookmarkEnd w:id="6"/>
    <w:bookmarkStart w:name="z52" w:id="7"/>
    <w:p>
      <w:pPr>
        <w:spacing w:after="0"/>
        <w:ind w:left="0"/>
        <w:jc w:val="left"/>
      </w:pPr>
      <w:r>
        <w:rPr>
          <w:rFonts w:ascii="Times New Roman"/>
          <w:b/>
          <w:i w:val="false"/>
          <w:color w:val="000000"/>
        </w:rPr>
        <w:t xml:space="preserve"> 
Алакөл ауданының 2012 жылға арналған аудандық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73"/>
        <w:gridCol w:w="473"/>
        <w:gridCol w:w="9273"/>
        <w:gridCol w:w="17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3758273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901720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873917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819279</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қызметі жүргізгені</w:t>
            </w:r>
            <w:r>
              <w:br/>
            </w:r>
            <w:r>
              <w:rPr>
                <w:rFonts w:ascii="Times New Roman"/>
                <w:b w:val="false"/>
                <w:i w:val="false"/>
                <w:color w:val="000000"/>
                <w:sz w:val="20"/>
              </w:rPr>
              <w:t>
үшін алынатын алымдар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2823753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2823753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2823753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548"/>
        <w:gridCol w:w="789"/>
        <w:gridCol w:w="790"/>
        <w:gridCol w:w="8600"/>
        <w:gridCol w:w="1862"/>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топ</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3758273</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346731</w:t>
            </w:r>
          </w:p>
        </w:tc>
      </w:tr>
      <w:tr>
        <w:trPr>
          <w:trHeight w:val="8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320102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14752</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w:t>
            </w:r>
            <w:r>
              <w:br/>
            </w:r>
            <w:r>
              <w:rPr>
                <w:rFonts w:ascii="Times New Roman"/>
                <w:b w:val="false"/>
                <w:i w:val="false"/>
                <w:color w:val="000000"/>
                <w:sz w:val="20"/>
              </w:rPr>
              <w:t>
ету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71918</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r>
              <w:br/>
            </w:r>
            <w:r>
              <w:rPr>
                <w:rFonts w:ascii="Times New Roman"/>
                <w:b w:val="false"/>
                <w:i w:val="false"/>
                <w:color w:val="000000"/>
                <w:sz w:val="20"/>
              </w:rPr>
              <w:t>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70918</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233432</w:t>
            </w:r>
          </w:p>
        </w:tc>
      </w:tr>
      <w:tr>
        <w:trPr>
          <w:trHeight w:val="10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230432</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w:t>
            </w:r>
          </w:p>
        </w:tc>
      </w:tr>
      <w:tr>
        <w:trPr>
          <w:trHeight w:val="10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w:t>
            </w:r>
          </w:p>
        </w:tc>
      </w:tr>
      <w:tr>
        <w:trPr>
          <w:trHeight w:val="12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басқару саласындағы</w:t>
            </w:r>
            <w:r>
              <w:br/>
            </w:r>
            <w:r>
              <w:rPr>
                <w:rFonts w:ascii="Times New Roman"/>
                <w:b w:val="false"/>
                <w:i w:val="false"/>
                <w:color w:val="000000"/>
                <w:sz w:val="20"/>
              </w:rPr>
              <w:t>
мемлекеттік саясатты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w:t>
            </w:r>
          </w:p>
        </w:tc>
      </w:tr>
      <w:tr>
        <w:trPr>
          <w:trHeight w:val="4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 шаралар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r>
      <w:tr>
        <w:trPr>
          <w:trHeight w:val="7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w:t>
            </w:r>
          </w:p>
        </w:tc>
      </w:tr>
      <w:tr>
        <w:trPr>
          <w:trHeight w:val="4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w:t>
            </w:r>
            <w:r>
              <w:br/>
            </w:r>
            <w:r>
              <w:rPr>
                <w:rFonts w:ascii="Times New Roman"/>
                <w:b w:val="false"/>
                <w:i w:val="false"/>
                <w:color w:val="000000"/>
                <w:sz w:val="20"/>
              </w:rPr>
              <w:t>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2788082</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96718</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96718</w:t>
            </w:r>
          </w:p>
        </w:tc>
      </w:tr>
      <w:tr>
        <w:trPr>
          <w:trHeight w:val="4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96718</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2626443</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2624629</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2611643</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64921</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64921</w:t>
            </w:r>
          </w:p>
        </w:tc>
      </w:tr>
      <w:tr>
        <w:trPr>
          <w:trHeight w:val="7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w:t>
            </w:r>
          </w:p>
        </w:tc>
      </w:tr>
      <w:tr>
        <w:trPr>
          <w:trHeight w:val="8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w:t>
            </w:r>
            <w:r>
              <w:br/>
            </w:r>
            <w:r>
              <w:rPr>
                <w:rFonts w:ascii="Times New Roman"/>
                <w:b w:val="false"/>
                <w:i w:val="false"/>
                <w:color w:val="000000"/>
                <w:sz w:val="20"/>
              </w:rPr>
              <w:t>
үшін оқулықтар мен оқу-әдістемелік</w:t>
            </w:r>
            <w:r>
              <w:br/>
            </w:r>
            <w:r>
              <w:rPr>
                <w:rFonts w:ascii="Times New Roman"/>
                <w:b w:val="false"/>
                <w:i w:val="false"/>
                <w:color w:val="000000"/>
                <w:sz w:val="20"/>
              </w:rPr>
              <w:t>
кешендерді сатып алу және жеткізу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31168</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w:t>
            </w:r>
            <w:r>
              <w:br/>
            </w:r>
            <w:r>
              <w:rPr>
                <w:rFonts w:ascii="Times New Roman"/>
                <w:b w:val="false"/>
                <w:i w:val="false"/>
                <w:color w:val="000000"/>
                <w:sz w:val="20"/>
              </w:rPr>
              <w:t>
және мектептен тыс іс-шараларды өткізу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62465</w:t>
            </w:r>
          </w:p>
        </w:tc>
      </w:tr>
      <w:tr>
        <w:trPr>
          <w:trHeight w:val="4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62465</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183992</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164506</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164506</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36867</w:t>
            </w:r>
          </w:p>
        </w:tc>
      </w:tr>
      <w:tr>
        <w:trPr>
          <w:trHeight w:val="15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және спорт мамандарына отын</w:t>
            </w:r>
            <w:r>
              <w:br/>
            </w:r>
            <w:r>
              <w:rPr>
                <w:rFonts w:ascii="Times New Roman"/>
                <w:b w:val="false"/>
                <w:i w:val="false"/>
                <w:color w:val="000000"/>
                <w:sz w:val="20"/>
              </w:rPr>
              <w:t>
сатып алуға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15442</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7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 әлеуметтік көмек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44621</w:t>
            </w:r>
          </w:p>
        </w:tc>
      </w:tr>
      <w:tr>
        <w:trPr>
          <w:trHeight w:val="13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w:t>
            </w:r>
          </w:p>
        </w:tc>
      </w:tr>
      <w:tr>
        <w:trPr>
          <w:trHeight w:val="13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w:t>
            </w:r>
            <w:r>
              <w:br/>
            </w:r>
            <w:r>
              <w:rPr>
                <w:rFonts w:ascii="Times New Roman"/>
                <w:b w:val="false"/>
                <w:i w:val="false"/>
                <w:color w:val="000000"/>
                <w:sz w:val="20"/>
              </w:rPr>
              <w:t>
қамтамасыз ету және халық үшін әлеуметтік</w:t>
            </w:r>
            <w:r>
              <w:br/>
            </w:r>
            <w:r>
              <w:rPr>
                <w:rFonts w:ascii="Times New Roman"/>
                <w:b w:val="false"/>
                <w:i w:val="false"/>
                <w:color w:val="000000"/>
                <w:sz w:val="20"/>
              </w:rPr>
              <w:t>
бағдарламаларды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8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160118</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7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65118</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65118</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19864</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w:t>
            </w:r>
          </w:p>
        </w:tc>
      </w:tr>
      <w:tr>
        <w:trPr>
          <w:trHeight w:val="4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жоқтарды жерлеу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36098</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98163</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p>
        </w:tc>
      </w:tr>
      <w:tr>
        <w:trPr>
          <w:trHeight w:val="4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w:t>
            </w:r>
            <w:r>
              <w:br/>
            </w:r>
            <w:r>
              <w:rPr>
                <w:rFonts w:ascii="Times New Roman"/>
                <w:b w:val="false"/>
                <w:i w:val="false"/>
                <w:color w:val="000000"/>
                <w:sz w:val="20"/>
              </w:rPr>
              <w:t>
өткізу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10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w:t>
            </w:r>
            <w:r>
              <w:br/>
            </w:r>
            <w:r>
              <w:rPr>
                <w:rFonts w:ascii="Times New Roman"/>
                <w:b w:val="false"/>
                <w:i w:val="false"/>
                <w:color w:val="000000"/>
                <w:sz w:val="20"/>
              </w:rPr>
              <w:t>
құрама командаларының мүшелерін дайындау</w:t>
            </w:r>
            <w:r>
              <w:br/>
            </w:r>
            <w:r>
              <w:rPr>
                <w:rFonts w:ascii="Times New Roman"/>
                <w:b w:val="false"/>
                <w:i w:val="false"/>
                <w:color w:val="000000"/>
                <w:sz w:val="20"/>
              </w:rPr>
              <w:t>
және олардың облыстық спорт жарыстарына</w:t>
            </w:r>
            <w:r>
              <w:br/>
            </w:r>
            <w:r>
              <w:rPr>
                <w:rFonts w:ascii="Times New Roman"/>
                <w:b w:val="false"/>
                <w:i w:val="false"/>
                <w:color w:val="000000"/>
                <w:sz w:val="20"/>
              </w:rPr>
              <w:t>
қатысуы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36864</w:t>
            </w:r>
          </w:p>
        </w:tc>
      </w:tr>
      <w:tr>
        <w:trPr>
          <w:trHeight w:val="4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33839</w:t>
            </w:r>
          </w:p>
        </w:tc>
      </w:tr>
      <w:tr>
        <w:trPr>
          <w:trHeight w:val="4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27503</w:t>
            </w:r>
          </w:p>
        </w:tc>
      </w:tr>
      <w:tr>
        <w:trPr>
          <w:trHeight w:val="6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r>
        <w:trPr>
          <w:trHeight w:val="8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 ұйымдастыру</w:t>
            </w:r>
            <w:r>
              <w:br/>
            </w:r>
            <w:r>
              <w:rPr>
                <w:rFonts w:ascii="Times New Roman"/>
                <w:b w:val="false"/>
                <w:i w:val="false"/>
                <w:color w:val="000000"/>
                <w:sz w:val="20"/>
              </w:rPr>
              <w:t>
жөніндегі өзге де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w:t>
            </w:r>
          </w:p>
        </w:tc>
      </w:tr>
      <w:tr>
        <w:trPr>
          <w:trHeight w:val="5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8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p>
        </w:tc>
      </w:tr>
      <w:tr>
        <w:trPr>
          <w:trHeight w:val="12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 мемлекеттік саясатты іске асыру</w:t>
            </w:r>
            <w:r>
              <w:br/>
            </w:r>
            <w:r>
              <w:rPr>
                <w:rFonts w:ascii="Times New Roman"/>
                <w:b w:val="false"/>
                <w:i w:val="false"/>
                <w:color w:val="000000"/>
                <w:sz w:val="20"/>
              </w:rPr>
              <w:t>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10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100727</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23710</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10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14852</w:t>
            </w:r>
          </w:p>
        </w:tc>
      </w:tr>
      <w:tr>
        <w:trPr>
          <w:trHeight w:val="8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14852</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69517</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69517</w:t>
            </w:r>
          </w:p>
        </w:tc>
      </w:tr>
      <w:tr>
        <w:trPr>
          <w:trHeight w:val="1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69517</w:t>
            </w:r>
          </w:p>
        </w:tc>
      </w:tr>
      <w:tr>
        <w:trPr>
          <w:trHeight w:val="5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10788</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10788</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w:t>
            </w:r>
          </w:p>
        </w:tc>
      </w:tr>
      <w:tr>
        <w:trPr>
          <w:trHeight w:val="7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w:t>
            </w:r>
          </w:p>
        </w:tc>
      </w:tr>
      <w:tr>
        <w:trPr>
          <w:trHeight w:val="2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w:t>
            </w:r>
          </w:p>
        </w:tc>
      </w:tr>
      <w:tr>
        <w:trPr>
          <w:trHeight w:val="7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33377</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33377</w:t>
            </w:r>
          </w:p>
        </w:tc>
      </w:tr>
      <w:tr>
        <w:trPr>
          <w:trHeight w:val="7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33377</w:t>
            </w:r>
          </w:p>
        </w:tc>
      </w:tr>
      <w:tr>
        <w:trPr>
          <w:trHeight w:val="4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33377</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28927</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24030</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18690</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резерві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18690</w:t>
            </w:r>
          </w:p>
        </w:tc>
      </w:tr>
      <w:tr>
        <w:trPr>
          <w:trHeight w:val="7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12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p>
        </w:tc>
      </w:tr>
      <w:tr>
        <w:trPr>
          <w:trHeight w:val="10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p>
        </w:tc>
      </w:tr>
      <w:tr>
        <w:trPr>
          <w:trHeight w:val="11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73"/>
        <w:gridCol w:w="613"/>
        <w:gridCol w:w="9373"/>
        <w:gridCol w:w="1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келісім-шарттары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p>
        </w:tc>
      </w:tr>
    </w:tbl>
    <w:bookmarkStart w:name="z27" w:id="8"/>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4-қосымша</w:t>
      </w:r>
    </w:p>
    <w:bookmarkEnd w:id="8"/>
    <w:bookmarkStart w:name="z53" w:id="9"/>
    <w:p>
      <w:pPr>
        <w:spacing w:after="0"/>
        <w:ind w:left="0"/>
        <w:jc w:val="left"/>
      </w:pPr>
      <w:r>
        <w:rPr>
          <w:rFonts w:ascii="Times New Roman"/>
          <w:b/>
          <w:i w:val="false"/>
          <w:color w:val="000000"/>
        </w:rPr>
        <w:t xml:space="preserve"> 
Қазақстан Республикасында білім беруді дамытудың 2005-2010</w:t>
      </w:r>
      <w:r>
        <w:br/>
      </w:r>
      <w:r>
        <w:rPr>
          <w:rFonts w:ascii="Times New Roman"/>
          <w:b/>
          <w:i w:val="false"/>
          <w:color w:val="000000"/>
        </w:rPr>
        <w:t>
жылдарға мемлекеттік бағдарламасын іске асыруға аудандық</w:t>
      </w:r>
      <w:r>
        <w:br/>
      </w:r>
      <w:r>
        <w:rPr>
          <w:rFonts w:ascii="Times New Roman"/>
          <w:b/>
          <w:i w:val="false"/>
          <w:color w:val="000000"/>
        </w:rPr>
        <w:t>
бюджетке берілетін нысаналы трансферттер</w:t>
      </w:r>
    </w:p>
    <w:bookmarkEnd w:id="9"/>
    <w:p>
      <w:pPr>
        <w:spacing w:after="0"/>
        <w:ind w:left="0"/>
        <w:jc w:val="both"/>
      </w:pPr>
      <w:r>
        <w:rPr>
          <w:rFonts w:ascii="Times New Roman"/>
          <w:b w:val="false"/>
          <w:i w:val="false"/>
          <w:color w:val="ff0000"/>
          <w:sz w:val="28"/>
        </w:rPr>
        <w:t xml:space="preserve">      Ескерту. 4-қосымша жаңа редакцияда - Алматы облысы Алакөл аудандық мәслихатының 2010.10.21 </w:t>
      </w:r>
      <w:r>
        <w:rPr>
          <w:rFonts w:ascii="Times New Roman"/>
          <w:b w:val="false"/>
          <w:i w:val="false"/>
          <w:color w:val="ff0000"/>
          <w:sz w:val="28"/>
        </w:rPr>
        <w:t>N 30-1</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362"/>
        <w:gridCol w:w="1476"/>
        <w:gridCol w:w="1906"/>
        <w:gridCol w:w="2375"/>
        <w:gridCol w:w="1880"/>
        <w:gridCol w:w="1590"/>
        <w:gridCol w:w="2062"/>
      </w:tblGrid>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480" w:hRule="atLeast"/>
        </w:trPr>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w:t>
            </w:r>
            <w:r>
              <w:br/>
            </w:r>
            <w:r>
              <w:rPr>
                <w:rFonts w:ascii="Times New Roman"/>
                <w:b w:val="false"/>
                <w:i w:val="false"/>
                <w:color w:val="000000"/>
                <w:sz w:val="20"/>
              </w:rPr>
              <w:t>
трансферттер есебінен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бюджет</w:t>
            </w:r>
            <w:r>
              <w:br/>
            </w:r>
            <w:r>
              <w:rPr>
                <w:rFonts w:ascii="Times New Roman"/>
                <w:b w:val="false"/>
                <w:i w:val="false"/>
                <w:color w:val="000000"/>
                <w:sz w:val="20"/>
              </w:rPr>
              <w:t>
есебінен</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r>
              <w:br/>
            </w:r>
            <w:r>
              <w:rPr>
                <w:rFonts w:ascii="Times New Roman"/>
                <w:b w:val="false"/>
                <w:i w:val="false"/>
                <w:color w:val="000000"/>
                <w:sz w:val="20"/>
              </w:rPr>
              <w:t>
кабинет-</w:t>
            </w:r>
            <w:r>
              <w:br/>
            </w:r>
            <w:r>
              <w:rPr>
                <w:rFonts w:ascii="Times New Roman"/>
                <w:b w:val="false"/>
                <w:i w:val="false"/>
                <w:color w:val="000000"/>
                <w:sz w:val="20"/>
              </w:rPr>
              <w:t>
терін</w:t>
            </w:r>
            <w:r>
              <w:br/>
            </w:r>
            <w:r>
              <w:rPr>
                <w:rFonts w:ascii="Times New Roman"/>
                <w:b w:val="false"/>
                <w:i w:val="false"/>
                <w:color w:val="000000"/>
                <w:sz w:val="20"/>
              </w:rPr>
              <w:t>
сатып</w:t>
            </w:r>
            <w:r>
              <w:br/>
            </w:r>
            <w:r>
              <w:rPr>
                <w:rFonts w:ascii="Times New Roman"/>
                <w:b w:val="false"/>
                <w:i w:val="false"/>
                <w:color w:val="000000"/>
                <w:sz w:val="20"/>
              </w:rPr>
              <w:t>
алуға</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w:t>
            </w:r>
            <w:r>
              <w:br/>
            </w:r>
            <w:r>
              <w:rPr>
                <w:rFonts w:ascii="Times New Roman"/>
                <w:b w:val="false"/>
                <w:i w:val="false"/>
                <w:color w:val="000000"/>
                <w:sz w:val="20"/>
              </w:rPr>
              <w:t>
лингафондық</w:t>
            </w:r>
            <w:r>
              <w:br/>
            </w:r>
            <w:r>
              <w:rPr>
                <w:rFonts w:ascii="Times New Roman"/>
                <w:b w:val="false"/>
                <w:i w:val="false"/>
                <w:color w:val="000000"/>
                <w:sz w:val="20"/>
              </w:rPr>
              <w:t>
және</w:t>
            </w:r>
            <w:r>
              <w:br/>
            </w:r>
            <w:r>
              <w:rPr>
                <w:rFonts w:ascii="Times New Roman"/>
                <w:b w:val="false"/>
                <w:i w:val="false"/>
                <w:color w:val="000000"/>
                <w:sz w:val="20"/>
              </w:rPr>
              <w:t>
мультимедия-</w:t>
            </w:r>
            <w:r>
              <w:br/>
            </w:r>
            <w:r>
              <w:rPr>
                <w:rFonts w:ascii="Times New Roman"/>
                <w:b w:val="false"/>
                <w:i w:val="false"/>
                <w:color w:val="000000"/>
                <w:sz w:val="20"/>
              </w:rPr>
              <w:t>
лық</w:t>
            </w:r>
            <w:r>
              <w:br/>
            </w:r>
            <w:r>
              <w:rPr>
                <w:rFonts w:ascii="Times New Roman"/>
                <w:b w:val="false"/>
                <w:i w:val="false"/>
                <w:color w:val="000000"/>
                <w:sz w:val="20"/>
              </w:rPr>
              <w:t>
кабинеттер</w:t>
            </w:r>
            <w:r>
              <w:br/>
            </w:r>
            <w:r>
              <w:rPr>
                <w:rFonts w:ascii="Times New Roman"/>
                <w:b w:val="false"/>
                <w:i w:val="false"/>
                <w:color w:val="000000"/>
                <w:sz w:val="20"/>
              </w:rPr>
              <w:t>
жасауға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w:t>
            </w:r>
            <w:r>
              <w:br/>
            </w:r>
            <w:r>
              <w:rPr>
                <w:rFonts w:ascii="Times New Roman"/>
                <w:b w:val="false"/>
                <w:i w:val="false"/>
                <w:color w:val="000000"/>
                <w:sz w:val="20"/>
              </w:rPr>
              <w:t>
пәні бойынша</w:t>
            </w:r>
            <w:r>
              <w:br/>
            </w:r>
            <w:r>
              <w:rPr>
                <w:rFonts w:ascii="Times New Roman"/>
                <w:b w:val="false"/>
                <w:i w:val="false"/>
                <w:color w:val="000000"/>
                <w:sz w:val="20"/>
              </w:rPr>
              <w:t>
мектепке дейінгі</w:t>
            </w:r>
            <w:r>
              <w:br/>
            </w:r>
            <w:r>
              <w:rPr>
                <w:rFonts w:ascii="Times New Roman"/>
                <w:b w:val="false"/>
                <w:i w:val="false"/>
                <w:color w:val="000000"/>
                <w:sz w:val="20"/>
              </w:rPr>
              <w:t>
білім беру</w:t>
            </w:r>
            <w:r>
              <w:br/>
            </w:r>
            <w:r>
              <w:rPr>
                <w:rFonts w:ascii="Times New Roman"/>
                <w:b w:val="false"/>
                <w:i w:val="false"/>
                <w:color w:val="000000"/>
                <w:sz w:val="20"/>
              </w:rPr>
              <w:t>
ұйымдарын, орта</w:t>
            </w:r>
            <w:r>
              <w:br/>
            </w:r>
            <w:r>
              <w:rPr>
                <w:rFonts w:ascii="Times New Roman"/>
                <w:b w:val="false"/>
                <w:i w:val="false"/>
                <w:color w:val="000000"/>
                <w:sz w:val="20"/>
              </w:rPr>
              <w:t>
білім беру, оқу</w:t>
            </w:r>
            <w:r>
              <w:br/>
            </w:r>
            <w:r>
              <w:rPr>
                <w:rFonts w:ascii="Times New Roman"/>
                <w:b w:val="false"/>
                <w:i w:val="false"/>
                <w:color w:val="000000"/>
                <w:sz w:val="20"/>
              </w:rPr>
              <w:t>
материалдарымен</w:t>
            </w:r>
            <w:r>
              <w:br/>
            </w:r>
            <w:r>
              <w:rPr>
                <w:rFonts w:ascii="Times New Roman"/>
                <w:b w:val="false"/>
                <w:i w:val="false"/>
                <w:color w:val="000000"/>
                <w:sz w:val="20"/>
              </w:rPr>
              <w:t>
қамтамасыз етуге</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беруді</w:t>
            </w:r>
            <w:r>
              <w:br/>
            </w:r>
            <w:r>
              <w:rPr>
                <w:rFonts w:ascii="Times New Roman"/>
                <w:b w:val="false"/>
                <w:i w:val="false"/>
                <w:color w:val="000000"/>
                <w:sz w:val="20"/>
              </w:rPr>
              <w:t>
ақпарат-</w:t>
            </w:r>
            <w:r>
              <w:br/>
            </w:r>
            <w:r>
              <w:rPr>
                <w:rFonts w:ascii="Times New Roman"/>
                <w:b w:val="false"/>
                <w:i w:val="false"/>
                <w:color w:val="000000"/>
                <w:sz w:val="20"/>
              </w:rPr>
              <w:t>
тандыруға</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w:t>
            </w:r>
            <w:r>
              <w:br/>
            </w:r>
            <w:r>
              <w:rPr>
                <w:rFonts w:ascii="Times New Roman"/>
                <w:b w:val="false"/>
                <w:i w:val="false"/>
                <w:color w:val="000000"/>
                <w:sz w:val="20"/>
              </w:rPr>
              <w:t>
шалар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w:t>
            </w:r>
            <w:r>
              <w:br/>
            </w:r>
            <w:r>
              <w:rPr>
                <w:rFonts w:ascii="Times New Roman"/>
                <w:b w:val="false"/>
                <w:i w:val="false"/>
                <w:color w:val="000000"/>
                <w:sz w:val="20"/>
              </w:rPr>
              <w:t>
тер</w:t>
            </w:r>
          </w:p>
        </w:tc>
        <w:tc>
          <w:tcPr>
            <w:tcW w:w="0" w:type="auto"/>
            <w:vMerge/>
            <w:tcBorders>
              <w:top w:val="nil"/>
              <w:left w:val="single" w:color="cfcfcf" w:sz="5"/>
              <w:bottom w:val="single" w:color="cfcfcf" w:sz="5"/>
              <w:right w:val="single" w:color="cfcfcf" w:sz="5"/>
            </w:tcBorders>
          </w:tcPr>
          <w:p/>
        </w:tc>
      </w:tr>
      <w:tr>
        <w:trPr>
          <w:trHeight w:val="30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r>
    </w:tbl>
    <w:bookmarkStart w:name="z28" w:id="10"/>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5-қосымша</w:t>
      </w:r>
    </w:p>
    <w:bookmarkEnd w:id="10"/>
    <w:bookmarkStart w:name="z54" w:id="11"/>
    <w:p>
      <w:pPr>
        <w:spacing w:after="0"/>
        <w:ind w:left="0"/>
        <w:jc w:val="left"/>
      </w:pPr>
      <w:r>
        <w:rPr>
          <w:rFonts w:ascii="Times New Roman"/>
          <w:b/>
          <w:i w:val="false"/>
          <w:color w:val="000000"/>
        </w:rPr>
        <w:t xml:space="preserve"> 
Халыққа әлеуметтік көмек көрсетуге аудан бюджетіне берілетін</w:t>
      </w:r>
      <w:r>
        <w:br/>
      </w:r>
      <w:r>
        <w:rPr>
          <w:rFonts w:ascii="Times New Roman"/>
          <w:b/>
          <w:i w:val="false"/>
          <w:color w:val="000000"/>
        </w:rPr>
        <w:t>
нысаналы ағымдағы трансферттер</w:t>
      </w:r>
    </w:p>
    <w:bookmarkEnd w:id="11"/>
    <w:p>
      <w:pPr>
        <w:spacing w:after="0"/>
        <w:ind w:left="0"/>
        <w:jc w:val="both"/>
      </w:pPr>
      <w:r>
        <w:rPr>
          <w:rFonts w:ascii="Times New Roman"/>
          <w:b w:val="false"/>
          <w:i w:val="false"/>
          <w:color w:val="ff0000"/>
          <w:sz w:val="28"/>
        </w:rPr>
        <w:t xml:space="preserve">      Ескерту. 5-қосымша жаңа редакцияда - Алматы облысы Алакөл аудандық мәслихатының 2010.12.07 </w:t>
      </w:r>
      <w:r>
        <w:rPr>
          <w:rFonts w:ascii="Times New Roman"/>
          <w:b w:val="false"/>
          <w:i w:val="false"/>
          <w:color w:val="ff0000"/>
          <w:sz w:val="28"/>
        </w:rPr>
        <w:t>N 32-2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940"/>
        <w:gridCol w:w="1277"/>
        <w:gridCol w:w="1284"/>
        <w:gridCol w:w="1203"/>
        <w:gridCol w:w="1553"/>
        <w:gridCol w:w="1625"/>
        <w:gridCol w:w="1245"/>
        <w:gridCol w:w="1074"/>
        <w:gridCol w:w="1268"/>
        <w:gridCol w:w="1139"/>
      </w:tblGrid>
      <w:tr>
        <w:trPr>
          <w:trHeight w:val="36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05"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3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-жасқа</w:t>
            </w:r>
            <w:r>
              <w:br/>
            </w:r>
            <w:r>
              <w:rPr>
                <w:rFonts w:ascii="Times New Roman"/>
                <w:b w:val="false"/>
                <w:i w:val="false"/>
                <w:color w:val="000000"/>
                <w:sz w:val="20"/>
              </w:rPr>
              <w:t>
дейінгі</w:t>
            </w:r>
            <w:r>
              <w:br/>
            </w:r>
            <w:r>
              <w:rPr>
                <w:rFonts w:ascii="Times New Roman"/>
                <w:b w:val="false"/>
                <w:i w:val="false"/>
                <w:color w:val="000000"/>
                <w:sz w:val="20"/>
              </w:rPr>
              <w:t>
бала-</w:t>
            </w:r>
            <w:r>
              <w:br/>
            </w:r>
            <w:r>
              <w:rPr>
                <w:rFonts w:ascii="Times New Roman"/>
                <w:b w:val="false"/>
                <w:i w:val="false"/>
                <w:color w:val="000000"/>
                <w:sz w:val="20"/>
              </w:rPr>
              <w:t>
ларға</w:t>
            </w:r>
            <w:r>
              <w:br/>
            </w:r>
            <w:r>
              <w:rPr>
                <w:rFonts w:ascii="Times New Roman"/>
                <w:b w:val="false"/>
                <w:i w:val="false"/>
                <w:color w:val="000000"/>
                <w:sz w:val="20"/>
              </w:rPr>
              <w:t>
арнал-</w:t>
            </w:r>
            <w:r>
              <w:br/>
            </w:r>
            <w:r>
              <w:rPr>
                <w:rFonts w:ascii="Times New Roman"/>
                <w:b w:val="false"/>
                <w:i w:val="false"/>
                <w:color w:val="000000"/>
                <w:sz w:val="20"/>
              </w:rPr>
              <w:t>
ған</w:t>
            </w:r>
            <w:r>
              <w:br/>
            </w:r>
            <w:r>
              <w:rPr>
                <w:rFonts w:ascii="Times New Roman"/>
                <w:b w:val="false"/>
                <w:i w:val="false"/>
                <w:color w:val="000000"/>
                <w:sz w:val="20"/>
              </w:rPr>
              <w:t>
жәрдем-</w:t>
            </w:r>
            <w:r>
              <w:br/>
            </w:r>
            <w:r>
              <w:rPr>
                <w:rFonts w:ascii="Times New Roman"/>
                <w:b w:val="false"/>
                <w:i w:val="false"/>
                <w:color w:val="000000"/>
                <w:sz w:val="20"/>
              </w:rPr>
              <w:t>
ақы</w:t>
            </w:r>
            <w:r>
              <w:br/>
            </w:r>
            <w:r>
              <w:rPr>
                <w:rFonts w:ascii="Times New Roman"/>
                <w:b w:val="false"/>
                <w:i w:val="false"/>
                <w:color w:val="000000"/>
                <w:sz w:val="20"/>
              </w:rPr>
              <w:t>
төлеу-</w:t>
            </w:r>
            <w:r>
              <w:br/>
            </w:r>
            <w:r>
              <w:rPr>
                <w:rFonts w:ascii="Times New Roman"/>
                <w:b w:val="false"/>
                <w:i w:val="false"/>
                <w:color w:val="000000"/>
                <w:sz w:val="20"/>
              </w:rPr>
              <w:t>
ге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атаулы</w:t>
            </w:r>
            <w:r>
              <w:br/>
            </w:r>
            <w:r>
              <w:rPr>
                <w:rFonts w:ascii="Times New Roman"/>
                <w:b w:val="false"/>
                <w:i w:val="false"/>
                <w:color w:val="000000"/>
                <w:sz w:val="20"/>
              </w:rPr>
              <w:t>
әлеу-</w:t>
            </w:r>
            <w:r>
              <w:br/>
            </w:r>
            <w:r>
              <w:rPr>
                <w:rFonts w:ascii="Times New Roman"/>
                <w:b w:val="false"/>
                <w:i w:val="false"/>
                <w:color w:val="000000"/>
                <w:sz w:val="20"/>
              </w:rPr>
              <w:t>
меттік</w:t>
            </w:r>
            <w:r>
              <w:br/>
            </w:r>
            <w:r>
              <w:rPr>
                <w:rFonts w:ascii="Times New Roman"/>
                <w:b w:val="false"/>
                <w:i w:val="false"/>
                <w:color w:val="000000"/>
                <w:sz w:val="20"/>
              </w:rPr>
              <w:t>
көмек-</w:t>
            </w:r>
            <w:r>
              <w:br/>
            </w:r>
            <w:r>
              <w:rPr>
                <w:rFonts w:ascii="Times New Roman"/>
                <w:b w:val="false"/>
                <w:i w:val="false"/>
                <w:color w:val="000000"/>
                <w:sz w:val="20"/>
              </w:rPr>
              <w:t>
ке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w:t>
            </w:r>
            <w:r>
              <w:br/>
            </w:r>
            <w:r>
              <w:rPr>
                <w:rFonts w:ascii="Times New Roman"/>
                <w:b w:val="false"/>
                <w:i w:val="false"/>
                <w:color w:val="000000"/>
                <w:sz w:val="20"/>
              </w:rPr>
              <w:t>
Отан</w:t>
            </w:r>
            <w:r>
              <w:br/>
            </w:r>
            <w:r>
              <w:rPr>
                <w:rFonts w:ascii="Times New Roman"/>
                <w:b w:val="false"/>
                <w:i w:val="false"/>
                <w:color w:val="000000"/>
                <w:sz w:val="20"/>
              </w:rPr>
              <w:t>
соғысын-</w:t>
            </w:r>
            <w:r>
              <w:br/>
            </w:r>
            <w:r>
              <w:rPr>
                <w:rFonts w:ascii="Times New Roman"/>
                <w:b w:val="false"/>
                <w:i w:val="false"/>
                <w:color w:val="000000"/>
                <w:sz w:val="20"/>
              </w:rPr>
              <w:t>
дағы</w:t>
            </w:r>
            <w:r>
              <w:br/>
            </w:r>
            <w:r>
              <w:rPr>
                <w:rFonts w:ascii="Times New Roman"/>
                <w:b w:val="false"/>
                <w:i w:val="false"/>
                <w:color w:val="000000"/>
                <w:sz w:val="20"/>
              </w:rPr>
              <w:t>
Жеңістің</w:t>
            </w:r>
            <w:r>
              <w:br/>
            </w:r>
            <w:r>
              <w:rPr>
                <w:rFonts w:ascii="Times New Roman"/>
                <w:b w:val="false"/>
                <w:i w:val="false"/>
                <w:color w:val="000000"/>
                <w:sz w:val="20"/>
              </w:rPr>
              <w:t>
65</w:t>
            </w:r>
            <w:r>
              <w:br/>
            </w:r>
            <w:r>
              <w:rPr>
                <w:rFonts w:ascii="Times New Roman"/>
                <w:b w:val="false"/>
                <w:i w:val="false"/>
                <w:color w:val="000000"/>
                <w:sz w:val="20"/>
              </w:rPr>
              <w:t>
жылды-</w:t>
            </w:r>
            <w:r>
              <w:br/>
            </w:r>
            <w:r>
              <w:rPr>
                <w:rFonts w:ascii="Times New Roman"/>
                <w:b w:val="false"/>
                <w:i w:val="false"/>
                <w:color w:val="000000"/>
                <w:sz w:val="20"/>
              </w:rPr>
              <w:t>
ғына</w:t>
            </w:r>
            <w:r>
              <w:br/>
            </w:r>
            <w:r>
              <w:rPr>
                <w:rFonts w:ascii="Times New Roman"/>
                <w:b w:val="false"/>
                <w:i w:val="false"/>
                <w:color w:val="000000"/>
                <w:sz w:val="20"/>
              </w:rPr>
              <w:t>
Ұлы</w:t>
            </w:r>
            <w:r>
              <w:br/>
            </w:r>
            <w:r>
              <w:rPr>
                <w:rFonts w:ascii="Times New Roman"/>
                <w:b w:val="false"/>
                <w:i w:val="false"/>
                <w:color w:val="000000"/>
                <w:sz w:val="20"/>
              </w:rPr>
              <w:t>
Отан</w:t>
            </w:r>
            <w:r>
              <w:br/>
            </w:r>
            <w:r>
              <w:rPr>
                <w:rFonts w:ascii="Times New Roman"/>
                <w:b w:val="false"/>
                <w:i w:val="false"/>
                <w:color w:val="000000"/>
                <w:sz w:val="20"/>
              </w:rPr>
              <w:t>
соғысы-</w:t>
            </w:r>
            <w:r>
              <w:br/>
            </w:r>
            <w:r>
              <w:rPr>
                <w:rFonts w:ascii="Times New Roman"/>
                <w:b w:val="false"/>
                <w:i w:val="false"/>
                <w:color w:val="000000"/>
                <w:sz w:val="20"/>
              </w:rPr>
              <w:t>
ның</w:t>
            </w:r>
            <w:r>
              <w:br/>
            </w:r>
            <w:r>
              <w:rPr>
                <w:rFonts w:ascii="Times New Roman"/>
                <w:b w:val="false"/>
                <w:i w:val="false"/>
                <w:color w:val="000000"/>
                <w:sz w:val="20"/>
              </w:rPr>
              <w:t>
қатысу-</w:t>
            </w:r>
            <w:r>
              <w:br/>
            </w:r>
            <w:r>
              <w:rPr>
                <w:rFonts w:ascii="Times New Roman"/>
                <w:b w:val="false"/>
                <w:i w:val="false"/>
                <w:color w:val="000000"/>
                <w:sz w:val="20"/>
              </w:rPr>
              <w:t>
шыларына</w:t>
            </w:r>
            <w:r>
              <w:br/>
            </w:r>
            <w:r>
              <w:rPr>
                <w:rFonts w:ascii="Times New Roman"/>
                <w:b w:val="false"/>
                <w:i w:val="false"/>
                <w:color w:val="000000"/>
                <w:sz w:val="20"/>
              </w:rPr>
              <w:t>
біржолғы</w:t>
            </w:r>
            <w:r>
              <w:br/>
            </w:r>
            <w:r>
              <w:rPr>
                <w:rFonts w:ascii="Times New Roman"/>
                <w:b w:val="false"/>
                <w:i w:val="false"/>
                <w:color w:val="000000"/>
                <w:sz w:val="20"/>
              </w:rPr>
              <w:t>
материал-</w:t>
            </w:r>
            <w:r>
              <w:br/>
            </w:r>
            <w:r>
              <w:rPr>
                <w:rFonts w:ascii="Times New Roman"/>
                <w:b w:val="false"/>
                <w:i w:val="false"/>
                <w:color w:val="000000"/>
                <w:sz w:val="20"/>
              </w:rPr>
              <w:t>
дық</w:t>
            </w:r>
            <w:r>
              <w:br/>
            </w:r>
            <w:r>
              <w:rPr>
                <w:rFonts w:ascii="Times New Roman"/>
                <w:b w:val="false"/>
                <w:i w:val="false"/>
                <w:color w:val="000000"/>
                <w:sz w:val="20"/>
              </w:rPr>
              <w:t>
көмекті</w:t>
            </w:r>
            <w:r>
              <w:br/>
            </w:r>
            <w:r>
              <w:rPr>
                <w:rFonts w:ascii="Times New Roman"/>
                <w:b w:val="false"/>
                <w:i w:val="false"/>
                <w:color w:val="000000"/>
                <w:sz w:val="20"/>
              </w:rPr>
              <w:t>
төлеу</w:t>
            </w:r>
            <w:r>
              <w:br/>
            </w:r>
            <w:r>
              <w:rPr>
                <w:rFonts w:ascii="Times New Roman"/>
                <w:b w:val="false"/>
                <w:i w:val="false"/>
                <w:color w:val="000000"/>
                <w:sz w:val="20"/>
              </w:rPr>
              <w:t>
үшін</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w:t>
            </w:r>
            <w:r>
              <w:br/>
            </w:r>
            <w:r>
              <w:rPr>
                <w:rFonts w:ascii="Times New Roman"/>
                <w:b w:val="false"/>
                <w:i w:val="false"/>
                <w:color w:val="000000"/>
                <w:sz w:val="20"/>
              </w:rPr>
              <w:t>
жеңіс-</w:t>
            </w:r>
            <w:r>
              <w:br/>
            </w:r>
            <w:r>
              <w:rPr>
                <w:rFonts w:ascii="Times New Roman"/>
                <w:b w:val="false"/>
                <w:i w:val="false"/>
                <w:color w:val="000000"/>
                <w:sz w:val="20"/>
              </w:rPr>
              <w:t>
тің</w:t>
            </w:r>
            <w:r>
              <w:br/>
            </w:r>
            <w:r>
              <w:rPr>
                <w:rFonts w:ascii="Times New Roman"/>
                <w:b w:val="false"/>
                <w:i w:val="false"/>
                <w:color w:val="000000"/>
                <w:sz w:val="20"/>
              </w:rPr>
              <w:t>
65</w:t>
            </w:r>
            <w:r>
              <w:br/>
            </w:r>
            <w:r>
              <w:rPr>
                <w:rFonts w:ascii="Times New Roman"/>
                <w:b w:val="false"/>
                <w:i w:val="false"/>
                <w:color w:val="000000"/>
                <w:sz w:val="20"/>
              </w:rPr>
              <w:t>
жылды-</w:t>
            </w:r>
            <w:r>
              <w:br/>
            </w:r>
            <w:r>
              <w:rPr>
                <w:rFonts w:ascii="Times New Roman"/>
                <w:b w:val="false"/>
                <w:i w:val="false"/>
                <w:color w:val="000000"/>
                <w:sz w:val="20"/>
              </w:rPr>
              <w:t>
ғын</w:t>
            </w:r>
            <w:r>
              <w:br/>
            </w:r>
            <w:r>
              <w:rPr>
                <w:rFonts w:ascii="Times New Roman"/>
                <w:b w:val="false"/>
                <w:i w:val="false"/>
                <w:color w:val="000000"/>
                <w:sz w:val="20"/>
              </w:rPr>
              <w:t>
мереке-</w:t>
            </w:r>
            <w:r>
              <w:br/>
            </w:r>
            <w:r>
              <w:rPr>
                <w:rFonts w:ascii="Times New Roman"/>
                <w:b w:val="false"/>
                <w:i w:val="false"/>
                <w:color w:val="000000"/>
                <w:sz w:val="20"/>
              </w:rPr>
              <w:t>
леуге</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ҰОСМ-ге</w:t>
            </w:r>
            <w:r>
              <w:br/>
            </w:r>
            <w:r>
              <w:rPr>
                <w:rFonts w:ascii="Times New Roman"/>
                <w:b w:val="false"/>
                <w:i w:val="false"/>
                <w:color w:val="000000"/>
                <w:sz w:val="20"/>
              </w:rPr>
              <w:t>
теңес-</w:t>
            </w:r>
            <w:r>
              <w:br/>
            </w:r>
            <w:r>
              <w:rPr>
                <w:rFonts w:ascii="Times New Roman"/>
                <w:b w:val="false"/>
                <w:i w:val="false"/>
                <w:color w:val="000000"/>
                <w:sz w:val="20"/>
              </w:rPr>
              <w:t>
тіріл-</w:t>
            </w:r>
            <w:r>
              <w:br/>
            </w:r>
            <w:r>
              <w:rPr>
                <w:rFonts w:ascii="Times New Roman"/>
                <w:b w:val="false"/>
                <w:i w:val="false"/>
                <w:color w:val="000000"/>
                <w:sz w:val="20"/>
              </w:rPr>
              <w:t>
гендерге</w:t>
            </w:r>
            <w:r>
              <w:br/>
            </w:r>
            <w:r>
              <w:rPr>
                <w:rFonts w:ascii="Times New Roman"/>
                <w:b w:val="false"/>
                <w:i w:val="false"/>
                <w:color w:val="000000"/>
                <w:sz w:val="20"/>
              </w:rPr>
              <w:t>
және</w:t>
            </w:r>
            <w:r>
              <w:br/>
            </w:r>
            <w:r>
              <w:rPr>
                <w:rFonts w:ascii="Times New Roman"/>
                <w:b w:val="false"/>
                <w:i w:val="false"/>
                <w:color w:val="000000"/>
                <w:sz w:val="20"/>
              </w:rPr>
              <w:t>
тыл</w:t>
            </w:r>
            <w:r>
              <w:br/>
            </w:r>
            <w:r>
              <w:rPr>
                <w:rFonts w:ascii="Times New Roman"/>
                <w:b w:val="false"/>
                <w:i w:val="false"/>
                <w:color w:val="000000"/>
                <w:sz w:val="20"/>
              </w:rPr>
              <w:t>
еңбек-</w:t>
            </w:r>
            <w:r>
              <w:br/>
            </w:r>
            <w:r>
              <w:rPr>
                <w:rFonts w:ascii="Times New Roman"/>
                <w:b w:val="false"/>
                <w:i w:val="false"/>
                <w:color w:val="000000"/>
                <w:sz w:val="20"/>
              </w:rPr>
              <w:t>
керлеріне</w:t>
            </w:r>
            <w:r>
              <w:br/>
            </w:r>
            <w:r>
              <w:rPr>
                <w:rFonts w:ascii="Times New Roman"/>
                <w:b w:val="false"/>
                <w:i w:val="false"/>
                <w:color w:val="000000"/>
                <w:sz w:val="20"/>
              </w:rPr>
              <w:t>
біржолғы</w:t>
            </w:r>
            <w:r>
              <w:br/>
            </w:r>
            <w:r>
              <w:rPr>
                <w:rFonts w:ascii="Times New Roman"/>
                <w:b w:val="false"/>
                <w:i w:val="false"/>
                <w:color w:val="000000"/>
                <w:sz w:val="20"/>
              </w:rPr>
              <w:t>
төлемдерді</w:t>
            </w:r>
            <w:r>
              <w:br/>
            </w:r>
            <w:r>
              <w:rPr>
                <w:rFonts w:ascii="Times New Roman"/>
                <w:b w:val="false"/>
                <w:i w:val="false"/>
                <w:color w:val="000000"/>
                <w:sz w:val="20"/>
              </w:rPr>
              <w:t>
беруге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қа</w:t>
            </w:r>
            <w:r>
              <w:br/>
            </w:r>
            <w:r>
              <w:rPr>
                <w:rFonts w:ascii="Times New Roman"/>
                <w:b w:val="false"/>
                <w:i w:val="false"/>
                <w:color w:val="000000"/>
                <w:sz w:val="20"/>
              </w:rPr>
              <w:t>
тұрғын</w:t>
            </w:r>
            <w:r>
              <w:br/>
            </w:r>
            <w:r>
              <w:rPr>
                <w:rFonts w:ascii="Times New Roman"/>
                <w:b w:val="false"/>
                <w:i w:val="false"/>
                <w:color w:val="000000"/>
                <w:sz w:val="20"/>
              </w:rPr>
              <w:t>
үй</w:t>
            </w:r>
            <w:r>
              <w:br/>
            </w:r>
            <w:r>
              <w:rPr>
                <w:rFonts w:ascii="Times New Roman"/>
                <w:b w:val="false"/>
                <w:i w:val="false"/>
                <w:color w:val="000000"/>
                <w:sz w:val="20"/>
              </w:rPr>
              <w:t>
көмегін</w:t>
            </w:r>
            <w:r>
              <w:br/>
            </w:r>
            <w:r>
              <w:rPr>
                <w:rFonts w:ascii="Times New Roman"/>
                <w:b w:val="false"/>
                <w:i w:val="false"/>
                <w:color w:val="000000"/>
                <w:sz w:val="20"/>
              </w:rPr>
              <w:t>
көрсе-</w:t>
            </w:r>
            <w:r>
              <w:br/>
            </w:r>
            <w:r>
              <w:rPr>
                <w:rFonts w:ascii="Times New Roman"/>
                <w:b w:val="false"/>
                <w:i w:val="false"/>
                <w:color w:val="000000"/>
                <w:sz w:val="20"/>
              </w:rPr>
              <w:t>
туге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грант-</w:t>
            </w:r>
            <w:r>
              <w:br/>
            </w:r>
            <w:r>
              <w:rPr>
                <w:rFonts w:ascii="Times New Roman"/>
                <w:b w:val="false"/>
                <w:i w:val="false"/>
                <w:color w:val="000000"/>
                <w:sz w:val="20"/>
              </w:rPr>
              <w:t>
тары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w:t>
            </w:r>
            <w:r>
              <w:br/>
            </w:r>
            <w:r>
              <w:rPr>
                <w:rFonts w:ascii="Times New Roman"/>
                <w:b w:val="false"/>
                <w:i w:val="false"/>
                <w:color w:val="000000"/>
                <w:sz w:val="20"/>
              </w:rPr>
              <w:t>
жеңіс-</w:t>
            </w:r>
            <w:r>
              <w:br/>
            </w:r>
            <w:r>
              <w:rPr>
                <w:rFonts w:ascii="Times New Roman"/>
                <w:b w:val="false"/>
                <w:i w:val="false"/>
                <w:color w:val="000000"/>
                <w:sz w:val="20"/>
              </w:rPr>
              <w:t>
тің</w:t>
            </w:r>
            <w:r>
              <w:br/>
            </w:r>
            <w:r>
              <w:rPr>
                <w:rFonts w:ascii="Times New Roman"/>
                <w:b w:val="false"/>
                <w:i w:val="false"/>
                <w:color w:val="000000"/>
                <w:sz w:val="20"/>
              </w:rPr>
              <w:t>
65</w:t>
            </w:r>
            <w:r>
              <w:br/>
            </w:r>
            <w:r>
              <w:rPr>
                <w:rFonts w:ascii="Times New Roman"/>
                <w:b w:val="false"/>
                <w:i w:val="false"/>
                <w:color w:val="000000"/>
                <w:sz w:val="20"/>
              </w:rPr>
              <w:t>
жылды-</w:t>
            </w:r>
            <w:r>
              <w:br/>
            </w:r>
            <w:r>
              <w:rPr>
                <w:rFonts w:ascii="Times New Roman"/>
                <w:b w:val="false"/>
                <w:i w:val="false"/>
                <w:color w:val="000000"/>
                <w:sz w:val="20"/>
              </w:rPr>
              <w:t>
ғын</w:t>
            </w:r>
            <w:r>
              <w:br/>
            </w:r>
            <w:r>
              <w:rPr>
                <w:rFonts w:ascii="Times New Roman"/>
                <w:b w:val="false"/>
                <w:i w:val="false"/>
                <w:color w:val="000000"/>
                <w:sz w:val="20"/>
              </w:rPr>
              <w:t>
мереке-</w:t>
            </w:r>
            <w:r>
              <w:br/>
            </w:r>
            <w:r>
              <w:rPr>
                <w:rFonts w:ascii="Times New Roman"/>
                <w:b w:val="false"/>
                <w:i w:val="false"/>
                <w:color w:val="000000"/>
                <w:sz w:val="20"/>
              </w:rPr>
              <w:t>
леуге</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ҰОСМ-ге</w:t>
            </w:r>
            <w:r>
              <w:br/>
            </w:r>
            <w:r>
              <w:rPr>
                <w:rFonts w:ascii="Times New Roman"/>
                <w:b w:val="false"/>
                <w:i w:val="false"/>
                <w:color w:val="000000"/>
                <w:sz w:val="20"/>
              </w:rPr>
              <w:t>
теңес-</w:t>
            </w:r>
            <w:r>
              <w:br/>
            </w:r>
            <w:r>
              <w:rPr>
                <w:rFonts w:ascii="Times New Roman"/>
                <w:b w:val="false"/>
                <w:i w:val="false"/>
                <w:color w:val="000000"/>
                <w:sz w:val="20"/>
              </w:rPr>
              <w:t>
тіріл-</w:t>
            </w:r>
            <w:r>
              <w:br/>
            </w:r>
            <w:r>
              <w:rPr>
                <w:rFonts w:ascii="Times New Roman"/>
                <w:b w:val="false"/>
                <w:i w:val="false"/>
                <w:color w:val="000000"/>
                <w:sz w:val="20"/>
              </w:rPr>
              <w:t>
гендер-</w:t>
            </w:r>
            <w:r>
              <w:br/>
            </w:r>
            <w:r>
              <w:rPr>
                <w:rFonts w:ascii="Times New Roman"/>
                <w:b w:val="false"/>
                <w:i w:val="false"/>
                <w:color w:val="000000"/>
                <w:sz w:val="20"/>
              </w:rPr>
              <w:t>
ге</w:t>
            </w:r>
            <w:r>
              <w:br/>
            </w:r>
            <w:r>
              <w:rPr>
                <w:rFonts w:ascii="Times New Roman"/>
                <w:b w:val="false"/>
                <w:i w:val="false"/>
                <w:color w:val="000000"/>
                <w:sz w:val="20"/>
              </w:rPr>
              <w:t>
және</w:t>
            </w:r>
            <w:r>
              <w:br/>
            </w:r>
            <w:r>
              <w:rPr>
                <w:rFonts w:ascii="Times New Roman"/>
                <w:b w:val="false"/>
                <w:i w:val="false"/>
                <w:color w:val="000000"/>
                <w:sz w:val="20"/>
              </w:rPr>
              <w:t>
тыл</w:t>
            </w:r>
            <w:r>
              <w:br/>
            </w:r>
            <w:r>
              <w:rPr>
                <w:rFonts w:ascii="Times New Roman"/>
                <w:b w:val="false"/>
                <w:i w:val="false"/>
                <w:color w:val="000000"/>
                <w:sz w:val="20"/>
              </w:rPr>
              <w:t>
еңбек-</w:t>
            </w:r>
            <w:r>
              <w:br/>
            </w:r>
            <w:r>
              <w:rPr>
                <w:rFonts w:ascii="Times New Roman"/>
                <w:b w:val="false"/>
                <w:i w:val="false"/>
                <w:color w:val="000000"/>
                <w:sz w:val="20"/>
              </w:rPr>
              <w:t>
керле-</w:t>
            </w:r>
            <w:r>
              <w:br/>
            </w:r>
            <w:r>
              <w:rPr>
                <w:rFonts w:ascii="Times New Roman"/>
                <w:b w:val="false"/>
                <w:i w:val="false"/>
                <w:color w:val="000000"/>
                <w:sz w:val="20"/>
              </w:rPr>
              <w:t>
ріне</w:t>
            </w:r>
            <w:r>
              <w:br/>
            </w:r>
            <w:r>
              <w:rPr>
                <w:rFonts w:ascii="Times New Roman"/>
                <w:b w:val="false"/>
                <w:i w:val="false"/>
                <w:color w:val="000000"/>
                <w:sz w:val="20"/>
              </w:rPr>
              <w:t>
біржол-</w:t>
            </w:r>
            <w:r>
              <w:br/>
            </w:r>
            <w:r>
              <w:rPr>
                <w:rFonts w:ascii="Times New Roman"/>
                <w:b w:val="false"/>
                <w:i w:val="false"/>
                <w:color w:val="000000"/>
                <w:sz w:val="20"/>
              </w:rPr>
              <w:t>
ғы</w:t>
            </w:r>
            <w:r>
              <w:br/>
            </w:r>
            <w:r>
              <w:rPr>
                <w:rFonts w:ascii="Times New Roman"/>
                <w:b w:val="false"/>
                <w:i w:val="false"/>
                <w:color w:val="000000"/>
                <w:sz w:val="20"/>
              </w:rPr>
              <w:t>
төлем-</w:t>
            </w:r>
            <w:r>
              <w:br/>
            </w:r>
            <w:r>
              <w:rPr>
                <w:rFonts w:ascii="Times New Roman"/>
                <w:b w:val="false"/>
                <w:i w:val="false"/>
                <w:color w:val="000000"/>
                <w:sz w:val="20"/>
              </w:rPr>
              <w:t>
дерді</w:t>
            </w:r>
            <w:r>
              <w:br/>
            </w:r>
            <w:r>
              <w:rPr>
                <w:rFonts w:ascii="Times New Roman"/>
                <w:b w:val="false"/>
                <w:i w:val="false"/>
                <w:color w:val="000000"/>
                <w:sz w:val="20"/>
              </w:rPr>
              <w:t>
беруге</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w:t>
            </w:r>
            <w:r>
              <w:br/>
            </w:r>
            <w:r>
              <w:rPr>
                <w:rFonts w:ascii="Times New Roman"/>
                <w:b w:val="false"/>
                <w:i w:val="false"/>
                <w:color w:val="000000"/>
                <w:sz w:val="20"/>
              </w:rPr>
              <w:t>
Отан</w:t>
            </w:r>
            <w:r>
              <w:br/>
            </w:r>
            <w:r>
              <w:rPr>
                <w:rFonts w:ascii="Times New Roman"/>
                <w:b w:val="false"/>
                <w:i w:val="false"/>
                <w:color w:val="000000"/>
                <w:sz w:val="20"/>
              </w:rPr>
              <w:t>
соғы-</w:t>
            </w:r>
            <w:r>
              <w:br/>
            </w:r>
            <w:r>
              <w:rPr>
                <w:rFonts w:ascii="Times New Roman"/>
                <w:b w:val="false"/>
                <w:i w:val="false"/>
                <w:color w:val="000000"/>
                <w:sz w:val="20"/>
              </w:rPr>
              <w:t>
сында-</w:t>
            </w:r>
            <w:r>
              <w:br/>
            </w:r>
            <w:r>
              <w:rPr>
                <w:rFonts w:ascii="Times New Roman"/>
                <w:b w:val="false"/>
                <w:i w:val="false"/>
                <w:color w:val="000000"/>
                <w:sz w:val="20"/>
              </w:rPr>
              <w:t>
ғы</w:t>
            </w:r>
            <w:r>
              <w:br/>
            </w:r>
            <w:r>
              <w:rPr>
                <w:rFonts w:ascii="Times New Roman"/>
                <w:b w:val="false"/>
                <w:i w:val="false"/>
                <w:color w:val="000000"/>
                <w:sz w:val="20"/>
              </w:rPr>
              <w:t>
Жеңіс-</w:t>
            </w:r>
            <w:r>
              <w:br/>
            </w:r>
            <w:r>
              <w:rPr>
                <w:rFonts w:ascii="Times New Roman"/>
                <w:b w:val="false"/>
                <w:i w:val="false"/>
                <w:color w:val="000000"/>
                <w:sz w:val="20"/>
              </w:rPr>
              <w:t>
тің</w:t>
            </w:r>
            <w:r>
              <w:br/>
            </w:r>
            <w:r>
              <w:rPr>
                <w:rFonts w:ascii="Times New Roman"/>
                <w:b w:val="false"/>
                <w:i w:val="false"/>
                <w:color w:val="000000"/>
                <w:sz w:val="20"/>
              </w:rPr>
              <w:t>
65</w:t>
            </w:r>
            <w:r>
              <w:br/>
            </w:r>
            <w:r>
              <w:rPr>
                <w:rFonts w:ascii="Times New Roman"/>
                <w:b w:val="false"/>
                <w:i w:val="false"/>
                <w:color w:val="000000"/>
                <w:sz w:val="20"/>
              </w:rPr>
              <w:t>
жылды-</w:t>
            </w:r>
            <w:r>
              <w:br/>
            </w:r>
            <w:r>
              <w:rPr>
                <w:rFonts w:ascii="Times New Roman"/>
                <w:b w:val="false"/>
                <w:i w:val="false"/>
                <w:color w:val="000000"/>
                <w:sz w:val="20"/>
              </w:rPr>
              <w:t>
ғына</w:t>
            </w:r>
            <w:r>
              <w:br/>
            </w:r>
            <w:r>
              <w:rPr>
                <w:rFonts w:ascii="Times New Roman"/>
                <w:b w:val="false"/>
                <w:i w:val="false"/>
                <w:color w:val="000000"/>
                <w:sz w:val="20"/>
              </w:rPr>
              <w:t>
Ұлы</w:t>
            </w:r>
            <w:r>
              <w:br/>
            </w:r>
            <w:r>
              <w:rPr>
                <w:rFonts w:ascii="Times New Roman"/>
                <w:b w:val="false"/>
                <w:i w:val="false"/>
                <w:color w:val="000000"/>
                <w:sz w:val="20"/>
              </w:rPr>
              <w:t>
Отан</w:t>
            </w:r>
            <w:r>
              <w:br/>
            </w:r>
            <w:r>
              <w:rPr>
                <w:rFonts w:ascii="Times New Roman"/>
                <w:b w:val="false"/>
                <w:i w:val="false"/>
                <w:color w:val="000000"/>
                <w:sz w:val="20"/>
              </w:rPr>
              <w:t>
соғы-</w:t>
            </w:r>
            <w:r>
              <w:br/>
            </w:r>
            <w:r>
              <w:rPr>
                <w:rFonts w:ascii="Times New Roman"/>
                <w:b w:val="false"/>
                <w:i w:val="false"/>
                <w:color w:val="000000"/>
                <w:sz w:val="20"/>
              </w:rPr>
              <w:t>
сының</w:t>
            </w:r>
            <w:r>
              <w:br/>
            </w:r>
            <w:r>
              <w:rPr>
                <w:rFonts w:ascii="Times New Roman"/>
                <w:b w:val="false"/>
                <w:i w:val="false"/>
                <w:color w:val="000000"/>
                <w:sz w:val="20"/>
              </w:rPr>
              <w:t>
қаты-</w:t>
            </w:r>
            <w:r>
              <w:br/>
            </w:r>
            <w:r>
              <w:rPr>
                <w:rFonts w:ascii="Times New Roman"/>
                <w:b w:val="false"/>
                <w:i w:val="false"/>
                <w:color w:val="000000"/>
                <w:sz w:val="20"/>
              </w:rPr>
              <w:t>
сушы-</w:t>
            </w:r>
            <w:r>
              <w:br/>
            </w:r>
            <w:r>
              <w:rPr>
                <w:rFonts w:ascii="Times New Roman"/>
                <w:b w:val="false"/>
                <w:i w:val="false"/>
                <w:color w:val="000000"/>
                <w:sz w:val="20"/>
              </w:rPr>
              <w:t>
лары-</w:t>
            </w:r>
            <w:r>
              <w:br/>
            </w:r>
            <w:r>
              <w:rPr>
                <w:rFonts w:ascii="Times New Roman"/>
                <w:b w:val="false"/>
                <w:i w:val="false"/>
                <w:color w:val="000000"/>
                <w:sz w:val="20"/>
              </w:rPr>
              <w:t>
на</w:t>
            </w:r>
            <w:r>
              <w:br/>
            </w:r>
            <w:r>
              <w:rPr>
                <w:rFonts w:ascii="Times New Roman"/>
                <w:b w:val="false"/>
                <w:i w:val="false"/>
                <w:color w:val="000000"/>
                <w:sz w:val="20"/>
              </w:rPr>
              <w:t>
біржол-</w:t>
            </w:r>
            <w:r>
              <w:br/>
            </w:r>
            <w:r>
              <w:rPr>
                <w:rFonts w:ascii="Times New Roman"/>
                <w:b w:val="false"/>
                <w:i w:val="false"/>
                <w:color w:val="000000"/>
                <w:sz w:val="20"/>
              </w:rPr>
              <w:t>
ғы</w:t>
            </w:r>
            <w:r>
              <w:br/>
            </w:r>
            <w:r>
              <w:rPr>
                <w:rFonts w:ascii="Times New Roman"/>
                <w:b w:val="false"/>
                <w:i w:val="false"/>
                <w:color w:val="000000"/>
                <w:sz w:val="20"/>
              </w:rPr>
              <w:t>
мате-</w:t>
            </w:r>
            <w:r>
              <w:br/>
            </w:r>
            <w:r>
              <w:rPr>
                <w:rFonts w:ascii="Times New Roman"/>
                <w:b w:val="false"/>
                <w:i w:val="false"/>
                <w:color w:val="000000"/>
                <w:sz w:val="20"/>
              </w:rPr>
              <w:t>
риал-</w:t>
            </w:r>
            <w:r>
              <w:br/>
            </w:r>
            <w:r>
              <w:rPr>
                <w:rFonts w:ascii="Times New Roman"/>
                <w:b w:val="false"/>
                <w:i w:val="false"/>
                <w:color w:val="000000"/>
                <w:sz w:val="20"/>
              </w:rPr>
              <w:t>
дық</w:t>
            </w:r>
            <w:r>
              <w:br/>
            </w:r>
            <w:r>
              <w:rPr>
                <w:rFonts w:ascii="Times New Roman"/>
                <w:b w:val="false"/>
                <w:i w:val="false"/>
                <w:color w:val="000000"/>
                <w:sz w:val="20"/>
              </w:rPr>
              <w:t>
көмек-</w:t>
            </w:r>
            <w:r>
              <w:br/>
            </w:r>
            <w:r>
              <w:rPr>
                <w:rFonts w:ascii="Times New Roman"/>
                <w:b w:val="false"/>
                <w:i w:val="false"/>
                <w:color w:val="000000"/>
                <w:sz w:val="20"/>
              </w:rPr>
              <w:t>
ті</w:t>
            </w:r>
            <w:r>
              <w:br/>
            </w:r>
            <w:r>
              <w:rPr>
                <w:rFonts w:ascii="Times New Roman"/>
                <w:b w:val="false"/>
                <w:i w:val="false"/>
                <w:color w:val="000000"/>
                <w:sz w:val="20"/>
              </w:rPr>
              <w:t>
төлеу</w:t>
            </w:r>
            <w:r>
              <w:br/>
            </w:r>
            <w:r>
              <w:rPr>
                <w:rFonts w:ascii="Times New Roman"/>
                <w:b w:val="false"/>
                <w:i w:val="false"/>
                <w:color w:val="000000"/>
                <w:sz w:val="20"/>
              </w:rPr>
              <w:t>
үшін</w:t>
            </w:r>
          </w:p>
        </w:tc>
      </w:tr>
      <w:tr>
        <w:trPr>
          <w:trHeight w:val="2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bl>
    <w:bookmarkStart w:name="z29" w:id="12"/>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6-қосымша</w:t>
      </w:r>
    </w:p>
    <w:bookmarkEnd w:id="12"/>
    <w:bookmarkStart w:name="z55" w:id="13"/>
    <w:p>
      <w:pPr>
        <w:spacing w:after="0"/>
        <w:ind w:left="0"/>
        <w:jc w:val="left"/>
      </w:pPr>
      <w:r>
        <w:rPr>
          <w:rFonts w:ascii="Times New Roman"/>
          <w:b/>
          <w:i w:val="false"/>
          <w:color w:val="000000"/>
        </w:rPr>
        <w:t xml:space="preserve"> 
Республикалық бюджет қаражаты есебінен әлеуметтік жұмыс</w:t>
      </w:r>
      <w:r>
        <w:br/>
      </w:r>
      <w:r>
        <w:rPr>
          <w:rFonts w:ascii="Times New Roman"/>
          <w:b/>
          <w:i w:val="false"/>
          <w:color w:val="000000"/>
        </w:rPr>
        <w:t>
орындарын құру және жастар тәжірибесі бағдарламаларын кеңейтуге</w:t>
      </w:r>
      <w:r>
        <w:br/>
      </w:r>
      <w:r>
        <w:rPr>
          <w:rFonts w:ascii="Times New Roman"/>
          <w:b/>
          <w:i w:val="false"/>
          <w:color w:val="000000"/>
        </w:rPr>
        <w:t>
аудан бюджетіне берілетін нысаналы ағымдағы трансферттер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741"/>
        <w:gridCol w:w="1980"/>
        <w:gridCol w:w="4159"/>
        <w:gridCol w:w="4792"/>
      </w:tblGrid>
      <w:tr>
        <w:trPr>
          <w:trHeight w:val="225" w:hRule="atLeast"/>
        </w:trPr>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w:t>
            </w:r>
            <w:r>
              <w:br/>
            </w:r>
            <w:r>
              <w:rPr>
                <w:rFonts w:ascii="Times New Roman"/>
                <w:b w:val="false"/>
                <w:i w:val="false"/>
                <w:color w:val="000000"/>
                <w:sz w:val="20"/>
              </w:rPr>
              <w:t>
орындарын құруға</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w:t>
            </w:r>
            <w:r>
              <w:br/>
            </w:r>
            <w:r>
              <w:rPr>
                <w:rFonts w:ascii="Times New Roman"/>
                <w:b w:val="false"/>
                <w:i w:val="false"/>
                <w:color w:val="000000"/>
                <w:sz w:val="20"/>
              </w:rPr>
              <w:t>
бағдарламаларын</w:t>
            </w:r>
            <w:r>
              <w:br/>
            </w:r>
            <w:r>
              <w:rPr>
                <w:rFonts w:ascii="Times New Roman"/>
                <w:b w:val="false"/>
                <w:i w:val="false"/>
                <w:color w:val="000000"/>
                <w:sz w:val="20"/>
              </w:rPr>
              <w:t>
кеңейтуге</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bl>
    <w:bookmarkStart w:name="z30" w:id="14"/>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7-қосымша</w:t>
      </w:r>
    </w:p>
    <w:bookmarkEnd w:id="14"/>
    <w:bookmarkStart w:name="z56" w:id="15"/>
    <w:p>
      <w:pPr>
        <w:spacing w:after="0"/>
        <w:ind w:left="0"/>
        <w:jc w:val="left"/>
      </w:pPr>
      <w:r>
        <w:rPr>
          <w:rFonts w:ascii="Times New Roman"/>
          <w:b/>
          <w:i w:val="false"/>
          <w:color w:val="000000"/>
        </w:rPr>
        <w:t xml:space="preserve"> 
Ауылдарда жұмыс жасайтын мамандарды әлеуметтік қолдауға аудан</w:t>
      </w:r>
      <w:r>
        <w:br/>
      </w:r>
      <w:r>
        <w:rPr>
          <w:rFonts w:ascii="Times New Roman"/>
          <w:b/>
          <w:i w:val="false"/>
          <w:color w:val="000000"/>
        </w:rPr>
        <w:t>
бюджетіне берілетін нысаналы ағымдағы трансферттер</w:t>
      </w:r>
    </w:p>
    <w:bookmarkEnd w:id="15"/>
    <w:p>
      <w:pPr>
        <w:spacing w:after="0"/>
        <w:ind w:left="0"/>
        <w:jc w:val="both"/>
      </w:pPr>
      <w:r>
        <w:rPr>
          <w:rFonts w:ascii="Times New Roman"/>
          <w:b w:val="false"/>
          <w:i w:val="false"/>
          <w:color w:val="ff0000"/>
          <w:sz w:val="28"/>
        </w:rPr>
        <w:t xml:space="preserve">      Ескерту. 7-қосымша жаңа редакцияда - Алматы облысы Алакөл аудандық мәслихатының 2010.10.21 </w:t>
      </w:r>
      <w:r>
        <w:rPr>
          <w:rFonts w:ascii="Times New Roman"/>
          <w:b w:val="false"/>
          <w:i w:val="false"/>
          <w:color w:val="ff0000"/>
          <w:sz w:val="28"/>
        </w:rPr>
        <w:t>N 30-1</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511"/>
        <w:gridCol w:w="1522"/>
        <w:gridCol w:w="1446"/>
        <w:gridCol w:w="1874"/>
        <w:gridCol w:w="2746"/>
        <w:gridCol w:w="1685"/>
        <w:gridCol w:w="1682"/>
      </w:tblGrid>
      <w:tr>
        <w:trPr>
          <w:trHeight w:val="1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сала бойынша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беру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w:t>
            </w:r>
            <w:r>
              <w:br/>
            </w:r>
            <w:r>
              <w:rPr>
                <w:rFonts w:ascii="Times New Roman"/>
                <w:b w:val="false"/>
                <w:i w:val="false"/>
                <w:color w:val="000000"/>
                <w:sz w:val="20"/>
              </w:rPr>
              <w:t>
сақтау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қамсыздан-</w:t>
            </w:r>
            <w:r>
              <w:br/>
            </w:r>
            <w:r>
              <w:rPr>
                <w:rFonts w:ascii="Times New Roman"/>
                <w:b w:val="false"/>
                <w:i w:val="false"/>
                <w:color w:val="000000"/>
                <w:sz w:val="20"/>
              </w:rPr>
              <w:t>
дыру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6"/>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8-қосымша</w:t>
      </w:r>
    </w:p>
    <w:bookmarkEnd w:id="16"/>
    <w:bookmarkStart w:name="z57" w:id="17"/>
    <w:p>
      <w:pPr>
        <w:spacing w:after="0"/>
        <w:ind w:left="0"/>
        <w:jc w:val="left"/>
      </w:pPr>
      <w:r>
        <w:rPr>
          <w:rFonts w:ascii="Times New Roman"/>
          <w:b/>
          <w:i w:val="false"/>
          <w:color w:val="000000"/>
        </w:rPr>
        <w:t xml:space="preserve"> 
Республикалық бюджет қаражаты есебінен ветеринария саласындағы</w:t>
      </w:r>
      <w:r>
        <w:br/>
      </w:r>
      <w:r>
        <w:rPr>
          <w:rFonts w:ascii="Times New Roman"/>
          <w:b/>
          <w:i w:val="false"/>
          <w:color w:val="000000"/>
        </w:rPr>
        <w:t>
жергілікті атқарушы органдардың бөлімшелерін ұстауға аудан</w:t>
      </w:r>
      <w:r>
        <w:br/>
      </w:r>
      <w:r>
        <w:rPr>
          <w:rFonts w:ascii="Times New Roman"/>
          <w:b/>
          <w:i w:val="false"/>
          <w:color w:val="000000"/>
        </w:rPr>
        <w:t>
бюджетіне берілетін нысаналы ағымдағы трансферт</w:t>
      </w:r>
    </w:p>
    <w:bookmarkEnd w:id="17"/>
    <w:p>
      <w:pPr>
        <w:spacing w:after="0"/>
        <w:ind w:left="0"/>
        <w:jc w:val="both"/>
      </w:pPr>
      <w:r>
        <w:rPr>
          <w:rFonts w:ascii="Times New Roman"/>
          <w:b w:val="false"/>
          <w:i w:val="false"/>
          <w:color w:val="ff0000"/>
          <w:sz w:val="28"/>
        </w:rPr>
        <w:t xml:space="preserve">      Ескерту. 8-қосымша жаңа редакцияда - Алматы облысы Алакөл аудандық мәслихатының 2010.10.21 </w:t>
      </w:r>
      <w:r>
        <w:rPr>
          <w:rFonts w:ascii="Times New Roman"/>
          <w:b w:val="false"/>
          <w:i w:val="false"/>
          <w:color w:val="ff0000"/>
          <w:sz w:val="28"/>
        </w:rPr>
        <w:t>N 30-1</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7577"/>
        <w:gridCol w:w="4882"/>
      </w:tblGrid>
      <w:tr>
        <w:trPr>
          <w:trHeight w:val="5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w:t>
            </w:r>
          </w:p>
        </w:tc>
      </w:tr>
    </w:tbl>
    <w:bookmarkStart w:name="z32" w:id="18"/>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9-қосымша</w:t>
      </w:r>
    </w:p>
    <w:bookmarkEnd w:id="18"/>
    <w:bookmarkStart w:name="z58" w:id="19"/>
    <w:p>
      <w:pPr>
        <w:spacing w:after="0"/>
        <w:ind w:left="0"/>
        <w:jc w:val="left"/>
      </w:pPr>
      <w:r>
        <w:rPr>
          <w:rFonts w:ascii="Times New Roman"/>
          <w:b/>
          <w:i w:val="false"/>
          <w:color w:val="000000"/>
        </w:rPr>
        <w:t xml:space="preserve"> 
Республикалық бюджет қаражаты есебінен эпизоотияға қарсы</w:t>
      </w:r>
      <w:r>
        <w:br/>
      </w:r>
      <w:r>
        <w:rPr>
          <w:rFonts w:ascii="Times New Roman"/>
          <w:b/>
          <w:i w:val="false"/>
          <w:color w:val="000000"/>
        </w:rPr>
        <w:t>
іс-шаралар жүргізуге аудан бюджетіне берілетін нысаналы</w:t>
      </w:r>
      <w:r>
        <w:br/>
      </w:r>
      <w:r>
        <w:rPr>
          <w:rFonts w:ascii="Times New Roman"/>
          <w:b/>
          <w:i w:val="false"/>
          <w:color w:val="000000"/>
        </w:rPr>
        <w:t>
ағымдағы трансферт</w:t>
      </w:r>
    </w:p>
    <w:bookmarkEnd w:id="19"/>
    <w:p>
      <w:pPr>
        <w:spacing w:after="0"/>
        <w:ind w:left="0"/>
        <w:jc w:val="both"/>
      </w:pPr>
      <w:r>
        <w:rPr>
          <w:rFonts w:ascii="Times New Roman"/>
          <w:b w:val="false"/>
          <w:i w:val="false"/>
          <w:color w:val="ff0000"/>
          <w:sz w:val="28"/>
        </w:rPr>
        <w:t xml:space="preserve">      Ескерту. 9-қосымша жаңа редакцияда - Алматы облысы Алакөл аудандық мәслихатының 2010.04.16 </w:t>
      </w:r>
      <w:r>
        <w:rPr>
          <w:rFonts w:ascii="Times New Roman"/>
          <w:b w:val="false"/>
          <w:i w:val="false"/>
          <w:color w:val="ff0000"/>
          <w:sz w:val="28"/>
        </w:rPr>
        <w:t>N 27-3</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6498"/>
        <w:gridCol w:w="6018"/>
      </w:tblGrid>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60422</w:t>
            </w:r>
          </w:p>
        </w:tc>
      </w:tr>
    </w:tbl>
    <w:bookmarkStart w:name="z33" w:id="20"/>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10-қосымша</w:t>
      </w:r>
    </w:p>
    <w:bookmarkEnd w:id="20"/>
    <w:bookmarkStart w:name="z59" w:id="21"/>
    <w:p>
      <w:pPr>
        <w:spacing w:after="0"/>
        <w:ind w:left="0"/>
        <w:jc w:val="left"/>
      </w:pPr>
      <w:r>
        <w:rPr>
          <w:rFonts w:ascii="Times New Roman"/>
          <w:b/>
          <w:i w:val="false"/>
          <w:color w:val="000000"/>
        </w:rPr>
        <w:t xml:space="preserve"> 
Ауылдық елді мекендер саласының мамандарын әлеуметтік қолдау</w:t>
      </w:r>
      <w:r>
        <w:br/>
      </w:r>
      <w:r>
        <w:rPr>
          <w:rFonts w:ascii="Times New Roman"/>
          <w:b/>
          <w:i w:val="false"/>
          <w:color w:val="000000"/>
        </w:rPr>
        <w:t>
шараларын іске асыру үшін берілетін бюджеттік кредит</w:t>
      </w:r>
    </w:p>
    <w:bookmarkEnd w:id="21"/>
    <w:p>
      <w:pPr>
        <w:spacing w:after="0"/>
        <w:ind w:left="0"/>
        <w:jc w:val="both"/>
      </w:pPr>
      <w:r>
        <w:rPr>
          <w:rFonts w:ascii="Times New Roman"/>
          <w:b w:val="false"/>
          <w:i w:val="false"/>
          <w:color w:val="ff0000"/>
          <w:sz w:val="28"/>
        </w:rPr>
        <w:t xml:space="preserve">      Ескерту. 10-қосымша жаңа редакцияда - Алматы облысы Алакөл аудандық мәслихатының 2010.12.07 </w:t>
      </w:r>
      <w:r>
        <w:rPr>
          <w:rFonts w:ascii="Times New Roman"/>
          <w:b w:val="false"/>
          <w:i w:val="false"/>
          <w:color w:val="ff0000"/>
          <w:sz w:val="28"/>
        </w:rPr>
        <w:t>N 32-2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6479"/>
        <w:gridCol w:w="6058"/>
      </w:tblGrid>
      <w:tr>
        <w:trPr>
          <w:trHeight w:val="1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bl>
    <w:bookmarkStart w:name="z34" w:id="22"/>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11-қосымша</w:t>
      </w:r>
    </w:p>
    <w:bookmarkEnd w:id="22"/>
    <w:bookmarkStart w:name="z60" w:id="23"/>
    <w:p>
      <w:pPr>
        <w:spacing w:after="0"/>
        <w:ind w:left="0"/>
        <w:jc w:val="left"/>
      </w:pPr>
      <w:r>
        <w:rPr>
          <w:rFonts w:ascii="Times New Roman"/>
          <w:b/>
          <w:i w:val="false"/>
          <w:color w:val="000000"/>
        </w:rPr>
        <w:t xml:space="preserve"> 
Инженерлік коммуникациялық инфрақұрылымды дамытуға және</w:t>
      </w:r>
      <w:r>
        <w:br/>
      </w:r>
      <w:r>
        <w:rPr>
          <w:rFonts w:ascii="Times New Roman"/>
          <w:b/>
          <w:i w:val="false"/>
          <w:color w:val="000000"/>
        </w:rPr>
        <w:t>
жайластыруға аудан бюджетіне берілетін нысаналы даму</w:t>
      </w:r>
      <w:r>
        <w:br/>
      </w:r>
      <w:r>
        <w:rPr>
          <w:rFonts w:ascii="Times New Roman"/>
          <w:b/>
          <w:i w:val="false"/>
          <w:color w:val="000000"/>
        </w:rPr>
        <w:t>
трансферттер</w:t>
      </w:r>
    </w:p>
    <w:bookmarkEnd w:id="23"/>
    <w:p>
      <w:pPr>
        <w:spacing w:after="0"/>
        <w:ind w:left="0"/>
        <w:jc w:val="both"/>
      </w:pPr>
      <w:r>
        <w:rPr>
          <w:rFonts w:ascii="Times New Roman"/>
          <w:b w:val="false"/>
          <w:i w:val="false"/>
          <w:color w:val="ff0000"/>
          <w:sz w:val="28"/>
        </w:rPr>
        <w:t xml:space="preserve">      Ескерту. 11-қосымша жаңа редакцияда - Алматы облысы Алакөл аудандық мәслихатының 2010.10.21 </w:t>
      </w:r>
      <w:r>
        <w:rPr>
          <w:rFonts w:ascii="Times New Roman"/>
          <w:b w:val="false"/>
          <w:i w:val="false"/>
          <w:color w:val="ff0000"/>
          <w:sz w:val="28"/>
        </w:rPr>
        <w:t>N 30-1</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2248"/>
        <w:gridCol w:w="1867"/>
        <w:gridCol w:w="3945"/>
        <w:gridCol w:w="4403"/>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273087</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131432</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141655</w:t>
            </w:r>
          </w:p>
        </w:tc>
      </w:tr>
    </w:tbl>
    <w:bookmarkStart w:name="z35" w:id="24"/>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12-қосымша</w:t>
      </w:r>
    </w:p>
    <w:bookmarkEnd w:id="24"/>
    <w:bookmarkStart w:name="z61" w:id="25"/>
    <w:p>
      <w:pPr>
        <w:spacing w:after="0"/>
        <w:ind w:left="0"/>
        <w:jc w:val="left"/>
      </w:pPr>
      <w:r>
        <w:rPr>
          <w:rFonts w:ascii="Times New Roman"/>
          <w:b/>
          <w:i w:val="false"/>
          <w:color w:val="000000"/>
        </w:rPr>
        <w:t xml:space="preserve"> 
Мемлекеттік коммуналдық тұрғын үй қорының тұрғын құрылысына</w:t>
      </w:r>
      <w:r>
        <w:br/>
      </w:r>
      <w:r>
        <w:rPr>
          <w:rFonts w:ascii="Times New Roman"/>
          <w:b/>
          <w:i w:val="false"/>
          <w:color w:val="000000"/>
        </w:rPr>
        <w:t>
аудандық бюджетке берілетін нысаналы даму трансферттер</w:t>
      </w:r>
    </w:p>
    <w:bookmarkEnd w:id="25"/>
    <w:p>
      <w:pPr>
        <w:spacing w:after="0"/>
        <w:ind w:left="0"/>
        <w:jc w:val="both"/>
      </w:pPr>
      <w:r>
        <w:rPr>
          <w:rFonts w:ascii="Times New Roman"/>
          <w:b w:val="false"/>
          <w:i w:val="false"/>
          <w:color w:val="ff0000"/>
          <w:sz w:val="28"/>
        </w:rPr>
        <w:t xml:space="preserve">      Ескерту. 12-қосымша жаңа редакцияда - Алматы облысы Алакөл аудандық мәслихатының 2010.04.16 </w:t>
      </w:r>
      <w:r>
        <w:rPr>
          <w:rFonts w:ascii="Times New Roman"/>
          <w:b w:val="false"/>
          <w:i w:val="false"/>
          <w:color w:val="ff0000"/>
          <w:sz w:val="28"/>
        </w:rPr>
        <w:t>N 28-1</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3165"/>
        <w:gridCol w:w="3178"/>
        <w:gridCol w:w="3558"/>
        <w:gridCol w:w="27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4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107585</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w:t>
            </w:r>
          </w:p>
        </w:tc>
      </w:tr>
    </w:tbl>
    <w:bookmarkStart w:name="z36" w:id="26"/>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13-қосымша</w:t>
      </w:r>
    </w:p>
    <w:bookmarkEnd w:id="26"/>
    <w:bookmarkStart w:name="z62" w:id="27"/>
    <w:p>
      <w:pPr>
        <w:spacing w:after="0"/>
        <w:ind w:left="0"/>
        <w:jc w:val="left"/>
      </w:pPr>
      <w:r>
        <w:rPr>
          <w:rFonts w:ascii="Times New Roman"/>
          <w:b/>
          <w:i w:val="false"/>
          <w:color w:val="000000"/>
        </w:rPr>
        <w:t xml:space="preserve"> 
Білім беру объектілерін салуға аудан бюджетіне берілетін</w:t>
      </w:r>
      <w:r>
        <w:br/>
      </w:r>
      <w:r>
        <w:rPr>
          <w:rFonts w:ascii="Times New Roman"/>
          <w:b/>
          <w:i w:val="false"/>
          <w:color w:val="000000"/>
        </w:rPr>
        <w:t>
нысаналы даму трансферт</w:t>
      </w:r>
    </w:p>
    <w:bookmarkEnd w:id="27"/>
    <w:p>
      <w:pPr>
        <w:spacing w:after="0"/>
        <w:ind w:left="0"/>
        <w:jc w:val="both"/>
      </w:pPr>
      <w:r>
        <w:rPr>
          <w:rFonts w:ascii="Times New Roman"/>
          <w:b w:val="false"/>
          <w:i w:val="false"/>
          <w:color w:val="ff0000"/>
          <w:sz w:val="28"/>
        </w:rPr>
        <w:t xml:space="preserve">      Ескерту. 13-қосымша жаңа редакцияда - Алматы облысы Алакөл аудандық мәслихатының 2010.12.07 </w:t>
      </w:r>
      <w:r>
        <w:rPr>
          <w:rFonts w:ascii="Times New Roman"/>
          <w:b w:val="false"/>
          <w:i w:val="false"/>
          <w:color w:val="ff0000"/>
          <w:sz w:val="28"/>
        </w:rPr>
        <w:t>N 32-2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2326"/>
        <w:gridCol w:w="1862"/>
        <w:gridCol w:w="3912"/>
        <w:gridCol w:w="4477"/>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32453</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32453</w:t>
            </w:r>
          </w:p>
        </w:tc>
      </w:tr>
    </w:tbl>
    <w:bookmarkStart w:name="z37" w:id="28"/>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14-қосымша</w:t>
      </w:r>
    </w:p>
    <w:bookmarkEnd w:id="28"/>
    <w:bookmarkStart w:name="z63" w:id="29"/>
    <w:p>
      <w:pPr>
        <w:spacing w:after="0"/>
        <w:ind w:left="0"/>
        <w:jc w:val="left"/>
      </w:pPr>
      <w:r>
        <w:rPr>
          <w:rFonts w:ascii="Times New Roman"/>
          <w:b/>
          <w:i w:val="false"/>
          <w:color w:val="000000"/>
        </w:rPr>
        <w:t xml:space="preserve"> 
Су жүйелерін дамытуға аудан бюджетіне берілетін нысаналы даму</w:t>
      </w:r>
      <w:r>
        <w:br/>
      </w:r>
      <w:r>
        <w:rPr>
          <w:rFonts w:ascii="Times New Roman"/>
          <w:b/>
          <w:i w:val="false"/>
          <w:color w:val="000000"/>
        </w:rPr>
        <w:t>
трансферттер</w:t>
      </w:r>
    </w:p>
    <w:bookmarkEnd w:id="29"/>
    <w:p>
      <w:pPr>
        <w:spacing w:after="0"/>
        <w:ind w:left="0"/>
        <w:jc w:val="both"/>
      </w:pPr>
      <w:r>
        <w:rPr>
          <w:rFonts w:ascii="Times New Roman"/>
          <w:b w:val="false"/>
          <w:i w:val="false"/>
          <w:color w:val="ff0000"/>
          <w:sz w:val="28"/>
        </w:rPr>
        <w:t xml:space="preserve">      Ескерту. 14-қосымша жаңа редакцияда - Алматы облысы Алакөл аудандық мәслихатының 2010.10.21 </w:t>
      </w:r>
      <w:r>
        <w:rPr>
          <w:rFonts w:ascii="Times New Roman"/>
          <w:b w:val="false"/>
          <w:i w:val="false"/>
          <w:color w:val="ff0000"/>
          <w:sz w:val="28"/>
        </w:rPr>
        <w:t>N 30-1</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357"/>
        <w:gridCol w:w="1880"/>
        <w:gridCol w:w="3985"/>
        <w:gridCol w:w="4353"/>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144435</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61535</w:t>
            </w:r>
          </w:p>
        </w:tc>
      </w:tr>
    </w:tbl>
    <w:bookmarkStart w:name="z38" w:id="30"/>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15-қосымша</w:t>
      </w:r>
    </w:p>
    <w:bookmarkEnd w:id="30"/>
    <w:bookmarkStart w:name="z64" w:id="31"/>
    <w:p>
      <w:pPr>
        <w:spacing w:after="0"/>
        <w:ind w:left="0"/>
        <w:jc w:val="left"/>
      </w:pPr>
      <w:r>
        <w:rPr>
          <w:rFonts w:ascii="Times New Roman"/>
          <w:b/>
          <w:i w:val="false"/>
          <w:color w:val="000000"/>
        </w:rPr>
        <w:t xml:space="preserve"> 
Заңнаманың өзгеруіне байланысты аудан бюджетінің шығыстарына</w:t>
      </w:r>
      <w:r>
        <w:br/>
      </w:r>
      <w:r>
        <w:rPr>
          <w:rFonts w:ascii="Times New Roman"/>
          <w:b/>
          <w:i w:val="false"/>
          <w:color w:val="000000"/>
        </w:rPr>
        <w:t>
арналған төлем ақыға берілетін ағымдағы нысаналы трансферті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629"/>
        <w:gridCol w:w="5943"/>
      </w:tblGrid>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316014</w:t>
            </w:r>
          </w:p>
        </w:tc>
      </w:tr>
    </w:tbl>
    <w:bookmarkStart w:name="z39" w:id="32"/>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16-қосымша</w:t>
      </w:r>
    </w:p>
    <w:bookmarkEnd w:id="32"/>
    <w:bookmarkStart w:name="z65" w:id="33"/>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жүзеге асыру аясында аудандық бюджетке берілетін</w:t>
      </w:r>
      <w:r>
        <w:br/>
      </w:r>
      <w:r>
        <w:rPr>
          <w:rFonts w:ascii="Times New Roman"/>
          <w:b/>
          <w:i w:val="false"/>
          <w:color w:val="000000"/>
        </w:rPr>
        <w:t>
ағымдағы нысаналы трансферттер</w:t>
      </w:r>
    </w:p>
    <w:bookmarkEnd w:id="33"/>
    <w:p>
      <w:pPr>
        <w:spacing w:after="0"/>
        <w:ind w:left="0"/>
        <w:jc w:val="both"/>
      </w:pPr>
      <w:r>
        <w:rPr>
          <w:rFonts w:ascii="Times New Roman"/>
          <w:b w:val="false"/>
          <w:i w:val="false"/>
          <w:color w:val="ff0000"/>
          <w:sz w:val="28"/>
        </w:rPr>
        <w:t xml:space="preserve">      Ескерту. 16-қосымша жаңа редакцияда - Алматы облысы Алакөл аудандық мәслихатының 2010.12.07 </w:t>
      </w:r>
      <w:r>
        <w:rPr>
          <w:rFonts w:ascii="Times New Roman"/>
          <w:b w:val="false"/>
          <w:i w:val="false"/>
          <w:color w:val="ff0000"/>
          <w:sz w:val="28"/>
        </w:rPr>
        <w:t>N 32-2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1762"/>
        <w:gridCol w:w="1719"/>
        <w:gridCol w:w="2616"/>
        <w:gridCol w:w="2059"/>
        <w:gridCol w:w="4439"/>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w:t>
            </w:r>
            <w:r>
              <w:br/>
            </w:r>
            <w:r>
              <w:rPr>
                <w:rFonts w:ascii="Times New Roman"/>
                <w:b w:val="false"/>
                <w:i w:val="false"/>
                <w:color w:val="000000"/>
                <w:sz w:val="20"/>
              </w:rPr>
              <w:t>
күрделі жөндеу</w:t>
            </w:r>
          </w:p>
        </w:tc>
        <w:tc>
          <w:tcPr>
            <w:tcW w:w="4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объектілерін ағымды</w:t>
            </w:r>
            <w:r>
              <w:br/>
            </w:r>
            <w:r>
              <w:rPr>
                <w:rFonts w:ascii="Times New Roman"/>
                <w:b w:val="false"/>
                <w:i w:val="false"/>
                <w:color w:val="000000"/>
                <w:sz w:val="20"/>
              </w:rPr>
              <w:t>
және күрделі жөндеу</w:t>
            </w:r>
            <w:r>
              <w:br/>
            </w:r>
            <w:r>
              <w:rPr>
                <w:rFonts w:ascii="Times New Roman"/>
                <w:b w:val="false"/>
                <w:i w:val="false"/>
                <w:color w:val="000000"/>
                <w:sz w:val="20"/>
              </w:rPr>
              <w:t>
жұмыстарына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218563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1984"/>
        <w:gridCol w:w="1877"/>
        <w:gridCol w:w="2105"/>
        <w:gridCol w:w="2467"/>
        <w:gridCol w:w="2182"/>
      </w:tblGrid>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аббаттандыру және</w:t>
            </w:r>
            <w:r>
              <w:br/>
            </w:r>
            <w:r>
              <w:rPr>
                <w:rFonts w:ascii="Times New Roman"/>
                <w:b w:val="false"/>
                <w:i w:val="false"/>
                <w:color w:val="000000"/>
                <w:sz w:val="20"/>
              </w:rPr>
              <w:t>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 мен</w:t>
            </w:r>
            <w:r>
              <w:br/>
            </w:r>
            <w:r>
              <w:rPr>
                <w:rFonts w:ascii="Times New Roman"/>
                <w:b w:val="false"/>
                <w:i w:val="false"/>
                <w:color w:val="000000"/>
                <w:sz w:val="20"/>
              </w:rPr>
              <w:t>
көшелерді жөндеу</w:t>
            </w:r>
            <w:r>
              <w:br/>
            </w:r>
            <w:r>
              <w:rPr>
                <w:rFonts w:ascii="Times New Roman"/>
                <w:b w:val="false"/>
                <w:i w:val="false"/>
                <w:color w:val="000000"/>
                <w:sz w:val="20"/>
              </w:rPr>
              <w:t>
және күтіп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r>
              <w:br/>
            </w:r>
            <w:r>
              <w:rPr>
                <w:rFonts w:ascii="Times New Roman"/>
                <w:b w:val="false"/>
                <w:i w:val="false"/>
                <w:color w:val="000000"/>
                <w:sz w:val="20"/>
              </w:rPr>
              <w:t>
объектілерін қалпына</w:t>
            </w:r>
            <w:r>
              <w:br/>
            </w:r>
            <w:r>
              <w:rPr>
                <w:rFonts w:ascii="Times New Roman"/>
                <w:b w:val="false"/>
                <w:i w:val="false"/>
                <w:color w:val="000000"/>
                <w:sz w:val="20"/>
              </w:rPr>
              <w:t>
келтіруге</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6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калық</w:t>
            </w:r>
            <w:r>
              <w:br/>
            </w:r>
            <w:r>
              <w:rPr>
                <w:rFonts w:ascii="Times New Roman"/>
                <w:b w:val="false"/>
                <w:i w:val="false"/>
                <w:color w:val="000000"/>
                <w:sz w:val="20"/>
              </w:rPr>
              <w:t>
бюджеттен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бюджеттен</w:t>
            </w:r>
          </w:p>
        </w:tc>
      </w:tr>
      <w:tr>
        <w:trPr>
          <w:trHeight w:val="315"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48925</w:t>
            </w:r>
          </w:p>
        </w:tc>
      </w:tr>
    </w:tbl>
    <w:bookmarkStart w:name="z40" w:id="34"/>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17-қосымша</w:t>
      </w:r>
    </w:p>
    <w:bookmarkEnd w:id="34"/>
    <w:bookmarkStart w:name="z66" w:id="35"/>
    <w:p>
      <w:pPr>
        <w:spacing w:after="0"/>
        <w:ind w:left="0"/>
        <w:jc w:val="left"/>
      </w:pPr>
      <w:r>
        <w:rPr>
          <w:rFonts w:ascii="Times New Roman"/>
          <w:b/>
          <w:i w:val="false"/>
          <w:color w:val="000000"/>
        </w:rPr>
        <w:t xml:space="preserve"> 
Бюджет саласында еңбек ақы қорының өзгеруіне байланысты аудан</w:t>
      </w:r>
      <w:r>
        <w:br/>
      </w:r>
      <w:r>
        <w:rPr>
          <w:rFonts w:ascii="Times New Roman"/>
          <w:b/>
          <w:i w:val="false"/>
          <w:color w:val="000000"/>
        </w:rPr>
        <w:t>
бюджетінен облыстық бюджетке нысаналы ағымдағы трансферт</w:t>
      </w:r>
    </w:p>
    <w:bookmarkEnd w:id="35"/>
    <w:p>
      <w:pPr>
        <w:spacing w:after="0"/>
        <w:ind w:left="0"/>
        <w:jc w:val="both"/>
      </w:pPr>
      <w:r>
        <w:rPr>
          <w:rFonts w:ascii="Times New Roman"/>
          <w:b w:val="false"/>
          <w:i w:val="false"/>
          <w:color w:val="ff0000"/>
          <w:sz w:val="28"/>
        </w:rPr>
        <w:t xml:space="preserve">      Ескерту. 17-қосымша жаңа редакцияда - Алматы облысы Алакөл аудандық мәслихатының 2010.04.16 </w:t>
      </w:r>
      <w:r>
        <w:rPr>
          <w:rFonts w:ascii="Times New Roman"/>
          <w:b w:val="false"/>
          <w:i w:val="false"/>
          <w:color w:val="ff0000"/>
          <w:sz w:val="28"/>
        </w:rPr>
        <w:t>N 27-3</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6554"/>
        <w:gridCol w:w="6020"/>
      </w:tblGrid>
      <w:tr>
        <w:trPr>
          <w:trHeight w:val="1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192419</w:t>
            </w:r>
          </w:p>
        </w:tc>
      </w:tr>
    </w:tbl>
    <w:bookmarkStart w:name="z41" w:id="36"/>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18-қосымша</w:t>
      </w:r>
    </w:p>
    <w:bookmarkEnd w:id="36"/>
    <w:bookmarkStart w:name="z67" w:id="37"/>
    <w:p>
      <w:pPr>
        <w:spacing w:after="0"/>
        <w:ind w:left="0"/>
        <w:jc w:val="left"/>
      </w:pPr>
      <w:r>
        <w:rPr>
          <w:rFonts w:ascii="Times New Roman"/>
          <w:b/>
          <w:i w:val="false"/>
          <w:color w:val="000000"/>
        </w:rPr>
        <w:t xml:space="preserve"> 
Аудан бюджетіне жер орналастыру жұмыстарына нысаналы трансферт</w:t>
      </w:r>
    </w:p>
    <w:bookmarkEnd w:id="37"/>
    <w:p>
      <w:pPr>
        <w:spacing w:after="0"/>
        <w:ind w:left="0"/>
        <w:jc w:val="both"/>
      </w:pPr>
      <w:r>
        <w:rPr>
          <w:rFonts w:ascii="Times New Roman"/>
          <w:b w:val="false"/>
          <w:i w:val="false"/>
          <w:color w:val="ff0000"/>
          <w:sz w:val="28"/>
        </w:rPr>
        <w:t xml:space="preserve">      Ескерту. 18-қосымша жаңа редакцияда - Алматы облысы Алакөл аудандық мәслихатының 2010.04.16 </w:t>
      </w:r>
      <w:r>
        <w:rPr>
          <w:rFonts w:ascii="Times New Roman"/>
          <w:b w:val="false"/>
          <w:i w:val="false"/>
          <w:color w:val="ff0000"/>
          <w:sz w:val="28"/>
        </w:rPr>
        <w:t>N 28-1</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8497"/>
        <w:gridCol w:w="4039"/>
      </w:tblGrid>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атауы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w:t>
            </w:r>
          </w:p>
        </w:tc>
      </w:tr>
    </w:tbl>
    <w:bookmarkStart w:name="z42" w:id="38"/>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19-қосымша</w:t>
      </w:r>
    </w:p>
    <w:bookmarkEnd w:id="38"/>
    <w:bookmarkStart w:name="z68" w:id="39"/>
    <w:p>
      <w:pPr>
        <w:spacing w:after="0"/>
        <w:ind w:left="0"/>
        <w:jc w:val="left"/>
      </w:pPr>
      <w:r>
        <w:rPr>
          <w:rFonts w:ascii="Times New Roman"/>
          <w:b/>
          <w:i w:val="false"/>
          <w:color w:val="000000"/>
        </w:rPr>
        <w:t xml:space="preserve"> 
2012 жылдарға арналған аудандық бюджеттің бюджеттік</w:t>
      </w:r>
      <w:r>
        <w:br/>
      </w:r>
      <w:r>
        <w:rPr>
          <w:rFonts w:ascii="Times New Roman"/>
          <w:b/>
          <w:i w:val="false"/>
          <w:color w:val="000000"/>
        </w:rPr>
        <w:t>
инвестициялық жобаларды (бағдарламаларды) іске асыруға</w:t>
      </w:r>
      <w:r>
        <w:br/>
      </w:r>
      <w:r>
        <w:rPr>
          <w:rFonts w:ascii="Times New Roman"/>
          <w:b/>
          <w:i w:val="false"/>
          <w:color w:val="000000"/>
        </w:rPr>
        <w:t>
бюджеттік бағдарламаларға бөлінген бюджеттік даму</w:t>
      </w:r>
      <w:r>
        <w:br/>
      </w:r>
      <w:r>
        <w:rPr>
          <w:rFonts w:ascii="Times New Roman"/>
          <w:b/>
          <w:i w:val="false"/>
          <w:color w:val="000000"/>
        </w:rPr>
        <w:t>
бағдарламаларының тізбесі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01"/>
        <w:gridCol w:w="761"/>
        <w:gridCol w:w="819"/>
        <w:gridCol w:w="1043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6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үй</w:t>
            </w:r>
            <w:r>
              <w:br/>
            </w:r>
            <w:r>
              <w:rPr>
                <w:rFonts w:ascii="Times New Roman"/>
                <w:b w:val="false"/>
                <w:i w:val="false"/>
                <w:color w:val="000000"/>
                <w:sz w:val="20"/>
              </w:rPr>
              <w:t>
құрылысы және (немесе) сатып алу</w:t>
            </w:r>
          </w:p>
        </w:tc>
      </w:tr>
      <w:tr>
        <w:trPr>
          <w:trHeight w:val="6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w:t>
            </w:r>
            <w:r>
              <w:br/>
            </w:r>
            <w:r>
              <w:rPr>
                <w:rFonts w:ascii="Times New Roman"/>
                <w:b w:val="false"/>
                <w:i w:val="false"/>
                <w:color w:val="000000"/>
                <w:sz w:val="20"/>
              </w:rPr>
              <w:t>
жайластыру және (немесе) сатып алу</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w:t>
            </w:r>
            <w:r>
              <w:br/>
            </w:r>
            <w:r>
              <w:rPr>
                <w:rFonts w:ascii="Times New Roman"/>
                <w:b w:val="false"/>
                <w:i w:val="false"/>
                <w:color w:val="000000"/>
                <w:sz w:val="20"/>
              </w:rPr>
              <w:t>
жолаушылар көлігі және автомобиль жолдары бөлімі</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 қатынастары</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r>
      <w:tr>
        <w:trPr>
          <w:trHeight w:val="6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w:t>
            </w:r>
            <w:r>
              <w:br/>
            </w:r>
            <w:r>
              <w:rPr>
                <w:rFonts w:ascii="Times New Roman"/>
                <w:b w:val="false"/>
                <w:i w:val="false"/>
                <w:color w:val="000000"/>
                <w:sz w:val="20"/>
              </w:rPr>
              <w:t>
мамандарын әлеуметтік қолдау шараларын іске асыру</w:t>
            </w:r>
            <w:r>
              <w:br/>
            </w:r>
            <w:r>
              <w:rPr>
                <w:rFonts w:ascii="Times New Roman"/>
                <w:b w:val="false"/>
                <w:i w:val="false"/>
                <w:color w:val="000000"/>
                <w:sz w:val="20"/>
              </w:rPr>
              <w:t>
үшін бюджеттік кредиттер</w:t>
            </w:r>
          </w:p>
        </w:tc>
      </w:tr>
    </w:tbl>
    <w:bookmarkStart w:name="z43" w:id="40"/>
    <w:p>
      <w:pPr>
        <w:spacing w:after="0"/>
        <w:ind w:left="0"/>
        <w:jc w:val="both"/>
      </w:pPr>
      <w:r>
        <w:rPr>
          <w:rFonts w:ascii="Times New Roman"/>
          <w:b w:val="false"/>
          <w:i w:val="false"/>
          <w:color w:val="000000"/>
          <w:sz w:val="28"/>
        </w:rPr>
        <w:t>
Алакөл ауданы мәслихатының</w:t>
      </w:r>
      <w:r>
        <w:br/>
      </w:r>
      <w:r>
        <w:rPr>
          <w:rFonts w:ascii="Times New Roman"/>
          <w:b w:val="false"/>
          <w:i w:val="false"/>
          <w:color w:val="000000"/>
          <w:sz w:val="28"/>
        </w:rPr>
        <w:t>
2009 жылғы 15 желтоқсандағы</w:t>
      </w:r>
      <w:r>
        <w:br/>
      </w:r>
      <w:r>
        <w:rPr>
          <w:rFonts w:ascii="Times New Roman"/>
          <w:b w:val="false"/>
          <w:i w:val="false"/>
          <w:color w:val="000000"/>
          <w:sz w:val="28"/>
        </w:rPr>
        <w:t>
"Алакөл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25-1 шешіміне</w:t>
      </w:r>
      <w:r>
        <w:br/>
      </w:r>
      <w:r>
        <w:rPr>
          <w:rFonts w:ascii="Times New Roman"/>
          <w:b w:val="false"/>
          <w:i w:val="false"/>
          <w:color w:val="000000"/>
          <w:sz w:val="28"/>
        </w:rPr>
        <w:t>
20-қосымша</w:t>
      </w:r>
    </w:p>
    <w:bookmarkEnd w:id="40"/>
    <w:bookmarkStart w:name="z69" w:id="41"/>
    <w:p>
      <w:pPr>
        <w:spacing w:after="0"/>
        <w:ind w:left="0"/>
        <w:jc w:val="left"/>
      </w:pPr>
      <w:r>
        <w:rPr>
          <w:rFonts w:ascii="Times New Roman"/>
          <w:b/>
          <w:i w:val="false"/>
          <w:color w:val="000000"/>
        </w:rPr>
        <w:t xml:space="preserve"> 
2010-2012 жылдарға арналған аудандық бюджеттің атқарылуы</w:t>
      </w:r>
      <w:r>
        <w:br/>
      </w:r>
      <w:r>
        <w:rPr>
          <w:rFonts w:ascii="Times New Roman"/>
          <w:b/>
          <w:i w:val="false"/>
          <w:color w:val="000000"/>
        </w:rPr>
        <w:t>
барысында қысқартуға жатпайтын жергілікті бюджеттік</w:t>
      </w:r>
      <w:r>
        <w:br/>
      </w:r>
      <w:r>
        <w:rPr>
          <w:rFonts w:ascii="Times New Roman"/>
          <w:b/>
          <w:i w:val="false"/>
          <w:color w:val="000000"/>
        </w:rPr>
        <w:t>
бағдарламалардың тізбесі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19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