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5e2e0" w14:textId="e65e2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жылдың сәуір-маусымында және қазан-желтоқсанында кезекті мерзімді әскери қызметке шақыруын жүргізуді ұйымдастырып, қамтамасыз 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Балқаш ауданы әкімдігінің 2009 жылғы 18 мамырдағы N 70 қаулысы. Алматы облысының Әділет департаменті Балқаш ауданының әділет басқармасында 2009 жылы 18 маусымда N 2-6-59 тіркелді. Күші жойылды - Алматы облысы Балқаш ауданы әкімдігінің 2010 жылғы 07 сәуірдегі N 41 қаулысымен</w:t>
      </w:r>
    </w:p>
    <w:p>
      <w:pPr>
        <w:spacing w:after="0"/>
        <w:ind w:left="0"/>
        <w:jc w:val="both"/>
      </w:pPr>
      <w:r>
        <w:rPr>
          <w:rFonts w:ascii="Times New Roman"/>
          <w:b w:val="false"/>
          <w:i w:val="false"/>
          <w:color w:val="ff0000"/>
          <w:sz w:val="28"/>
        </w:rPr>
        <w:t xml:space="preserve">      Ескерту. Күші жойылды - Алматы облысы Балқаш ауданы әкімдігінің 2010.04.07 </w:t>
      </w:r>
      <w:r>
        <w:rPr>
          <w:rFonts w:ascii="Times New Roman"/>
          <w:b w:val="false"/>
          <w:i w:val="false"/>
          <w:color w:val="ff0000"/>
          <w:sz w:val="28"/>
        </w:rPr>
        <w:t>N 41</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xml:space="preserve">
      Қазақстан Республикасының "Әскери міндеттілік және әскери қызмет туралы" Заңының 19-бабының </w:t>
      </w:r>
      <w:r>
        <w:rPr>
          <w:rFonts w:ascii="Times New Roman"/>
          <w:b w:val="false"/>
          <w:i w:val="false"/>
          <w:color w:val="000000"/>
          <w:sz w:val="28"/>
        </w:rPr>
        <w:t>3-тармағына</w:t>
      </w:r>
      <w:r>
        <w:rPr>
          <w:rFonts w:ascii="Times New Roman"/>
          <w:b w:val="false"/>
          <w:i w:val="false"/>
          <w:color w:val="000000"/>
          <w:sz w:val="28"/>
        </w:rPr>
        <w:t xml:space="preserve">, 20-бабының </w:t>
      </w:r>
      <w:r>
        <w:rPr>
          <w:rFonts w:ascii="Times New Roman"/>
          <w:b w:val="false"/>
          <w:i w:val="false"/>
          <w:color w:val="000000"/>
          <w:sz w:val="28"/>
        </w:rPr>
        <w:t>1-тармағына</w:t>
      </w:r>
      <w:r>
        <w:rPr>
          <w:rFonts w:ascii="Times New Roman"/>
          <w:b w:val="false"/>
          <w:i w:val="false"/>
          <w:color w:val="000000"/>
          <w:sz w:val="28"/>
        </w:rPr>
        <w:t xml:space="preserve">, 23-бабының </w:t>
      </w:r>
      <w:r>
        <w:rPr>
          <w:rFonts w:ascii="Times New Roman"/>
          <w:b w:val="false"/>
          <w:i w:val="false"/>
          <w:color w:val="000000"/>
          <w:sz w:val="28"/>
        </w:rPr>
        <w:t>1-тармағына</w:t>
      </w:r>
      <w:r>
        <w:rPr>
          <w:rFonts w:ascii="Times New Roman"/>
          <w:b w:val="false"/>
          <w:i w:val="false"/>
          <w:color w:val="000000"/>
          <w:sz w:val="28"/>
        </w:rPr>
        <w:t xml:space="preserve"> сәйкес, Қазақстан Республикасы Президентінің 2009 жылғы 1 сәуірдегі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2009 жылдың сәуір-маусым және қазан-желтоқсанында кезекті мерзімді әскери қызметке шақыру туралы" N 779 </w:t>
      </w:r>
      <w:r>
        <w:rPr>
          <w:rFonts w:ascii="Times New Roman"/>
          <w:b w:val="false"/>
          <w:i w:val="false"/>
          <w:color w:val="000000"/>
          <w:sz w:val="28"/>
        </w:rPr>
        <w:t>Жарлығы</w:t>
      </w:r>
      <w:r>
        <w:rPr>
          <w:rFonts w:ascii="Times New Roman"/>
          <w:b w:val="false"/>
          <w:i w:val="false"/>
          <w:color w:val="000000"/>
          <w:sz w:val="28"/>
        </w:rPr>
        <w:t xml:space="preserve"> және Қазақстан Республикасы Үкіметінің 2009 жылғы 17 сәуірдегі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2009 жылдың сәуір-маусым және қазан-желтоқсанында кезекті мерзімді әскери қызметке шақыру туралы" Қазақстан Республикасы Президентінің 2009 жылғы 1 сәуірдегі N 779 Жарлығын іске асыру туралы" N 543 </w:t>
      </w:r>
      <w:r>
        <w:rPr>
          <w:rFonts w:ascii="Times New Roman"/>
          <w:b w:val="false"/>
          <w:i w:val="false"/>
          <w:color w:val="000000"/>
          <w:sz w:val="28"/>
        </w:rPr>
        <w:t>қаулысы</w:t>
      </w:r>
      <w:r>
        <w:rPr>
          <w:rFonts w:ascii="Times New Roman"/>
          <w:b w:val="false"/>
          <w:i w:val="false"/>
          <w:color w:val="000000"/>
          <w:sz w:val="28"/>
        </w:rPr>
        <w:t xml:space="preserve"> негізінде Балқаш аудандық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Бақанас ауылы Қонаев көшесі, 35 үй мекен-жайындағы шақыру учаскесіне Балқаш аудандық қорғаныс істері жөніндегі бөлімі арқылы әскерге шақыруды кейінге қалдыруға немесе шақырудан босатылуға құқығы жоқ он сегізден жиырма жеті жасқа толмаған ер азаматтарды, сондай-ақ оқу орындарынан шығарылған жиырма жеті жасқа толмаған ер азаматтарды кезекті мерзімді әскери қызметке шақырылуын жүргізу 2009 жылдың сәуір-маусымында және қазан-желтоқсанында ұйымдастырылсын және қамтамасыз етсін.</w:t>
      </w:r>
      <w:r>
        <w:br/>
      </w:r>
      <w:r>
        <w:rPr>
          <w:rFonts w:ascii="Times New Roman"/>
          <w:b w:val="false"/>
          <w:i w:val="false"/>
          <w:color w:val="000000"/>
          <w:sz w:val="28"/>
        </w:rPr>
        <w:t>
</w:t>
      </w:r>
      <w:r>
        <w:rPr>
          <w:rFonts w:ascii="Times New Roman"/>
          <w:b w:val="false"/>
          <w:i w:val="false"/>
          <w:color w:val="000000"/>
          <w:sz w:val="28"/>
        </w:rPr>
        <w:t>
2. Селолық округ әкімдері 2009 жылдың сәуір-маусым және қазан-желтоқсанында өтетін шақыру кезеңінде әскер қатарына шақырылғандарды олардың шақыру учаскесіне шақырылғаны туралы хабардар етіп, олардың дер кезінде келуін қамтамасыз етілсін.</w:t>
      </w:r>
      <w:r>
        <w:br/>
      </w:r>
      <w:r>
        <w:rPr>
          <w:rFonts w:ascii="Times New Roman"/>
          <w:b w:val="false"/>
          <w:i w:val="false"/>
          <w:color w:val="000000"/>
          <w:sz w:val="28"/>
        </w:rPr>
        <w:t>
</w:t>
      </w:r>
      <w:r>
        <w:rPr>
          <w:rFonts w:ascii="Times New Roman"/>
          <w:b w:val="false"/>
          <w:i w:val="false"/>
          <w:color w:val="000000"/>
          <w:sz w:val="28"/>
        </w:rPr>
        <w:t xml:space="preserve">
3. Аудандық шақыру комиссиясының құрамы </w:t>
      </w:r>
      <w:r>
        <w:rPr>
          <w:rFonts w:ascii="Times New Roman"/>
          <w:b w:val="false"/>
          <w:i w:val="false"/>
          <w:color w:val="000000"/>
          <w:sz w:val="28"/>
        </w:rPr>
        <w:t>1 қосымшаға</w:t>
      </w:r>
      <w:r>
        <w:rPr>
          <w:rFonts w:ascii="Times New Roman"/>
          <w:b w:val="false"/>
          <w:i w:val="false"/>
          <w:color w:val="000000"/>
          <w:sz w:val="28"/>
        </w:rPr>
        <w:t xml:space="preserve">, азаматтарды әскери қызметке шақыруды өткізу кестесі </w:t>
      </w:r>
      <w:r>
        <w:rPr>
          <w:rFonts w:ascii="Times New Roman"/>
          <w:b w:val="false"/>
          <w:i w:val="false"/>
          <w:color w:val="000000"/>
          <w:sz w:val="28"/>
        </w:rPr>
        <w:t xml:space="preserve">2 қосымшаға </w:t>
      </w:r>
      <w:r>
        <w:rPr>
          <w:rFonts w:ascii="Times New Roman"/>
          <w:b w:val="false"/>
          <w:i w:val="false"/>
          <w:color w:val="000000"/>
          <w:sz w:val="28"/>
        </w:rPr>
        <w:t>сәйкес бекітілсін.</w:t>
      </w:r>
      <w:r>
        <w:br/>
      </w:r>
      <w:r>
        <w:rPr>
          <w:rFonts w:ascii="Times New Roman"/>
          <w:b w:val="false"/>
          <w:i w:val="false"/>
          <w:color w:val="000000"/>
          <w:sz w:val="28"/>
        </w:rPr>
        <w:t>
</w:t>
      </w:r>
      <w:r>
        <w:rPr>
          <w:rFonts w:ascii="Times New Roman"/>
          <w:b w:val="false"/>
          <w:i w:val="false"/>
          <w:color w:val="000000"/>
          <w:sz w:val="28"/>
        </w:rPr>
        <w:t>
4. "Балқаш аудандық қаржы бөлімі" мемлекеттік мекемесі (Халықов Кәдір) әскерге шақыруға байланысты жұмыстарды қаржылай қамтамасыз етуді жүргізсін.</w:t>
      </w:r>
      <w:r>
        <w:br/>
      </w:r>
      <w:r>
        <w:rPr>
          <w:rFonts w:ascii="Times New Roman"/>
          <w:b w:val="false"/>
          <w:i w:val="false"/>
          <w:color w:val="000000"/>
          <w:sz w:val="28"/>
        </w:rPr>
        <w:t>
</w:t>
      </w:r>
      <w:r>
        <w:rPr>
          <w:rFonts w:ascii="Times New Roman"/>
          <w:b w:val="false"/>
          <w:i w:val="false"/>
          <w:color w:val="000000"/>
          <w:sz w:val="28"/>
        </w:rPr>
        <w:t>
5. "Балқаш ауданының қорғаныс істер жөніндегі бөлімі" мемлекеттік мекемесі (Көшербаев Марат Жеңісұлы) осы қаулының орындалу барысы туралы көктемгі шақыру бойынша 2009 жылғы 20 шілдеге дейін және күзгі шақыру бойынша 2010 жылдың 20 қаңтарына дейін аудан әкімі аппаратын хабардар етсін.</w:t>
      </w:r>
      <w:r>
        <w:br/>
      </w:r>
      <w:r>
        <w:rPr>
          <w:rFonts w:ascii="Times New Roman"/>
          <w:b w:val="false"/>
          <w:i w:val="false"/>
          <w:color w:val="000000"/>
          <w:sz w:val="28"/>
        </w:rPr>
        <w:t>
</w:t>
      </w:r>
      <w:r>
        <w:rPr>
          <w:rFonts w:ascii="Times New Roman"/>
          <w:b w:val="false"/>
          <w:i w:val="false"/>
          <w:color w:val="000000"/>
          <w:sz w:val="28"/>
        </w:rPr>
        <w:t>
6. Балқаш аудандық әкімдігінің 2009 жылғы 02 наурыздағы N 24 қаулысымен "Аудандық әкімдігінің 2008 жылғы 08 мамырдағы "Қазақстан Республикасының 1981-1990 жылдары туылған азаматтарын 2008 жылдың сәуір-маусым және қазан-желтоқсан айларында кезекті мерзімді әскери қызметке шақыру туралы" N 64 қаулысының (Балқаш аудандық әділет басқармасында 2008 жылдың 12 маусымдағы N 2-6-46 нөмірімен тіркелген және "Балқаш өңірі" газетінде 2008 жылғы 21 маусымдағы N 25-26 нөмірімен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7. Осы қаулының орындалуын бақылау аудан әкімінің орынбасары Рахымбаев Бақытбек Рахымбайұлына жүктелінсін.</w:t>
      </w:r>
      <w:r>
        <w:br/>
      </w:r>
      <w:r>
        <w:rPr>
          <w:rFonts w:ascii="Times New Roman"/>
          <w:b w:val="false"/>
          <w:i w:val="false"/>
          <w:color w:val="000000"/>
          <w:sz w:val="28"/>
        </w:rPr>
        <w:t>
</w:t>
      </w:r>
      <w:r>
        <w:rPr>
          <w:rFonts w:ascii="Times New Roman"/>
          <w:b w:val="false"/>
          <w:i w:val="false"/>
          <w:color w:val="000000"/>
          <w:sz w:val="28"/>
        </w:rPr>
        <w:t>
8. Осы қаулы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Балқаш ауданы әкімі                        Е. Қошанбеков</w:t>
      </w:r>
    </w:p>
    <w:bookmarkStart w:name="z8" w:id="1"/>
    <w:p>
      <w:pPr>
        <w:spacing w:after="0"/>
        <w:ind w:left="0"/>
        <w:jc w:val="both"/>
      </w:pPr>
      <w:r>
        <w:rPr>
          <w:rFonts w:ascii="Times New Roman"/>
          <w:b w:val="false"/>
          <w:i w:val="false"/>
          <w:color w:val="000000"/>
          <w:sz w:val="28"/>
        </w:rPr>
        <w:t>
Балқаш аудандық әкімдігінің</w:t>
      </w:r>
      <w:r>
        <w:br/>
      </w:r>
      <w:r>
        <w:rPr>
          <w:rFonts w:ascii="Times New Roman"/>
          <w:b w:val="false"/>
          <w:i w:val="false"/>
          <w:color w:val="000000"/>
          <w:sz w:val="28"/>
        </w:rPr>
        <w:t>
2009 жылғы 18 мамырдағы "2009</w:t>
      </w:r>
      <w:r>
        <w:br/>
      </w:r>
      <w:r>
        <w:rPr>
          <w:rFonts w:ascii="Times New Roman"/>
          <w:b w:val="false"/>
          <w:i w:val="false"/>
          <w:color w:val="000000"/>
          <w:sz w:val="28"/>
        </w:rPr>
        <w:t>
жылдың сәуір-маусымында және</w:t>
      </w:r>
      <w:r>
        <w:br/>
      </w:r>
      <w:r>
        <w:rPr>
          <w:rFonts w:ascii="Times New Roman"/>
          <w:b w:val="false"/>
          <w:i w:val="false"/>
          <w:color w:val="000000"/>
          <w:sz w:val="28"/>
        </w:rPr>
        <w:t>
қазан-желтоқсанында кезекті</w:t>
      </w:r>
      <w:r>
        <w:br/>
      </w:r>
      <w:r>
        <w:rPr>
          <w:rFonts w:ascii="Times New Roman"/>
          <w:b w:val="false"/>
          <w:i w:val="false"/>
          <w:color w:val="000000"/>
          <w:sz w:val="28"/>
        </w:rPr>
        <w:t>
мерзімді әскери қызметке шақыруын</w:t>
      </w:r>
      <w:r>
        <w:br/>
      </w:r>
      <w:r>
        <w:rPr>
          <w:rFonts w:ascii="Times New Roman"/>
          <w:b w:val="false"/>
          <w:i w:val="false"/>
          <w:color w:val="000000"/>
          <w:sz w:val="28"/>
        </w:rPr>
        <w:t>
жүргізуді ұйымдастырып, қамтамасыз</w:t>
      </w:r>
      <w:r>
        <w:br/>
      </w:r>
      <w:r>
        <w:rPr>
          <w:rFonts w:ascii="Times New Roman"/>
          <w:b w:val="false"/>
          <w:i w:val="false"/>
          <w:color w:val="000000"/>
          <w:sz w:val="28"/>
        </w:rPr>
        <w:t>
ету туралы" N 70 қаулысына</w:t>
      </w:r>
      <w:r>
        <w:br/>
      </w:r>
      <w:r>
        <w:rPr>
          <w:rFonts w:ascii="Times New Roman"/>
          <w:b w:val="false"/>
          <w:i w:val="false"/>
          <w:color w:val="000000"/>
          <w:sz w:val="28"/>
        </w:rPr>
        <w:t>
1 қосымша</w:t>
      </w:r>
    </w:p>
    <w:bookmarkEnd w:id="1"/>
    <w:bookmarkStart w:name="z12" w:id="2"/>
    <w:p>
      <w:pPr>
        <w:spacing w:after="0"/>
        <w:ind w:left="0"/>
        <w:jc w:val="left"/>
      </w:pPr>
      <w:r>
        <w:rPr>
          <w:rFonts w:ascii="Times New Roman"/>
          <w:b/>
          <w:i w:val="false"/>
          <w:color w:val="000000"/>
        </w:rPr>
        <w:t xml:space="preserve"> 
Балқаш ауданы шақыру комиссиясының құрамы</w:t>
      </w:r>
    </w:p>
    <w:bookmarkEnd w:id="2"/>
    <w:p>
      <w:pPr>
        <w:spacing w:after="0"/>
        <w:ind w:left="0"/>
        <w:jc w:val="both"/>
      </w:pPr>
      <w:r>
        <w:rPr>
          <w:rFonts w:ascii="Times New Roman"/>
          <w:b w:val="false"/>
          <w:i w:val="false"/>
          <w:color w:val="000000"/>
          <w:sz w:val="28"/>
        </w:rPr>
        <w:t>      Көшербаев Марат Жеңісұлы комиссия төрағасы, Балқаш ауданының қорғаныс істері жөніндегі бөлімінің бастығы;</w:t>
      </w:r>
      <w:r>
        <w:br/>
      </w:r>
      <w:r>
        <w:rPr>
          <w:rFonts w:ascii="Times New Roman"/>
          <w:b w:val="false"/>
          <w:i w:val="false"/>
          <w:color w:val="000000"/>
          <w:sz w:val="28"/>
        </w:rPr>
        <w:t>
      Рахымбаев Бақытбек Рахымбайұлы комиссия төрағасының орынбасары, Балқаш аудан әкімінің орынбасары.</w:t>
      </w:r>
    </w:p>
    <w:bookmarkStart w:name="z13" w:id="3"/>
    <w:p>
      <w:pPr>
        <w:spacing w:after="0"/>
        <w:ind w:left="0"/>
        <w:jc w:val="left"/>
      </w:pPr>
      <w:r>
        <w:rPr>
          <w:rFonts w:ascii="Times New Roman"/>
          <w:b/>
          <w:i w:val="false"/>
          <w:color w:val="000000"/>
        </w:rPr>
        <w:t xml:space="preserve"> 
Комиссия мүшелері:</w:t>
      </w:r>
    </w:p>
    <w:bookmarkEnd w:id="3"/>
    <w:p>
      <w:pPr>
        <w:spacing w:after="0"/>
        <w:ind w:left="0"/>
        <w:jc w:val="both"/>
      </w:pPr>
      <w:r>
        <w:rPr>
          <w:rFonts w:ascii="Times New Roman"/>
          <w:b w:val="false"/>
          <w:i w:val="false"/>
          <w:color w:val="000000"/>
          <w:sz w:val="28"/>
        </w:rPr>
        <w:t>      Рыскелдиев Кайрат Жұмағалиұлы Балқаш аудандық ішкі істер бөлімі бастығының орынбасары;</w:t>
      </w:r>
      <w:r>
        <w:br/>
      </w:r>
      <w:r>
        <w:rPr>
          <w:rFonts w:ascii="Times New Roman"/>
          <w:b w:val="false"/>
          <w:i w:val="false"/>
          <w:color w:val="000000"/>
          <w:sz w:val="28"/>
        </w:rPr>
        <w:t>
      Көжекбаев Ілімбай Көжекбайұлы Балқаш аудандық орталық аурухана мемлекеттік қазыналық кәсіпорны бастығының орынбасары;</w:t>
      </w:r>
      <w:r>
        <w:br/>
      </w:r>
      <w:r>
        <w:rPr>
          <w:rFonts w:ascii="Times New Roman"/>
          <w:b w:val="false"/>
          <w:i w:val="false"/>
          <w:color w:val="000000"/>
          <w:sz w:val="28"/>
        </w:rPr>
        <w:t>
      Кабильдинова Рабига комиссия хатшысы, Балқаш аудандық мейірбике орталық аурухана мемлекеттік қазыналық кәсіпорны.</w:t>
      </w:r>
    </w:p>
    <w:bookmarkStart w:name="z9" w:id="4"/>
    <w:p>
      <w:pPr>
        <w:spacing w:after="0"/>
        <w:ind w:left="0"/>
        <w:jc w:val="both"/>
      </w:pPr>
      <w:r>
        <w:rPr>
          <w:rFonts w:ascii="Times New Roman"/>
          <w:b w:val="false"/>
          <w:i w:val="false"/>
          <w:color w:val="000000"/>
          <w:sz w:val="28"/>
        </w:rPr>
        <w:t>
Балқаш аудандық әкімдігінің</w:t>
      </w:r>
      <w:r>
        <w:br/>
      </w:r>
      <w:r>
        <w:rPr>
          <w:rFonts w:ascii="Times New Roman"/>
          <w:b w:val="false"/>
          <w:i w:val="false"/>
          <w:color w:val="000000"/>
          <w:sz w:val="28"/>
        </w:rPr>
        <w:t>
2009 жылғы 18 мамырдағы "2009</w:t>
      </w:r>
      <w:r>
        <w:br/>
      </w:r>
      <w:r>
        <w:rPr>
          <w:rFonts w:ascii="Times New Roman"/>
          <w:b w:val="false"/>
          <w:i w:val="false"/>
          <w:color w:val="000000"/>
          <w:sz w:val="28"/>
        </w:rPr>
        <w:t>
жылдың сәуір-маусымында және</w:t>
      </w:r>
      <w:r>
        <w:br/>
      </w:r>
      <w:r>
        <w:rPr>
          <w:rFonts w:ascii="Times New Roman"/>
          <w:b w:val="false"/>
          <w:i w:val="false"/>
          <w:color w:val="000000"/>
          <w:sz w:val="28"/>
        </w:rPr>
        <w:t>
қазан-желтоқсанында кезекті</w:t>
      </w:r>
      <w:r>
        <w:br/>
      </w:r>
      <w:r>
        <w:rPr>
          <w:rFonts w:ascii="Times New Roman"/>
          <w:b w:val="false"/>
          <w:i w:val="false"/>
          <w:color w:val="000000"/>
          <w:sz w:val="28"/>
        </w:rPr>
        <w:t>
мерзімді әскери қызметке шақыруын</w:t>
      </w:r>
      <w:r>
        <w:br/>
      </w:r>
      <w:r>
        <w:rPr>
          <w:rFonts w:ascii="Times New Roman"/>
          <w:b w:val="false"/>
          <w:i w:val="false"/>
          <w:color w:val="000000"/>
          <w:sz w:val="28"/>
        </w:rPr>
        <w:t>
жүргізуді ұйымдастырып, қамтамасыз</w:t>
      </w:r>
      <w:r>
        <w:br/>
      </w:r>
      <w:r>
        <w:rPr>
          <w:rFonts w:ascii="Times New Roman"/>
          <w:b w:val="false"/>
          <w:i w:val="false"/>
          <w:color w:val="000000"/>
          <w:sz w:val="28"/>
        </w:rPr>
        <w:t>
ету туралы" N 70 қаулысына</w:t>
      </w:r>
      <w:r>
        <w:br/>
      </w:r>
      <w:r>
        <w:rPr>
          <w:rFonts w:ascii="Times New Roman"/>
          <w:b w:val="false"/>
          <w:i w:val="false"/>
          <w:color w:val="000000"/>
          <w:sz w:val="28"/>
        </w:rPr>
        <w:t>
2 қосымша</w:t>
      </w:r>
    </w:p>
    <w:bookmarkEnd w:id="4"/>
    <w:bookmarkStart w:name="z14" w:id="5"/>
    <w:p>
      <w:pPr>
        <w:spacing w:after="0"/>
        <w:ind w:left="0"/>
        <w:jc w:val="left"/>
      </w:pPr>
      <w:r>
        <w:rPr>
          <w:rFonts w:ascii="Times New Roman"/>
          <w:b/>
          <w:i w:val="false"/>
          <w:color w:val="000000"/>
        </w:rPr>
        <w:t xml:space="preserve"> 
Азаматтарды 2009 жылдың сәуір-маусымында және</w:t>
      </w:r>
      <w:r>
        <w:br/>
      </w:r>
      <w:r>
        <w:rPr>
          <w:rFonts w:ascii="Times New Roman"/>
          <w:b/>
          <w:i w:val="false"/>
          <w:color w:val="000000"/>
        </w:rPr>
        <w:t>
қазан-желтоқсанында әскери қызметке шақыруды өткізу кестесі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1"/>
        <w:gridCol w:w="1351"/>
        <w:gridCol w:w="874"/>
        <w:gridCol w:w="476"/>
        <w:gridCol w:w="447"/>
        <w:gridCol w:w="432"/>
        <w:gridCol w:w="432"/>
        <w:gridCol w:w="418"/>
        <w:gridCol w:w="447"/>
        <w:gridCol w:w="374"/>
        <w:gridCol w:w="273"/>
        <w:gridCol w:w="332"/>
        <w:gridCol w:w="273"/>
        <w:gridCol w:w="274"/>
        <w:gridCol w:w="332"/>
        <w:gridCol w:w="332"/>
        <w:gridCol w:w="374"/>
        <w:gridCol w:w="374"/>
        <w:gridCol w:w="418"/>
        <w:gridCol w:w="374"/>
        <w:gridCol w:w="432"/>
        <w:gridCol w:w="388"/>
        <w:gridCol w:w="388"/>
        <w:gridCol w:w="388"/>
        <w:gridCol w:w="374"/>
        <w:gridCol w:w="244"/>
        <w:gridCol w:w="215"/>
        <w:gridCol w:w="274"/>
        <w:gridCol w:w="288"/>
        <w:gridCol w:w="230"/>
        <w:gridCol w:w="230"/>
        <w:gridCol w:w="303"/>
        <w:gridCol w:w="288"/>
      </w:tblGrid>
      <w:tr>
        <w:trPr>
          <w:trHeight w:val="525" w:hRule="atLeast"/>
        </w:trPr>
        <w:tc>
          <w:tcPr>
            <w:tcW w:w="4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p>
            <w:pPr>
              <w:spacing w:after="20"/>
              <w:ind w:left="20"/>
              <w:jc w:val="both"/>
            </w:pPr>
            <w:r>
              <w:rPr>
                <w:rFonts w:ascii="Times New Roman"/>
                <w:b w:val="false"/>
                <w:i w:val="false"/>
                <w:color w:val="000000"/>
                <w:sz w:val="20"/>
              </w:rPr>
              <w:t>р/с</w:t>
            </w:r>
          </w:p>
        </w:tc>
        <w:tc>
          <w:tcPr>
            <w:tcW w:w="13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аймақтардың аталуы</w:t>
            </w:r>
          </w:p>
        </w:tc>
        <w:tc>
          <w:tcPr>
            <w:tcW w:w="8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Өткізу күндері</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Сәуір айы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Мамыр айы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 айы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Желтоқсан айы</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Ақдала с/ә</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Аққөл с/ә</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с/ә</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с/ә</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Бақбақты с/ә</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Береке с/ә</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с/ә</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Балатопар с/ә</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Жиделі с/ә</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Желторанғы с/ә</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Қарой с/ә</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Көктал с/ә</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К-Топар с/ә</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Құйған с/ә</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Миялы с/ә</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