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6003" w14:textId="a446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2008 жылғы 22 желтоқсан күнгі "Балқаш ауданының 2009 жылға арналған аудандық бюджеті туралы" 16-74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2009 жылғы 10 тамыздағы N 22-112 шешімі. Алматы облысының әділет департаментінде Балқаш ауданының әділет басқармасында 2009 жылы 24 тамызда N 2-6-60 тіркелді. Күші жойылды - Алматы облысы Балқаш аудандық мәслихатының 2010 жылғы 29 наурыздағы N 29-155 шешімімен</w:t>
      </w:r>
    </w:p>
    <w:p>
      <w:pPr>
        <w:spacing w:after="0"/>
        <w:ind w:left="0"/>
        <w:jc w:val="both"/>
      </w:pPr>
      <w:r>
        <w:rPr>
          <w:rFonts w:ascii="Times New Roman"/>
          <w:b w:val="false"/>
          <w:i w:val="false"/>
          <w:color w:val="ff0000"/>
          <w:sz w:val="28"/>
        </w:rPr>
        <w:t>      Ескерту. Күші жойылды - Алматы облысы Балқаш аудандық мәслихатының 2010.03.29 N 29-155 шешімімен</w:t>
      </w:r>
    </w:p>
    <w:bookmarkStart w:name="z1" w:id="0"/>
    <w:p>
      <w:pPr>
        <w:spacing w:after="0"/>
        <w:ind w:left="0"/>
        <w:jc w:val="both"/>
      </w:pPr>
      <w:r>
        <w:rPr>
          <w:rFonts w:ascii="Times New Roman"/>
          <w:b w:val="false"/>
          <w:i w:val="false"/>
          <w:color w:val="000000"/>
          <w:sz w:val="28"/>
        </w:rPr>
        <w:t>
      Қазақстан Респуликасының "Бюджет кодексінің" </w:t>
      </w:r>
      <w:r>
        <w:rPr>
          <w:rFonts w:ascii="Times New Roman"/>
          <w:b w:val="false"/>
          <w:i w:val="false"/>
          <w:color w:val="000000"/>
          <w:sz w:val="28"/>
        </w:rPr>
        <w:t>106 бабы</w:t>
      </w:r>
      <w:r>
        <w:rPr>
          <w:rFonts w:ascii="Times New Roman"/>
          <w:b w:val="false"/>
          <w:i w:val="false"/>
          <w:color w:val="000000"/>
          <w:sz w:val="28"/>
        </w:rPr>
        <w:t>, </w:t>
      </w:r>
      <w:r>
        <w:rPr>
          <w:rFonts w:ascii="Times New Roman"/>
          <w:b w:val="false"/>
          <w:i w:val="false"/>
          <w:color w:val="000000"/>
          <w:sz w:val="28"/>
        </w:rPr>
        <w:t>109 бабы</w:t>
      </w:r>
      <w:r>
        <w:rPr>
          <w:rFonts w:ascii="Times New Roman"/>
          <w:b w:val="false"/>
          <w:i w:val="false"/>
          <w:color w:val="000000"/>
          <w:sz w:val="28"/>
        </w:rPr>
        <w:t>, </w:t>
      </w:r>
      <w:r>
        <w:rPr>
          <w:rFonts w:ascii="Times New Roman"/>
          <w:b w:val="false"/>
          <w:i w:val="false"/>
          <w:color w:val="000000"/>
          <w:sz w:val="28"/>
        </w:rPr>
        <w:t>111 бабы</w:t>
      </w:r>
      <w:r>
        <w:rPr>
          <w:rFonts w:ascii="Times New Roman"/>
          <w:b w:val="false"/>
          <w:i w:val="false"/>
          <w:color w:val="000000"/>
          <w:sz w:val="28"/>
        </w:rPr>
        <w:t xml:space="preserve"> және облыстық мәслихатының 2009 жылғы 30 шілдедегі N 02-18/503 шешімінің негізінде, Балқаш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Балқаш аудандық мәслихатының 2008 жылғы 22 желтоқсандағы "Балқаш ауданының 2009 жылға арналған аудандық бюджеті туралы" </w:t>
      </w:r>
      <w:r>
        <w:rPr>
          <w:rFonts w:ascii="Times New Roman"/>
          <w:b w:val="false"/>
          <w:i w:val="false"/>
          <w:color w:val="000000"/>
          <w:sz w:val="28"/>
        </w:rPr>
        <w:t>N 16-74</w:t>
      </w:r>
      <w:r>
        <w:rPr>
          <w:rFonts w:ascii="Times New Roman"/>
          <w:b w:val="false"/>
          <w:i w:val="false"/>
          <w:color w:val="000000"/>
          <w:sz w:val="28"/>
        </w:rPr>
        <w:t xml:space="preserve"> шешімі 2009 жылы 8 қантардағы нормативтік құқықтық актілерді мемлекеттік тіркеу тізілімінде N 2-6-52 нөмірімен тіркелген, 2009 жылғы 17 қаңтар күнгі N 4 (7226) "Балқаш өңірі" газетінде жарияланған, 2009 жылы 2 сәуіріндегі </w:t>
      </w:r>
      <w:r>
        <w:rPr>
          <w:rFonts w:ascii="Times New Roman"/>
          <w:b w:val="false"/>
          <w:i w:val="false"/>
          <w:color w:val="000000"/>
          <w:sz w:val="28"/>
        </w:rPr>
        <w:t>N 17-79</w:t>
      </w:r>
      <w:r>
        <w:rPr>
          <w:rFonts w:ascii="Times New Roman"/>
          <w:b w:val="false"/>
          <w:i w:val="false"/>
          <w:color w:val="000000"/>
          <w:sz w:val="28"/>
        </w:rPr>
        <w:t xml:space="preserve"> шешімі, нормативтік құқықтық актілерді мемлекеттік тіркеу тізілімінде N 2-6-54 нөмірімен тіркелген, 2009 жылғы 11 сәуір күнгі N 16 (7238) "Балқаш өңірі" газетінде жарияланған, 2009 жылы 23 сәуірдегі </w:t>
      </w:r>
      <w:r>
        <w:rPr>
          <w:rFonts w:ascii="Times New Roman"/>
          <w:b w:val="false"/>
          <w:i w:val="false"/>
          <w:color w:val="000000"/>
          <w:sz w:val="28"/>
        </w:rPr>
        <w:t>N 19-98</w:t>
      </w:r>
      <w:r>
        <w:rPr>
          <w:rFonts w:ascii="Times New Roman"/>
          <w:b w:val="false"/>
          <w:i w:val="false"/>
          <w:color w:val="000000"/>
          <w:sz w:val="28"/>
        </w:rPr>
        <w:t xml:space="preserve"> шешімі, нормативтік құқықтық актілерді мемлекеттік тіркеу тізілімінде N 2-6-55 нөмірімен тіркелген, 2009 жылғы 2 мамыр күнгі N 18 (7240) "Балқаш өңірі" газетінде жарияланған шешіміне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1)"Кірістер" деген жол бойынша "1831879" саны "1856160" санына ауыстырылсын;</w:t>
      </w:r>
      <w:r>
        <w:br/>
      </w:r>
      <w:r>
        <w:rPr>
          <w:rFonts w:ascii="Times New Roman"/>
          <w:b w:val="false"/>
          <w:i w:val="false"/>
          <w:color w:val="000000"/>
          <w:sz w:val="28"/>
        </w:rPr>
        <w:t>
      "Салық түсімдер" деген жол бойынша "28414" саны "33907" санына ауыстырылсын;</w:t>
      </w:r>
      <w:r>
        <w:br/>
      </w:r>
      <w:r>
        <w:rPr>
          <w:rFonts w:ascii="Times New Roman"/>
          <w:b w:val="false"/>
          <w:i w:val="false"/>
          <w:color w:val="000000"/>
          <w:sz w:val="28"/>
        </w:rPr>
        <w:t>
      "Салыққа жатпайтын түсімдер" деген жол бойынша "3225" саны "4785" санына ауыстырылсын;</w:t>
      </w:r>
      <w:r>
        <w:br/>
      </w:r>
      <w:r>
        <w:rPr>
          <w:rFonts w:ascii="Times New Roman"/>
          <w:b w:val="false"/>
          <w:i w:val="false"/>
          <w:color w:val="000000"/>
          <w:sz w:val="28"/>
        </w:rPr>
        <w:t>
      "Негізгі капиталды сатудан түсетін түсімдер" деген жол бойынша "8900" саны "13162" санына ауыстырылсын;</w:t>
      </w:r>
      <w:r>
        <w:br/>
      </w:r>
      <w:r>
        <w:rPr>
          <w:rFonts w:ascii="Times New Roman"/>
          <w:b w:val="false"/>
          <w:i w:val="false"/>
          <w:color w:val="000000"/>
          <w:sz w:val="28"/>
        </w:rPr>
        <w:t>
      "Ресми трансферттердің түсімдері" деген жол бойынша "1785040" саны "1797320" санына ауыстырылсын;</w:t>
      </w:r>
      <w:r>
        <w:br/>
      </w:r>
      <w:r>
        <w:rPr>
          <w:rFonts w:ascii="Times New Roman"/>
          <w:b w:val="false"/>
          <w:i w:val="false"/>
          <w:color w:val="000000"/>
          <w:sz w:val="28"/>
        </w:rPr>
        <w:t>
      "Мемлекеттік басқарудың жоғары тұрған органдарынан түсетін трансферттер" деген жол бойынша "1785040" саны "1797320" санына ауыстырылсын;</w:t>
      </w:r>
      <w:r>
        <w:br/>
      </w:r>
      <w:r>
        <w:rPr>
          <w:rFonts w:ascii="Times New Roman"/>
          <w:b w:val="false"/>
          <w:i w:val="false"/>
          <w:color w:val="000000"/>
          <w:sz w:val="28"/>
        </w:rPr>
        <w:t>
      "Облыстық бюджеттен түсетін түсімдер" деген жол бойынша "1785040" саны "1797320" санына ауыстырылсын;</w:t>
      </w:r>
      <w:r>
        <w:br/>
      </w:r>
      <w:r>
        <w:rPr>
          <w:rFonts w:ascii="Times New Roman"/>
          <w:b w:val="false"/>
          <w:i w:val="false"/>
          <w:color w:val="000000"/>
          <w:sz w:val="28"/>
        </w:rPr>
        <w:t>
      "Ағымдағы мақсатты трансферттер" деген жол бойынша "367249" саны "365612" санына ауыстырылсын;</w:t>
      </w:r>
      <w:r>
        <w:br/>
      </w:r>
      <w:r>
        <w:rPr>
          <w:rFonts w:ascii="Times New Roman"/>
          <w:b w:val="false"/>
          <w:i w:val="false"/>
          <w:color w:val="000000"/>
          <w:sz w:val="28"/>
        </w:rPr>
        <w:t>
      "Мақсатты даму трансферттері" деген жол бойынша "225678" саны "245795" санына ауыстырылсын</w:t>
      </w:r>
      <w:r>
        <w:br/>
      </w:r>
      <w:r>
        <w:rPr>
          <w:rFonts w:ascii="Times New Roman"/>
          <w:b w:val="false"/>
          <w:i w:val="false"/>
          <w:color w:val="000000"/>
          <w:sz w:val="28"/>
        </w:rPr>
        <w:t>
      "Компенсацияға арналған трансферттер" деген жол бойынша "16150" саны "9950" санына ауыстырылсын.</w:t>
      </w:r>
      <w:r>
        <w:br/>
      </w:r>
      <w:r>
        <w:rPr>
          <w:rFonts w:ascii="Times New Roman"/>
          <w:b w:val="false"/>
          <w:i w:val="false"/>
          <w:color w:val="000000"/>
          <w:sz w:val="28"/>
        </w:rPr>
        <w:t>
      "Бюджет қаражаты бос қалдықтары" деген жол бойынша "6300" саны "6986" санына ауыстырылсын.</w:t>
      </w:r>
      <w:r>
        <w:br/>
      </w:r>
      <w:r>
        <w:rPr>
          <w:rFonts w:ascii="Times New Roman"/>
          <w:b w:val="false"/>
          <w:i w:val="false"/>
          <w:color w:val="000000"/>
          <w:sz w:val="28"/>
        </w:rPr>
        <w:t>
      2) "Шығындар" деген жол бойынша "1831879" саны "1856160" санына ауыстырылсын;</w:t>
      </w:r>
      <w:r>
        <w:br/>
      </w:r>
      <w:r>
        <w:rPr>
          <w:rFonts w:ascii="Times New Roman"/>
          <w:b w:val="false"/>
          <w:i w:val="false"/>
          <w:color w:val="000000"/>
          <w:sz w:val="28"/>
        </w:rPr>
        <w:t>
      "Жалпы сипаттағы мемлекеттік қызметтер көрсету" деген жол бойынша "128361" саны "129150" санына ауыстырылсын;</w:t>
      </w:r>
      <w:r>
        <w:br/>
      </w:r>
      <w:r>
        <w:rPr>
          <w:rFonts w:ascii="Times New Roman"/>
          <w:b w:val="false"/>
          <w:i w:val="false"/>
          <w:color w:val="000000"/>
          <w:sz w:val="28"/>
        </w:rPr>
        <w:t>
      "Мемлекеттік басқарудың жалпы функцияларын орындайтын өкілді, атқарушы және басқа да органдар" деген жол бойынша "110867" саны "111616" санына ауыстырылсын;</w:t>
      </w:r>
      <w:r>
        <w:br/>
      </w:r>
      <w:r>
        <w:rPr>
          <w:rFonts w:ascii="Times New Roman"/>
          <w:b w:val="false"/>
          <w:i w:val="false"/>
          <w:color w:val="000000"/>
          <w:sz w:val="28"/>
        </w:rPr>
        <w:t>
      "Қаржылық қызмет" деген жол бойынша "10421" саны "10481" санына ауыстырылсын;</w:t>
      </w:r>
      <w:r>
        <w:br/>
      </w:r>
      <w:r>
        <w:rPr>
          <w:rFonts w:ascii="Times New Roman"/>
          <w:b w:val="false"/>
          <w:i w:val="false"/>
          <w:color w:val="000000"/>
          <w:sz w:val="28"/>
        </w:rPr>
        <w:t>
      "Жоспарлау және статистика қызмет" деген жол бойынша "7073" саны "7053" санына ауыстырылсын;</w:t>
      </w:r>
      <w:r>
        <w:br/>
      </w:r>
      <w:r>
        <w:rPr>
          <w:rFonts w:ascii="Times New Roman"/>
          <w:b w:val="false"/>
          <w:i w:val="false"/>
          <w:color w:val="000000"/>
          <w:sz w:val="28"/>
        </w:rPr>
        <w:t>
      "Білім беру" деген жол бойынша "1049946" саны "1057746" санына ауыстырылсын;</w:t>
      </w:r>
      <w:r>
        <w:br/>
      </w:r>
      <w:r>
        <w:rPr>
          <w:rFonts w:ascii="Times New Roman"/>
          <w:b w:val="false"/>
          <w:i w:val="false"/>
          <w:color w:val="000000"/>
          <w:sz w:val="28"/>
        </w:rPr>
        <w:t>
      "Мектепке дейін тәрбие және оқыту" деген жол бойынша "79203" саны "55708" санына ауыстырылсын;</w:t>
      </w:r>
      <w:r>
        <w:br/>
      </w:r>
      <w:r>
        <w:rPr>
          <w:rFonts w:ascii="Times New Roman"/>
          <w:b w:val="false"/>
          <w:i w:val="false"/>
          <w:color w:val="000000"/>
          <w:sz w:val="28"/>
        </w:rPr>
        <w:t>
      "Жалпы бастауыш, жалпы негізгі, жалпы орта білім беру" деген жол бойынша "910388" саны "942192" санына ауыстырылсын;</w:t>
      </w:r>
      <w:r>
        <w:br/>
      </w:r>
      <w:r>
        <w:rPr>
          <w:rFonts w:ascii="Times New Roman"/>
          <w:b w:val="false"/>
          <w:i w:val="false"/>
          <w:color w:val="000000"/>
          <w:sz w:val="28"/>
        </w:rPr>
        <w:t>
      "Білім беру саласындағы өзге де қызметтер" деген жол бойынша "61602" саны "59776" санына ауыстырылсын;</w:t>
      </w:r>
      <w:r>
        <w:br/>
      </w:r>
      <w:r>
        <w:rPr>
          <w:rFonts w:ascii="Times New Roman"/>
          <w:b w:val="false"/>
          <w:i w:val="false"/>
          <w:color w:val="000000"/>
          <w:sz w:val="28"/>
        </w:rPr>
        <w:t>
       "Әлеуметтік көмек және әлеуметтік қамсыздандыру" деген жол бойынша "121405" саны "121705" санына ауыстырылсын;</w:t>
      </w:r>
      <w:r>
        <w:br/>
      </w:r>
      <w:r>
        <w:rPr>
          <w:rFonts w:ascii="Times New Roman"/>
          <w:b w:val="false"/>
          <w:i w:val="false"/>
          <w:color w:val="000000"/>
          <w:sz w:val="28"/>
        </w:rPr>
        <w:t>
      "Әлеуметтік көмек" деген жол бойынша "111839" саны "112139" санына ауыстырылсын;</w:t>
      </w:r>
      <w:r>
        <w:br/>
      </w:r>
      <w:r>
        <w:rPr>
          <w:rFonts w:ascii="Times New Roman"/>
          <w:b w:val="false"/>
          <w:i w:val="false"/>
          <w:color w:val="000000"/>
          <w:sz w:val="28"/>
        </w:rPr>
        <w:t>
       "Тұрғын үй-коммуналдық шаруашылық" деген жол бойынша "253473" саны "273590" санына ауыстырылсын;</w:t>
      </w:r>
      <w:r>
        <w:br/>
      </w:r>
      <w:r>
        <w:rPr>
          <w:rFonts w:ascii="Times New Roman"/>
          <w:b w:val="false"/>
          <w:i w:val="false"/>
          <w:color w:val="000000"/>
          <w:sz w:val="28"/>
        </w:rPr>
        <w:t>
      "Тұрғын үй шаруашылығы" деген жол бойынша "84539" саны "81325" санына ауыстырылсын;</w:t>
      </w:r>
      <w:r>
        <w:br/>
      </w:r>
      <w:r>
        <w:rPr>
          <w:rFonts w:ascii="Times New Roman"/>
          <w:b w:val="false"/>
          <w:i w:val="false"/>
          <w:color w:val="000000"/>
          <w:sz w:val="28"/>
        </w:rPr>
        <w:t>
      "Коммуналдық шаруашылық" деген жол бойынша "128409" саны "151740" санына ауыстырылсын;</w:t>
      </w:r>
      <w:r>
        <w:br/>
      </w:r>
      <w:r>
        <w:rPr>
          <w:rFonts w:ascii="Times New Roman"/>
          <w:b w:val="false"/>
          <w:i w:val="false"/>
          <w:color w:val="000000"/>
          <w:sz w:val="28"/>
        </w:rPr>
        <w:t>
       "Мәдениет, спорт, туризм және ақпараттық кеңістік" деген жол бойынша "131541" саны "136041" санына ауыстырылсын;</w:t>
      </w:r>
      <w:r>
        <w:br/>
      </w:r>
      <w:r>
        <w:rPr>
          <w:rFonts w:ascii="Times New Roman"/>
          <w:b w:val="false"/>
          <w:i w:val="false"/>
          <w:color w:val="000000"/>
          <w:sz w:val="28"/>
        </w:rPr>
        <w:t>
      "Мәдениет саласындағы қызмет" деген жол бойынша "102811" саны "106311" санына ауыстырылсын;</w:t>
      </w:r>
      <w:r>
        <w:br/>
      </w:r>
      <w:r>
        <w:rPr>
          <w:rFonts w:ascii="Times New Roman"/>
          <w:b w:val="false"/>
          <w:i w:val="false"/>
          <w:color w:val="000000"/>
          <w:sz w:val="28"/>
        </w:rPr>
        <w:t>
      "Мәдениет, спорт, туризм және ақпараттық кеңістікті ұйымдастыру жөніндегі өзге де қызметтер" деген жол бойынша "9943" саны "10943"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"47178" саны "47100" санына ауыстырылсын;</w:t>
      </w:r>
      <w:r>
        <w:br/>
      </w:r>
      <w:r>
        <w:rPr>
          <w:rFonts w:ascii="Times New Roman"/>
          <w:b w:val="false"/>
          <w:i w:val="false"/>
          <w:color w:val="000000"/>
          <w:sz w:val="28"/>
        </w:rPr>
        <w:t>
      "Ауыл шаруашылығы" деген жол бойынша "11742" саны "11622" санына ауыстырылсын;</w:t>
      </w:r>
      <w:r>
        <w:br/>
      </w:r>
      <w:r>
        <w:rPr>
          <w:rFonts w:ascii="Times New Roman"/>
          <w:b w:val="false"/>
          <w:i w:val="false"/>
          <w:color w:val="000000"/>
          <w:sz w:val="28"/>
        </w:rPr>
        <w:t>
      "Көлік және коммуникация" деген жол бойынша  "52480" саны "52117" санына ауыстырылсын;</w:t>
      </w:r>
      <w:r>
        <w:br/>
      </w:r>
      <w:r>
        <w:rPr>
          <w:rFonts w:ascii="Times New Roman"/>
          <w:b w:val="false"/>
          <w:i w:val="false"/>
          <w:color w:val="000000"/>
          <w:sz w:val="28"/>
        </w:rPr>
        <w:t>
      "Басқалар" деген жол бойынша "35525" саны "26741" санына ауыстырылсын;</w:t>
      </w:r>
      <w:r>
        <w:br/>
      </w:r>
      <w:r>
        <w:rPr>
          <w:rFonts w:ascii="Times New Roman"/>
          <w:b w:val="false"/>
          <w:i w:val="false"/>
          <w:color w:val="000000"/>
          <w:sz w:val="28"/>
        </w:rPr>
        <w:t>
      "Кәсіпкерлік қызметті қолдау және бәсекелестікті қолдау" деген жол бойынша "3059" саны "3039" санына ауыстырылсын;</w:t>
      </w:r>
      <w:r>
        <w:br/>
      </w:r>
      <w:r>
        <w:rPr>
          <w:rFonts w:ascii="Times New Roman"/>
          <w:b w:val="false"/>
          <w:i w:val="false"/>
          <w:color w:val="000000"/>
          <w:sz w:val="28"/>
        </w:rPr>
        <w:t>
      "Кәсіпкерлік қызметті қолдау және бәсекелестікті қорғау" деген жол бойынша "3059" саны "3039" санына ауыстырылсын;</w:t>
      </w:r>
      <w:r>
        <w:br/>
      </w:r>
      <w:r>
        <w:rPr>
          <w:rFonts w:ascii="Times New Roman"/>
          <w:b w:val="false"/>
          <w:i w:val="false"/>
          <w:color w:val="000000"/>
          <w:sz w:val="28"/>
        </w:rPr>
        <w:t>
       "Басқалар" деген жол бойынша "32466" саны "23702" санына ауыстырылсын;</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жол бойынша "7296" саны "10161" санына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2009 жылдың 26 ақпандағы N 220 қаулысына "Бюджеттің атқарылуы және оған кассалық қызмет көрсету" ережесінің 207 тармағына сәйкес жергілікті бюджеттік бағдарлама әкімшілері мемлекеттік мекемелердің қаржыландыру жоспарларына жалақыны ай сайын 28 жұлдызына дейін, ал ағымды жылдың соңғы айында–20 жұлдызына дейін төлеу бөлігінде тиісті өзгертулер енгізсін.</w:t>
      </w:r>
      <w:r>
        <w:br/>
      </w:r>
      <w:r>
        <w:rPr>
          <w:rFonts w:ascii="Times New Roman"/>
          <w:b w:val="false"/>
          <w:i w:val="false"/>
          <w:color w:val="000000"/>
          <w:sz w:val="28"/>
        </w:rPr>
        <w:t>
</w:t>
      </w:r>
      <w:r>
        <w:rPr>
          <w:rFonts w:ascii="Times New Roman"/>
          <w:b w:val="false"/>
          <w:i w:val="false"/>
          <w:color w:val="000000"/>
          <w:sz w:val="28"/>
        </w:rPr>
        <w:t>
      3.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басылымда жариялансын.</w:t>
      </w:r>
      <w:r>
        <w:br/>
      </w:r>
      <w:r>
        <w:rPr>
          <w:rFonts w:ascii="Times New Roman"/>
          <w:b w:val="false"/>
          <w:i w:val="false"/>
          <w:color w:val="000000"/>
          <w:sz w:val="28"/>
        </w:rPr>
        <w:t>
</w:t>
      </w:r>
      <w:r>
        <w:rPr>
          <w:rFonts w:ascii="Times New Roman"/>
          <w:b w:val="false"/>
          <w:i w:val="false"/>
          <w:color w:val="000000"/>
          <w:sz w:val="28"/>
        </w:rPr>
        <w:t>
      4. Осы шешім 2009 жылғы 01 қантардан бастап қолданысқа енгізілсін.</w:t>
      </w:r>
    </w:p>
    <w:bookmarkEnd w:id="0"/>
    <w:p>
      <w:pPr>
        <w:spacing w:after="0"/>
        <w:ind w:left="0"/>
        <w:jc w:val="both"/>
      </w:pPr>
      <w:r>
        <w:rPr>
          <w:rFonts w:ascii="Times New Roman"/>
          <w:b w:val="false"/>
          <w:i/>
          <w:color w:val="000000"/>
          <w:sz w:val="28"/>
        </w:rPr>
        <w:t>      Балқ</w:t>
      </w:r>
      <w:r>
        <w:rPr>
          <w:rFonts w:ascii="Times New Roman"/>
          <w:b w:val="false"/>
          <w:i/>
          <w:color w:val="000000"/>
          <w:sz w:val="28"/>
        </w:rPr>
        <w:t>аш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Бал</w:t>
      </w:r>
      <w:r>
        <w:rPr>
          <w:rFonts w:ascii="Times New Roman"/>
          <w:b w:val="false"/>
          <w:i/>
          <w:color w:val="000000"/>
          <w:sz w:val="28"/>
        </w:rPr>
        <w:t>қ</w:t>
      </w:r>
      <w:r>
        <w:rPr>
          <w:rFonts w:ascii="Times New Roman"/>
          <w:b w:val="false"/>
          <w:i/>
          <w:color w:val="000000"/>
          <w:sz w:val="28"/>
        </w:rPr>
        <w:t>аш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xml:space="preserve">      Рахимов </w:t>
      </w:r>
      <w:r>
        <w:rPr>
          <w:rFonts w:ascii="Times New Roman"/>
          <w:b w:val="false"/>
          <w:i/>
          <w:color w:val="000000"/>
          <w:sz w:val="28"/>
        </w:rPr>
        <w:t>Қ</w:t>
      </w:r>
      <w:r>
        <w:rPr>
          <w:rFonts w:ascii="Times New Roman"/>
          <w:b w:val="false"/>
          <w:i/>
          <w:color w:val="000000"/>
          <w:sz w:val="28"/>
        </w:rPr>
        <w:t>ожахан                          А</w:t>
      </w:r>
      <w:r>
        <w:rPr>
          <w:rFonts w:ascii="Times New Roman"/>
          <w:b w:val="false"/>
          <w:i/>
          <w:color w:val="000000"/>
          <w:sz w:val="28"/>
        </w:rPr>
        <w:t>қ</w:t>
      </w:r>
      <w:r>
        <w:rPr>
          <w:rFonts w:ascii="Times New Roman"/>
          <w:b w:val="false"/>
          <w:i/>
          <w:color w:val="000000"/>
          <w:sz w:val="28"/>
        </w:rPr>
        <w:t xml:space="preserve">ылбеков </w:t>
      </w:r>
      <w:r>
        <w:rPr>
          <w:rFonts w:ascii="Times New Roman"/>
          <w:b w:val="false"/>
          <w:i/>
          <w:color w:val="000000"/>
          <w:sz w:val="28"/>
        </w:rPr>
        <w:t>Қ</w:t>
      </w:r>
      <w:r>
        <w:rPr>
          <w:rFonts w:ascii="Times New Roman"/>
          <w:b w:val="false"/>
          <w:i/>
          <w:color w:val="000000"/>
          <w:sz w:val="28"/>
        </w:rPr>
        <w:t>анат</w:t>
      </w:r>
      <w:r>
        <w:br/>
      </w:r>
      <w:r>
        <w:rPr>
          <w:rFonts w:ascii="Times New Roman"/>
          <w:b w:val="false"/>
          <w:i w:val="false"/>
          <w:color w:val="000000"/>
          <w:sz w:val="28"/>
        </w:rPr>
        <w:t>
</w:t>
      </w:r>
      <w:r>
        <w:rPr>
          <w:rFonts w:ascii="Times New Roman"/>
          <w:b w:val="false"/>
          <w:i/>
          <w:color w:val="000000"/>
          <w:sz w:val="28"/>
        </w:rPr>
        <w:t>      Ә</w:t>
      </w:r>
      <w:r>
        <w:rPr>
          <w:rFonts w:ascii="Times New Roman"/>
          <w:b w:val="false"/>
          <w:i/>
          <w:color w:val="000000"/>
          <w:sz w:val="28"/>
        </w:rPr>
        <w:t>бдіхан</w:t>
      </w:r>
      <w:r>
        <w:rPr>
          <w:rFonts w:ascii="Times New Roman"/>
          <w:b w:val="false"/>
          <w:i/>
          <w:color w:val="000000"/>
          <w:sz w:val="28"/>
        </w:rPr>
        <w:t>ұ</w:t>
      </w:r>
      <w:r>
        <w:rPr>
          <w:rFonts w:ascii="Times New Roman"/>
          <w:b w:val="false"/>
          <w:i/>
          <w:color w:val="000000"/>
          <w:sz w:val="28"/>
        </w:rPr>
        <w:t>лы                                   А</w:t>
      </w:r>
      <w:r>
        <w:rPr>
          <w:rFonts w:ascii="Times New Roman"/>
          <w:b w:val="false"/>
          <w:i/>
          <w:color w:val="000000"/>
          <w:sz w:val="28"/>
        </w:rPr>
        <w:t>қ</w:t>
      </w:r>
      <w:r>
        <w:rPr>
          <w:rFonts w:ascii="Times New Roman"/>
          <w:b w:val="false"/>
          <w:i/>
          <w:color w:val="000000"/>
          <w:sz w:val="28"/>
        </w:rPr>
        <w:t>ылбек</w:t>
      </w:r>
      <w:r>
        <w:rPr>
          <w:rFonts w:ascii="Times New Roman"/>
          <w:b w:val="false"/>
          <w:i/>
          <w:color w:val="000000"/>
          <w:sz w:val="28"/>
        </w:rPr>
        <w:t>ұ</w:t>
      </w:r>
      <w:r>
        <w:rPr>
          <w:rFonts w:ascii="Times New Roman"/>
          <w:b w:val="false"/>
          <w:i/>
          <w:color w:val="000000"/>
          <w:sz w:val="28"/>
        </w:rPr>
        <w:t>лы</w:t>
      </w:r>
    </w:p>
    <w:bookmarkStart w:name="z6" w:id="1"/>
    <w:p>
      <w:pPr>
        <w:spacing w:after="0"/>
        <w:ind w:left="0"/>
        <w:jc w:val="both"/>
      </w:pPr>
      <w:r>
        <w:rPr>
          <w:rFonts w:ascii="Times New Roman"/>
          <w:b w:val="false"/>
          <w:i w:val="false"/>
          <w:color w:val="000000"/>
          <w:sz w:val="28"/>
        </w:rPr>
        <w:t>
Балқаш аудандық мәслихатының</w:t>
      </w:r>
      <w:r>
        <w:br/>
      </w:r>
      <w:r>
        <w:rPr>
          <w:rFonts w:ascii="Times New Roman"/>
          <w:b w:val="false"/>
          <w:i w:val="false"/>
          <w:color w:val="000000"/>
          <w:sz w:val="28"/>
        </w:rPr>
        <w:t>
2008 жылғы 22 желтоқсан "Балқаш</w:t>
      </w:r>
      <w:r>
        <w:br/>
      </w:r>
      <w:r>
        <w:rPr>
          <w:rFonts w:ascii="Times New Roman"/>
          <w:b w:val="false"/>
          <w:i w:val="false"/>
          <w:color w:val="000000"/>
          <w:sz w:val="28"/>
        </w:rPr>
        <w:t>
ауданының 2009 жылға арналған</w:t>
      </w:r>
      <w:r>
        <w:br/>
      </w:r>
      <w:r>
        <w:rPr>
          <w:rFonts w:ascii="Times New Roman"/>
          <w:b w:val="false"/>
          <w:i w:val="false"/>
          <w:color w:val="000000"/>
          <w:sz w:val="28"/>
        </w:rPr>
        <w:t>
бюджеті туралы" N 16-74 шешіміне</w:t>
      </w:r>
      <w:r>
        <w:br/>
      </w:r>
      <w:r>
        <w:rPr>
          <w:rFonts w:ascii="Times New Roman"/>
          <w:b w:val="false"/>
          <w:i w:val="false"/>
          <w:color w:val="000000"/>
          <w:sz w:val="28"/>
        </w:rPr>
        <w:t>
өзгерістер мен толықтырулар енгізу</w:t>
      </w:r>
      <w:r>
        <w:br/>
      </w:r>
      <w:r>
        <w:rPr>
          <w:rFonts w:ascii="Times New Roman"/>
          <w:b w:val="false"/>
          <w:i w:val="false"/>
          <w:color w:val="000000"/>
          <w:sz w:val="28"/>
        </w:rPr>
        <w:t>
туралы 2009 жылғы 10 тамыз</w:t>
      </w:r>
      <w:r>
        <w:br/>
      </w:r>
      <w:r>
        <w:rPr>
          <w:rFonts w:ascii="Times New Roman"/>
          <w:b w:val="false"/>
          <w:i w:val="false"/>
          <w:color w:val="000000"/>
          <w:sz w:val="28"/>
        </w:rPr>
        <w:t>
N 22-112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Балқаш ауданының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33"/>
        <w:gridCol w:w="673"/>
        <w:gridCol w:w="8733"/>
        <w:gridCol w:w="19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13"/>
        <w:gridCol w:w="393"/>
        <w:gridCol w:w="433"/>
        <w:gridCol w:w="7953"/>
        <w:gridCol w:w="17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w:t>
            </w:r>
            <w:r>
              <w:br/>
            </w:r>
            <w:r>
              <w:rPr>
                <w:rFonts w:ascii="Times New Roman"/>
                <w:b w:val="false"/>
                <w:i w:val="false"/>
                <w:color w:val="000000"/>
                <w:sz w:val="20"/>
              </w:rPr>
              <w:t xml:space="preserve">
салынатын салық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w:t>
            </w:r>
            <w:r>
              <w:br/>
            </w:r>
            <w:r>
              <w:rPr>
                <w:rFonts w:ascii="Times New Roman"/>
                <w:b w:val="false"/>
                <w:i w:val="false"/>
                <w:color w:val="000000"/>
                <w:sz w:val="20"/>
              </w:rPr>
              <w:t>
жеке тұлғалардан алынатын</w:t>
            </w:r>
            <w:r>
              <w:br/>
            </w:r>
            <w:r>
              <w:rPr>
                <w:rFonts w:ascii="Times New Roman"/>
                <w:b w:val="false"/>
                <w:i w:val="false"/>
                <w:color w:val="000000"/>
                <w:sz w:val="20"/>
              </w:rPr>
              <w:t>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w:t>
            </w:r>
            <w:r>
              <w:br/>
            </w:r>
            <w:r>
              <w:rPr>
                <w:rFonts w:ascii="Times New Roman"/>
                <w:b w:val="false"/>
                <w:i w:val="false"/>
                <w:color w:val="000000"/>
                <w:sz w:val="20"/>
              </w:rPr>
              <w:t>
арналмаған өзге де жерге салынатын</w:t>
            </w:r>
            <w:r>
              <w:br/>
            </w:r>
            <w:r>
              <w:rPr>
                <w:rFonts w:ascii="Times New Roman"/>
                <w:b w:val="false"/>
                <w:i w:val="false"/>
                <w:color w:val="000000"/>
                <w:sz w:val="20"/>
              </w:rPr>
              <w:t>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w:t>
            </w:r>
            <w:r>
              <w:br/>
            </w:r>
            <w:r>
              <w:rPr>
                <w:rFonts w:ascii="Times New Roman"/>
                <w:b w:val="false"/>
                <w:i w:val="false"/>
                <w:color w:val="000000"/>
                <w:sz w:val="20"/>
              </w:rPr>
              <w:t>
жеріне, сауықтыру, рекрециялық және</w:t>
            </w:r>
            <w:r>
              <w:br/>
            </w:r>
            <w:r>
              <w:rPr>
                <w:rFonts w:ascii="Times New Roman"/>
                <w:b w:val="false"/>
                <w:i w:val="false"/>
                <w:color w:val="000000"/>
                <w:sz w:val="20"/>
              </w:rPr>
              <w:t>
тарихи-мәдени мақсаттағы жерлерге</w:t>
            </w:r>
            <w:r>
              <w:br/>
            </w:r>
            <w:r>
              <w:rPr>
                <w:rFonts w:ascii="Times New Roman"/>
                <w:b w:val="false"/>
                <w:i w:val="false"/>
                <w:color w:val="000000"/>
                <w:sz w:val="20"/>
              </w:rPr>
              <w:t>
салынатын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w:t>
            </w:r>
            <w:r>
              <w:br/>
            </w:r>
            <w:r>
              <w:rPr>
                <w:rFonts w:ascii="Times New Roman"/>
                <w:b w:val="false"/>
                <w:i w:val="false"/>
                <w:color w:val="000000"/>
                <w:sz w:val="20"/>
              </w:rPr>
              <w:t>
жерлерге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w:t>
            </w:r>
            <w:r>
              <w:br/>
            </w:r>
            <w:r>
              <w:rPr>
                <w:rFonts w:ascii="Times New Roman"/>
                <w:b w:val="false"/>
                <w:i w:val="false"/>
                <w:color w:val="000000"/>
                <w:sz w:val="20"/>
              </w:rPr>
              <w:t xml:space="preserve">
салынатын салық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w:t>
            </w:r>
            <w:r>
              <w:br/>
            </w:r>
            <w:r>
              <w:rPr>
                <w:rFonts w:ascii="Times New Roman"/>
                <w:b w:val="false"/>
                <w:i w:val="false"/>
                <w:color w:val="000000"/>
                <w:sz w:val="20"/>
              </w:rPr>
              <w:t>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Товарларға, жұмыстарға және</w:t>
            </w:r>
            <w:r>
              <w:br/>
            </w:r>
            <w:r>
              <w:rPr>
                <w:rFonts w:ascii="Times New Roman"/>
                <w:b w:val="false"/>
                <w:i w:val="false"/>
                <w:color w:val="000000"/>
                <w:sz w:val="20"/>
              </w:rPr>
              <w:t>
қызметтерге ішкі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w:t>
            </w:r>
            <w:r>
              <w:br/>
            </w:r>
            <w:r>
              <w:rPr>
                <w:rFonts w:ascii="Times New Roman"/>
                <w:b w:val="false"/>
                <w:i w:val="false"/>
                <w:color w:val="000000"/>
                <w:sz w:val="20"/>
              </w:rPr>
              <w:t>
өз өндірісінің (авиациялықты</w:t>
            </w:r>
            <w:r>
              <w:br/>
            </w:r>
            <w:r>
              <w:rPr>
                <w:rFonts w:ascii="Times New Roman"/>
                <w:b w:val="false"/>
                <w:i w:val="false"/>
                <w:color w:val="000000"/>
                <w:sz w:val="20"/>
              </w:rPr>
              <w:t>
қоспағанда), сондай – ақ өз өндірістік</w:t>
            </w:r>
            <w:r>
              <w:br/>
            </w:r>
            <w:r>
              <w:rPr>
                <w:rFonts w:ascii="Times New Roman"/>
                <w:b w:val="false"/>
                <w:i w:val="false"/>
                <w:color w:val="000000"/>
                <w:sz w:val="20"/>
              </w:rPr>
              <w:t xml:space="preserve">
мұқтаждарына пайдаланатын бензин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w:t>
            </w:r>
            <w:r>
              <w:br/>
            </w:r>
            <w:r>
              <w:rPr>
                <w:rFonts w:ascii="Times New Roman"/>
                <w:b w:val="false"/>
                <w:i w:val="false"/>
                <w:color w:val="000000"/>
                <w:sz w:val="20"/>
              </w:rPr>
              <w:t>
өз өндірісінің (авиациялықты</w:t>
            </w:r>
            <w:r>
              <w:br/>
            </w:r>
            <w:r>
              <w:rPr>
                <w:rFonts w:ascii="Times New Roman"/>
                <w:b w:val="false"/>
                <w:i w:val="false"/>
                <w:color w:val="000000"/>
                <w:sz w:val="20"/>
              </w:rPr>
              <w:t>
қоспағанда), сондай – ақ өз өндірістік</w:t>
            </w:r>
            <w:r>
              <w:br/>
            </w:r>
            <w:r>
              <w:rPr>
                <w:rFonts w:ascii="Times New Roman"/>
                <w:b w:val="false"/>
                <w:i w:val="false"/>
                <w:color w:val="000000"/>
                <w:sz w:val="20"/>
              </w:rPr>
              <w:t>
мұқтаждарына пайдаланатын дизель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w:t>
            </w:r>
            <w:r>
              <w:br/>
            </w:r>
            <w:r>
              <w:rPr>
                <w:rFonts w:ascii="Times New Roman"/>
                <w:b w:val="false"/>
                <w:i w:val="false"/>
                <w:color w:val="000000"/>
                <w:sz w:val="20"/>
              </w:rPr>
              <w:t>
төлем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w:t>
            </w:r>
            <w:r>
              <w:br/>
            </w:r>
            <w:r>
              <w:rPr>
                <w:rFonts w:ascii="Times New Roman"/>
                <w:b w:val="false"/>
                <w:i w:val="false"/>
                <w:color w:val="000000"/>
                <w:sz w:val="20"/>
              </w:rPr>
              <w:t>
тіркегені үшін алынатын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w:t>
            </w:r>
            <w:r>
              <w:br/>
            </w:r>
            <w:r>
              <w:rPr>
                <w:rFonts w:ascii="Times New Roman"/>
                <w:b w:val="false"/>
                <w:i w:val="false"/>
                <w:color w:val="000000"/>
                <w:sz w:val="20"/>
              </w:rPr>
              <w:t>
құқығы үшін лицензиялық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w:t>
            </w:r>
            <w:r>
              <w:br/>
            </w:r>
            <w:r>
              <w:rPr>
                <w:rFonts w:ascii="Times New Roman"/>
                <w:b w:val="false"/>
                <w:i w:val="false"/>
                <w:color w:val="000000"/>
                <w:sz w:val="20"/>
              </w:rPr>
              <w:t>
тіркегені үшін алынатын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үшін алынатын</w:t>
            </w:r>
            <w:r>
              <w:br/>
            </w:r>
            <w:r>
              <w:rPr>
                <w:rFonts w:ascii="Times New Roman"/>
                <w:b w:val="false"/>
                <w:i w:val="false"/>
                <w:color w:val="000000"/>
                <w:sz w:val="20"/>
              </w:rPr>
              <w:t>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 және</w:t>
            </w:r>
            <w:r>
              <w:br/>
            </w:r>
            <w:r>
              <w:rPr>
                <w:rFonts w:ascii="Times New Roman"/>
                <w:b w:val="false"/>
                <w:i w:val="false"/>
                <w:color w:val="000000"/>
                <w:sz w:val="20"/>
              </w:rPr>
              <w:t>
тіркемелерді мемлекеттік тіркегені</w:t>
            </w:r>
            <w:r>
              <w:br/>
            </w:r>
            <w:r>
              <w:rPr>
                <w:rFonts w:ascii="Times New Roman"/>
                <w:b w:val="false"/>
                <w:i w:val="false"/>
                <w:color w:val="000000"/>
                <w:sz w:val="20"/>
              </w:rPr>
              <w:t>
үшін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w:t>
            </w:r>
            <w:r>
              <w:br/>
            </w:r>
            <w:r>
              <w:rPr>
                <w:rFonts w:ascii="Times New Roman"/>
                <w:b w:val="false"/>
                <w:i w:val="false"/>
                <w:color w:val="000000"/>
                <w:sz w:val="20"/>
              </w:rPr>
              <w:t>
мәміле жасау құқығын мемлекеттік</w:t>
            </w:r>
            <w:r>
              <w:br/>
            </w:r>
            <w:r>
              <w:rPr>
                <w:rFonts w:ascii="Times New Roman"/>
                <w:b w:val="false"/>
                <w:i w:val="false"/>
                <w:color w:val="000000"/>
                <w:sz w:val="20"/>
              </w:rPr>
              <w:t>
тіркегені үшін алым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белдеуінде</w:t>
            </w:r>
            <w:r>
              <w:br/>
            </w:r>
            <w:r>
              <w:rPr>
                <w:rFonts w:ascii="Times New Roman"/>
                <w:b w:val="false"/>
                <w:i w:val="false"/>
                <w:color w:val="000000"/>
                <w:sz w:val="20"/>
              </w:rPr>
              <w:t>
бөлінген сыртқы (көрнекі)</w:t>
            </w:r>
            <w:r>
              <w:br/>
            </w:r>
            <w:r>
              <w:rPr>
                <w:rFonts w:ascii="Times New Roman"/>
                <w:b w:val="false"/>
                <w:i w:val="false"/>
                <w:color w:val="000000"/>
                <w:sz w:val="20"/>
              </w:rPr>
              <w:t>
жарнамаларды орналастырғаны үшін</w:t>
            </w:r>
            <w:r>
              <w:br/>
            </w:r>
            <w:r>
              <w:rPr>
                <w:rFonts w:ascii="Times New Roman"/>
                <w:b w:val="false"/>
                <w:i w:val="false"/>
                <w:color w:val="000000"/>
                <w:sz w:val="20"/>
              </w:rPr>
              <w:t>
төлемақы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үшін және (немесе) оған уәкілеттігі</w:t>
            </w:r>
            <w:r>
              <w:br/>
            </w:r>
            <w:r>
              <w:rPr>
                <w:rFonts w:ascii="Times New Roman"/>
                <w:b w:val="false"/>
                <w:i w:val="false"/>
                <w:color w:val="000000"/>
                <w:sz w:val="20"/>
              </w:rPr>
              <w:t>
бар мемлекеттік органдардың немесе</w:t>
            </w:r>
            <w:r>
              <w:br/>
            </w:r>
            <w:r>
              <w:rPr>
                <w:rFonts w:ascii="Times New Roman"/>
                <w:b w:val="false"/>
                <w:i w:val="false"/>
                <w:color w:val="000000"/>
                <w:sz w:val="20"/>
              </w:rPr>
              <w:t>
лауазымды адамдардың құжаттар бергені</w:t>
            </w:r>
            <w:r>
              <w:br/>
            </w:r>
            <w:r>
              <w:rPr>
                <w:rFonts w:ascii="Times New Roman"/>
                <w:b w:val="false"/>
                <w:i w:val="false"/>
                <w:color w:val="000000"/>
                <w:sz w:val="20"/>
              </w:rPr>
              <w:t xml:space="preserve">
үшін алынатын міндетті төлемдер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433"/>
        <w:gridCol w:w="453"/>
        <w:gridCol w:w="7893"/>
        <w:gridCol w:w="18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w:t>
            </w:r>
            <w:r>
              <w:br/>
            </w:r>
            <w:r>
              <w:rPr>
                <w:rFonts w:ascii="Times New Roman"/>
                <w:b w:val="false"/>
                <w:i w:val="false"/>
                <w:color w:val="000000"/>
                <w:sz w:val="20"/>
              </w:rPr>
              <w:t>
ерекше өндірістегі істер бойынша</w:t>
            </w:r>
            <w:r>
              <w:br/>
            </w:r>
            <w:r>
              <w:rPr>
                <w:rFonts w:ascii="Times New Roman"/>
                <w:b w:val="false"/>
                <w:i w:val="false"/>
                <w:color w:val="000000"/>
                <w:sz w:val="20"/>
              </w:rPr>
              <w:t>
арыздардан (шағымдардан), жүгіну</w:t>
            </w:r>
            <w:r>
              <w:br/>
            </w:r>
            <w:r>
              <w:rPr>
                <w:rFonts w:ascii="Times New Roman"/>
                <w:b w:val="false"/>
                <w:i w:val="false"/>
                <w:color w:val="000000"/>
                <w:sz w:val="20"/>
              </w:rPr>
              <w:t>
шағымдарынан, атқару парағының</w:t>
            </w:r>
            <w:r>
              <w:br/>
            </w:r>
            <w:r>
              <w:rPr>
                <w:rFonts w:ascii="Times New Roman"/>
                <w:b w:val="false"/>
                <w:i w:val="false"/>
                <w:color w:val="000000"/>
                <w:sz w:val="20"/>
              </w:rPr>
              <w:t>
көшірмесін беру туралы мәселе бойынша</w:t>
            </w:r>
            <w:r>
              <w:br/>
            </w:r>
            <w:r>
              <w:rPr>
                <w:rFonts w:ascii="Times New Roman"/>
                <w:b w:val="false"/>
                <w:i w:val="false"/>
                <w:color w:val="000000"/>
                <w:sz w:val="20"/>
              </w:rPr>
              <w:t>
сот анықтамасына жеке шағымдардан,</w:t>
            </w:r>
            <w:r>
              <w:br/>
            </w:r>
            <w:r>
              <w:rPr>
                <w:rFonts w:ascii="Times New Roman"/>
                <w:b w:val="false"/>
                <w:i w:val="false"/>
                <w:color w:val="000000"/>
                <w:sz w:val="20"/>
              </w:rPr>
              <w:t>
сот бұйрығын шығару туралы</w:t>
            </w:r>
            <w:r>
              <w:br/>
            </w:r>
            <w:r>
              <w:rPr>
                <w:rFonts w:ascii="Times New Roman"/>
                <w:b w:val="false"/>
                <w:i w:val="false"/>
                <w:color w:val="000000"/>
                <w:sz w:val="20"/>
              </w:rPr>
              <w:t>
арыздардан, соңдай-ақ соттың шет ел</w:t>
            </w:r>
            <w:r>
              <w:br/>
            </w:r>
            <w:r>
              <w:rPr>
                <w:rFonts w:ascii="Times New Roman"/>
                <w:b w:val="false"/>
                <w:i w:val="false"/>
                <w:color w:val="000000"/>
                <w:sz w:val="20"/>
              </w:rPr>
              <w:t>
соттары мен төрелік соттарының</w:t>
            </w:r>
            <w:r>
              <w:br/>
            </w:r>
            <w:r>
              <w:rPr>
                <w:rFonts w:ascii="Times New Roman"/>
                <w:b w:val="false"/>
                <w:i w:val="false"/>
                <w:color w:val="000000"/>
                <w:sz w:val="20"/>
              </w:rPr>
              <w:t>
шешімдері бойынша атқару парақтын,</w:t>
            </w:r>
            <w:r>
              <w:br/>
            </w:r>
            <w:r>
              <w:rPr>
                <w:rFonts w:ascii="Times New Roman"/>
                <w:b w:val="false"/>
                <w:i w:val="false"/>
                <w:color w:val="000000"/>
                <w:sz w:val="20"/>
              </w:rPr>
              <w:t>
құжаттардың көшірмелерін</w:t>
            </w:r>
            <w:r>
              <w:br/>
            </w:r>
            <w:r>
              <w:rPr>
                <w:rFonts w:ascii="Times New Roman"/>
                <w:b w:val="false"/>
                <w:i w:val="false"/>
                <w:color w:val="000000"/>
                <w:sz w:val="20"/>
              </w:rPr>
              <w:t>
(төлнұсқаларын) бергені үшін алынатын</w:t>
            </w:r>
            <w:r>
              <w:br/>
            </w:r>
            <w:r>
              <w:rPr>
                <w:rFonts w:ascii="Times New Roman"/>
                <w:b w:val="false"/>
                <w:i w:val="false"/>
                <w:color w:val="000000"/>
                <w:sz w:val="20"/>
              </w:rPr>
              <w:t>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w:t>
            </w:r>
            <w:r>
              <w:br/>
            </w:r>
            <w:r>
              <w:rPr>
                <w:rFonts w:ascii="Times New Roman"/>
                <w:b w:val="false"/>
                <w:i w:val="false"/>
                <w:color w:val="000000"/>
                <w:sz w:val="20"/>
              </w:rPr>
              <w:t>
азаматтарға азаматтық хал актілерін</w:t>
            </w:r>
            <w:r>
              <w:br/>
            </w:r>
            <w:r>
              <w:rPr>
                <w:rFonts w:ascii="Times New Roman"/>
                <w:b w:val="false"/>
                <w:i w:val="false"/>
                <w:color w:val="000000"/>
                <w:sz w:val="20"/>
              </w:rPr>
              <w:t>
тіркегені туралы қайта куәліктер</w:t>
            </w:r>
            <w:r>
              <w:br/>
            </w:r>
            <w:r>
              <w:rPr>
                <w:rFonts w:ascii="Times New Roman"/>
                <w:b w:val="false"/>
                <w:i w:val="false"/>
                <w:color w:val="000000"/>
                <w:sz w:val="20"/>
              </w:rPr>
              <w:t>
бергені үшін, сондай – ақ туу, неке,</w:t>
            </w:r>
            <w:r>
              <w:br/>
            </w:r>
            <w:r>
              <w:rPr>
                <w:rFonts w:ascii="Times New Roman"/>
                <w:b w:val="false"/>
                <w:i w:val="false"/>
                <w:color w:val="000000"/>
                <w:sz w:val="20"/>
              </w:rPr>
              <w:t>
некені бұзу, өлуі туралы актілердің</w:t>
            </w:r>
            <w:r>
              <w:br/>
            </w:r>
            <w:r>
              <w:rPr>
                <w:rFonts w:ascii="Times New Roman"/>
                <w:b w:val="false"/>
                <w:i w:val="false"/>
                <w:color w:val="000000"/>
                <w:sz w:val="20"/>
              </w:rPr>
              <w:t>
жазбаларын өзгерту, толықтыру, түзету</w:t>
            </w:r>
            <w:r>
              <w:br/>
            </w:r>
            <w:r>
              <w:rPr>
                <w:rFonts w:ascii="Times New Roman"/>
                <w:b w:val="false"/>
                <w:i w:val="false"/>
                <w:color w:val="000000"/>
                <w:sz w:val="20"/>
              </w:rPr>
              <w:t>
мен қалпына келтіруге байланысты</w:t>
            </w:r>
            <w:r>
              <w:br/>
            </w:r>
            <w:r>
              <w:rPr>
                <w:rFonts w:ascii="Times New Roman"/>
                <w:b w:val="false"/>
                <w:i w:val="false"/>
                <w:color w:val="000000"/>
                <w:sz w:val="20"/>
              </w:rPr>
              <w:t>
куәліктерді бергені үшін алынатын</w:t>
            </w:r>
            <w:r>
              <w:br/>
            </w:r>
            <w:r>
              <w:rPr>
                <w:rFonts w:ascii="Times New Roman"/>
                <w:b w:val="false"/>
                <w:i w:val="false"/>
                <w:color w:val="000000"/>
                <w:sz w:val="20"/>
              </w:rPr>
              <w:t xml:space="preserve">
мемлекеттік баж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w:t>
            </w:r>
            <w:r>
              <w:br/>
            </w:r>
            <w:r>
              <w:rPr>
                <w:rFonts w:ascii="Times New Roman"/>
                <w:b w:val="false"/>
                <w:i w:val="false"/>
                <w:color w:val="000000"/>
                <w:sz w:val="20"/>
              </w:rPr>
              <w:t>
оларды ауыстыратын құжаттарына</w:t>
            </w:r>
            <w:r>
              <w:br/>
            </w:r>
            <w:r>
              <w:rPr>
                <w:rFonts w:ascii="Times New Roman"/>
                <w:b w:val="false"/>
                <w:i w:val="false"/>
                <w:color w:val="000000"/>
                <w:sz w:val="20"/>
              </w:rPr>
              <w:t>
Қазақстан Республикасынан кету және</w:t>
            </w:r>
            <w:r>
              <w:br/>
            </w:r>
            <w:r>
              <w:rPr>
                <w:rFonts w:ascii="Times New Roman"/>
                <w:b w:val="false"/>
                <w:i w:val="false"/>
                <w:color w:val="000000"/>
                <w:sz w:val="20"/>
              </w:rPr>
              <w:t>
Қазақстан Республикасына келу</w:t>
            </w:r>
            <w:r>
              <w:br/>
            </w:r>
            <w:r>
              <w:rPr>
                <w:rFonts w:ascii="Times New Roman"/>
                <w:b w:val="false"/>
                <w:i w:val="false"/>
                <w:color w:val="000000"/>
                <w:sz w:val="20"/>
              </w:rPr>
              <w:t>
құқығына виза бергені үшін алынатын</w:t>
            </w:r>
            <w:r>
              <w:br/>
            </w:r>
            <w:r>
              <w:rPr>
                <w:rFonts w:ascii="Times New Roman"/>
                <w:b w:val="false"/>
                <w:i w:val="false"/>
                <w:color w:val="000000"/>
                <w:sz w:val="20"/>
              </w:rPr>
              <w:t>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w:t>
            </w:r>
            <w:r>
              <w:br/>
            </w:r>
            <w:r>
              <w:rPr>
                <w:rFonts w:ascii="Times New Roman"/>
                <w:b w:val="false"/>
                <w:i w:val="false"/>
                <w:color w:val="000000"/>
                <w:sz w:val="20"/>
              </w:rPr>
              <w:t>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қаруды (аңшылық суық</w:t>
            </w:r>
            <w:r>
              <w:br/>
            </w:r>
            <w:r>
              <w:rPr>
                <w:rFonts w:ascii="Times New Roman"/>
                <w:b w:val="false"/>
                <w:i w:val="false"/>
                <w:color w:val="000000"/>
                <w:sz w:val="20"/>
              </w:rPr>
              <w:t>
қаруды, пневматикалық және аэрозольді</w:t>
            </w:r>
            <w:r>
              <w:br/>
            </w:r>
            <w:r>
              <w:rPr>
                <w:rFonts w:ascii="Times New Roman"/>
                <w:b w:val="false"/>
                <w:i w:val="false"/>
                <w:color w:val="000000"/>
                <w:sz w:val="20"/>
              </w:rPr>
              <w:t>
газды құрылғыларды қоспағанда)</w:t>
            </w:r>
            <w:r>
              <w:br/>
            </w:r>
            <w:r>
              <w:rPr>
                <w:rFonts w:ascii="Times New Roman"/>
                <w:b w:val="false"/>
                <w:i w:val="false"/>
                <w:color w:val="000000"/>
                <w:sz w:val="20"/>
              </w:rPr>
              <w:t>
тіркегені және қайта тіркегені үшін</w:t>
            </w:r>
            <w:r>
              <w:br/>
            </w:r>
            <w:r>
              <w:rPr>
                <w:rFonts w:ascii="Times New Roman"/>
                <w:b w:val="false"/>
                <w:i w:val="false"/>
                <w:color w:val="000000"/>
                <w:sz w:val="20"/>
              </w:rPr>
              <w:t>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ққ</w:t>
            </w:r>
            <w:r>
              <w:rPr>
                <w:rFonts w:ascii="Times New Roman"/>
                <w:b/>
                <w:i w:val="false"/>
                <w:color w:val="000000"/>
                <w:sz w:val="20"/>
              </w:rPr>
              <w:t>а жатпайтын т</w:t>
            </w:r>
            <w:r>
              <w:rPr>
                <w:rFonts w:ascii="Times New Roman"/>
                <w:b/>
                <w:i w:val="false"/>
                <w:color w:val="000000"/>
                <w:sz w:val="20"/>
              </w:rPr>
              <w:t>ү</w:t>
            </w:r>
            <w:r>
              <w:rPr>
                <w:rFonts w:ascii="Times New Roman"/>
                <w:b/>
                <w:i w:val="false"/>
                <w:color w:val="000000"/>
                <w:sz w:val="20"/>
              </w:rPr>
              <w:t>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бөлігіндегі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w:t>
            </w:r>
            <w:r>
              <w:br/>
            </w:r>
            <w:r>
              <w:rPr>
                <w:rFonts w:ascii="Times New Roman"/>
                <w:b w:val="false"/>
                <w:i w:val="false"/>
                <w:color w:val="000000"/>
                <w:sz w:val="20"/>
              </w:rPr>
              <w:t>
кәсіпорындардың таза кірісінің бір</w:t>
            </w:r>
            <w:r>
              <w:br/>
            </w:r>
            <w:r>
              <w:rPr>
                <w:rFonts w:ascii="Times New Roman"/>
                <w:b w:val="false"/>
                <w:i w:val="false"/>
                <w:color w:val="000000"/>
                <w:sz w:val="20"/>
              </w:rPr>
              <w:t>
бөлігінің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w:t>
            </w:r>
            <w:r>
              <w:br/>
            </w:r>
            <w:r>
              <w:rPr>
                <w:rFonts w:ascii="Times New Roman"/>
                <w:b w:val="false"/>
                <w:i w:val="false"/>
                <w:color w:val="000000"/>
                <w:sz w:val="20"/>
              </w:rPr>
              <w:t>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w:t>
            </w:r>
            <w:r>
              <w:br/>
            </w:r>
            <w:r>
              <w:rPr>
                <w:rFonts w:ascii="Times New Roman"/>
                <w:b w:val="false"/>
                <w:i w:val="false"/>
                <w:color w:val="000000"/>
                <w:sz w:val="20"/>
              </w:rPr>
              <w:t>
салатын әкімшілік айыппұлдар,</w:t>
            </w:r>
            <w:r>
              <w:br/>
            </w:r>
            <w:r>
              <w:rPr>
                <w:rFonts w:ascii="Times New Roman"/>
                <w:b w:val="false"/>
                <w:i w:val="false"/>
                <w:color w:val="000000"/>
                <w:sz w:val="20"/>
              </w:rPr>
              <w:t>
өсімпұлдар, санкциялар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басқа да</w:t>
            </w:r>
            <w:r>
              <w:br/>
            </w:r>
            <w:r>
              <w:rPr>
                <w:rFonts w:ascii="Times New Roman"/>
                <w:b w:val="false"/>
                <w:i w:val="false"/>
                <w:color w:val="000000"/>
                <w:sz w:val="20"/>
              </w:rPr>
              <w:t>
айыппұлдар, өсімпұлдар, санкциялар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w:t>
            </w:r>
            <w:r>
              <w:br/>
            </w:r>
            <w:r>
              <w:rPr>
                <w:rFonts w:ascii="Times New Roman"/>
                <w:b w:val="false"/>
                <w:i w:val="false"/>
                <w:color w:val="000000"/>
                <w:sz w:val="20"/>
              </w:rPr>
              <w:t>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1797320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1797320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1797320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1175963</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Компенсацияға арналған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14"/>
        <w:gridCol w:w="564"/>
        <w:gridCol w:w="564"/>
        <w:gridCol w:w="725"/>
        <w:gridCol w:w="7796"/>
        <w:gridCol w:w="2016"/>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1856160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 көрсету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xml:space="preserve">
мәслихатының аппараты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xml:space="preserve">
ету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p>
          <w:p>
            <w:pPr>
              <w:spacing w:after="20"/>
              <w:ind w:left="20"/>
              <w:jc w:val="both"/>
            </w:pPr>
            <w:r>
              <w:rPr>
                <w:rFonts w:ascii="Times New Roman"/>
                <w:b w:val="false"/>
                <w:i w:val="false"/>
                <w:color w:val="000000"/>
                <w:sz w:val="20"/>
              </w:rPr>
              <w:t>аппараттары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(селосының), ауылдық (селолық)</w:t>
            </w:r>
            <w:r>
              <w:br/>
            </w:r>
            <w:r>
              <w:rPr>
                <w:rFonts w:ascii="Times New Roman"/>
                <w:b w:val="false"/>
                <w:i w:val="false"/>
                <w:color w:val="000000"/>
                <w:sz w:val="20"/>
              </w:rPr>
              <w:t>
округтің әкімі аппарытының</w:t>
            </w:r>
            <w:r>
              <w:br/>
            </w:r>
            <w:r>
              <w:rPr>
                <w:rFonts w:ascii="Times New Roman"/>
                <w:b w:val="false"/>
                <w:i w:val="false"/>
                <w:color w:val="000000"/>
                <w:sz w:val="20"/>
              </w:rPr>
              <w:t>
қызметін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w:t>
            </w:r>
            <w:r>
              <w:br/>
            </w:r>
            <w:r>
              <w:rPr>
                <w:rFonts w:ascii="Times New Roman"/>
                <w:b w:val="false"/>
                <w:i w:val="false"/>
                <w:color w:val="000000"/>
                <w:sz w:val="20"/>
              </w:rPr>
              <w:t>
жоспарлау бөлімінің қызметін</w:t>
            </w:r>
            <w:r>
              <w:br/>
            </w:r>
            <w:r>
              <w:rPr>
                <w:rFonts w:ascii="Times New Roman"/>
                <w:b w:val="false"/>
                <w:i w:val="false"/>
                <w:color w:val="000000"/>
                <w:sz w:val="20"/>
              </w:rPr>
              <w:t>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 іс-шаралар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 атқару</w:t>
            </w:r>
            <w:r>
              <w:br/>
            </w:r>
            <w:r>
              <w:rPr>
                <w:rFonts w:ascii="Times New Roman"/>
                <w:b w:val="false"/>
                <w:i w:val="false"/>
                <w:color w:val="000000"/>
                <w:sz w:val="20"/>
              </w:rPr>
              <w:t>
қызметі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 қорғау қызметі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w:t>
            </w:r>
            <w:r>
              <w:br/>
            </w:r>
            <w:r>
              <w:rPr>
                <w:rFonts w:ascii="Times New Roman"/>
                <w:b w:val="false"/>
                <w:i w:val="false"/>
                <w:color w:val="000000"/>
                <w:sz w:val="20"/>
              </w:rPr>
              <w:t>
қозғалысын реттеу бойынша</w:t>
            </w:r>
            <w:r>
              <w:br/>
            </w:r>
            <w:r>
              <w:rPr>
                <w:rFonts w:ascii="Times New Roman"/>
                <w:b w:val="false"/>
                <w:i w:val="false"/>
                <w:color w:val="000000"/>
                <w:sz w:val="20"/>
              </w:rPr>
              <w:t>
жабдықтар мен құралдарды</w:t>
            </w:r>
            <w:r>
              <w:br/>
            </w:r>
            <w:r>
              <w:rPr>
                <w:rFonts w:ascii="Times New Roman"/>
                <w:b w:val="false"/>
                <w:i w:val="false"/>
                <w:color w:val="000000"/>
                <w:sz w:val="20"/>
              </w:rPr>
              <w:t>
пайдалану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1057746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55708</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55708</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қызметін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55708</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w:t>
            </w:r>
            <w:r>
              <w:br/>
            </w:r>
            <w:r>
              <w:rPr>
                <w:rFonts w:ascii="Times New Roman"/>
                <w:b w:val="false"/>
                <w:i w:val="false"/>
                <w:color w:val="000000"/>
                <w:sz w:val="20"/>
              </w:rPr>
              <w:t xml:space="preserve">
жалпы орта білім беру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942192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941383</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928668</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 интернаттар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56804</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негізі орта және жалпы</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871864</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w:t>
            </w:r>
            <w:r>
              <w:br/>
            </w:r>
            <w:r>
              <w:rPr>
                <w:rFonts w:ascii="Times New Roman"/>
                <w:b w:val="false"/>
                <w:i w:val="false"/>
                <w:color w:val="000000"/>
                <w:sz w:val="20"/>
              </w:rPr>
              <w:t>
енгізу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 оқу-</w:t>
            </w:r>
            <w:r>
              <w:br/>
            </w:r>
            <w:r>
              <w:rPr>
                <w:rFonts w:ascii="Times New Roman"/>
                <w:b w:val="false"/>
                <w:i w:val="false"/>
                <w:color w:val="000000"/>
                <w:sz w:val="20"/>
              </w:rPr>
              <w:t>
әдістемелік кешендерді сатып алу</w:t>
            </w:r>
            <w:r>
              <w:br/>
            </w:r>
            <w:r>
              <w:rPr>
                <w:rFonts w:ascii="Times New Roman"/>
                <w:b w:val="false"/>
                <w:i w:val="false"/>
                <w:color w:val="000000"/>
                <w:sz w:val="20"/>
              </w:rPr>
              <w:t xml:space="preserve">
және жеткізу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өткізу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білім объектілерін</w:t>
            </w:r>
            <w:r>
              <w:br/>
            </w:r>
            <w:r>
              <w:rPr>
                <w:rFonts w:ascii="Times New Roman"/>
                <w:b w:val="false"/>
                <w:i w:val="false"/>
                <w:color w:val="000000"/>
                <w:sz w:val="20"/>
              </w:rPr>
              <w:t>
күрделі, ағымды жөндеу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110065</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89"/>
        <w:gridCol w:w="548"/>
        <w:gridCol w:w="554"/>
        <w:gridCol w:w="770"/>
        <w:gridCol w:w="7728"/>
        <w:gridCol w:w="2024"/>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w:t>
            </w:r>
            <w:r>
              <w:br/>
            </w:r>
            <w:r>
              <w:rPr>
                <w:rFonts w:ascii="Times New Roman"/>
                <w:b w:val="false"/>
                <w:i w:val="false"/>
                <w:color w:val="000000"/>
                <w:sz w:val="20"/>
              </w:rPr>
              <w:t>
жастар тәжірибесі бағдарламасын</w:t>
            </w:r>
            <w:r>
              <w:br/>
            </w:r>
            <w:r>
              <w:rPr>
                <w:rFonts w:ascii="Times New Roman"/>
                <w:b w:val="false"/>
                <w:i w:val="false"/>
                <w:color w:val="000000"/>
                <w:sz w:val="20"/>
              </w:rPr>
              <w:t>
кеңейту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әлеуметтік көмек</w:t>
            </w:r>
            <w:r>
              <w:br/>
            </w:r>
            <w:r>
              <w:rPr>
                <w:rFonts w:ascii="Times New Roman"/>
                <w:b w:val="false"/>
                <w:i w:val="false"/>
                <w:color w:val="000000"/>
                <w:sz w:val="20"/>
              </w:rPr>
              <w:t>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w:t>
            </w:r>
            <w:r>
              <w:br/>
            </w:r>
            <w:r>
              <w:rPr>
                <w:rFonts w:ascii="Times New Roman"/>
                <w:b w:val="false"/>
                <w:i w:val="false"/>
                <w:color w:val="000000"/>
                <w:sz w:val="20"/>
              </w:rPr>
              <w:t>
бюджеттен берілетін трансферттер</w:t>
            </w:r>
            <w:r>
              <w:br/>
            </w:r>
            <w:r>
              <w:rPr>
                <w:rFonts w:ascii="Times New Roman"/>
                <w:b w:val="false"/>
                <w:i w:val="false"/>
                <w:color w:val="000000"/>
                <w:sz w:val="20"/>
              </w:rPr>
              <w:t>
есебінен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w:t>
            </w:r>
            <w:r>
              <w:br/>
            </w:r>
            <w:r>
              <w:rPr>
                <w:rFonts w:ascii="Times New Roman"/>
                <w:b w:val="false"/>
                <w:i w:val="false"/>
                <w:color w:val="000000"/>
                <w:sz w:val="20"/>
              </w:rPr>
              <w:t>
қаражаты есебінен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w:t>
            </w:r>
            <w:r>
              <w:br/>
            </w:r>
            <w:r>
              <w:rPr>
                <w:rFonts w:ascii="Times New Roman"/>
                <w:b w:val="false"/>
                <w:i w:val="false"/>
                <w:color w:val="000000"/>
                <w:sz w:val="20"/>
              </w:rPr>
              <w:t>
бюджеттен берілетін трансферттер</w:t>
            </w:r>
            <w:r>
              <w:br/>
            </w:r>
            <w:r>
              <w:rPr>
                <w:rFonts w:ascii="Times New Roman"/>
                <w:b w:val="false"/>
                <w:i w:val="false"/>
                <w:color w:val="000000"/>
                <w:sz w:val="20"/>
              </w:rPr>
              <w:t>
есебінен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w:t>
            </w:r>
            <w:r>
              <w:br/>
            </w:r>
            <w:r>
              <w:rPr>
                <w:rFonts w:ascii="Times New Roman"/>
                <w:b w:val="false"/>
                <w:i w:val="false"/>
                <w:color w:val="000000"/>
                <w:sz w:val="20"/>
              </w:rPr>
              <w:t>
қаражаты есебінен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қызметтерге ақы төлеу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273590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w:t>
            </w:r>
            <w:r>
              <w:br/>
            </w:r>
            <w:r>
              <w:rPr>
                <w:rFonts w:ascii="Times New Roman"/>
                <w:b w:val="false"/>
                <w:i w:val="false"/>
                <w:color w:val="000000"/>
                <w:sz w:val="20"/>
              </w:rPr>
              <w:t>
бюджеттен берілетін трансферттер</w:t>
            </w:r>
            <w:r>
              <w:br/>
            </w:r>
            <w:r>
              <w:rPr>
                <w:rFonts w:ascii="Times New Roman"/>
                <w:b w:val="false"/>
                <w:i w:val="false"/>
                <w:color w:val="000000"/>
                <w:sz w:val="20"/>
              </w:rPr>
              <w:t>
есебінен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облыстық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w:t>
            </w:r>
            <w:r>
              <w:br/>
            </w:r>
            <w:r>
              <w:rPr>
                <w:rFonts w:ascii="Times New Roman"/>
                <w:b w:val="false"/>
                <w:i w:val="false"/>
                <w:color w:val="000000"/>
                <w:sz w:val="20"/>
              </w:rPr>
              <w:t>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 деңгейде спорттық жарыстар</w:t>
            </w:r>
            <w:r>
              <w:br/>
            </w:r>
            <w:r>
              <w:rPr>
                <w:rFonts w:ascii="Times New Roman"/>
                <w:b w:val="false"/>
                <w:i w:val="false"/>
                <w:color w:val="000000"/>
                <w:sz w:val="20"/>
              </w:rPr>
              <w:t>
өткізу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мүшелерін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w:t>
            </w:r>
            <w:r>
              <w:br/>
            </w:r>
            <w:r>
              <w:rPr>
                <w:rFonts w:ascii="Times New Roman"/>
                <w:b w:val="false"/>
                <w:i w:val="false"/>
                <w:color w:val="000000"/>
                <w:sz w:val="20"/>
              </w:rPr>
              <w:t>
саясатын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xml:space="preserve">
жарақтандыру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xml:space="preserve">
жарақтандыру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xml:space="preserve">
жер қатынастары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w:t>
            </w:r>
            <w:r>
              <w:br/>
            </w:r>
            <w:r>
              <w:rPr>
                <w:rFonts w:ascii="Times New Roman"/>
                <w:b w:val="false"/>
                <w:i w:val="false"/>
                <w:color w:val="000000"/>
                <w:sz w:val="20"/>
              </w:rPr>
              <w:t>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w:t>
            </w:r>
            <w:r>
              <w:br/>
            </w:r>
            <w:r>
              <w:rPr>
                <w:rFonts w:ascii="Times New Roman"/>
                <w:b w:val="false"/>
                <w:i w:val="false"/>
                <w:color w:val="000000"/>
                <w:sz w:val="20"/>
              </w:rPr>
              <w:t>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w:t>
            </w:r>
            <w:r>
              <w:br/>
            </w:r>
            <w:r>
              <w:rPr>
                <w:rFonts w:ascii="Times New Roman"/>
                <w:b w:val="false"/>
                <w:i w:val="false"/>
                <w:color w:val="000000"/>
                <w:sz w:val="20"/>
              </w:rPr>
              <w:t>
ауру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w:t>
            </w:r>
            <w:r>
              <w:br/>
            </w:r>
            <w:r>
              <w:rPr>
                <w:rFonts w:ascii="Times New Roman"/>
                <w:b w:val="false"/>
                <w:i w:val="false"/>
                <w:color w:val="000000"/>
                <w:sz w:val="20"/>
              </w:rPr>
              <w:t>
ауру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бөлімінің</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w:t>
            </w:r>
            <w:r>
              <w:br/>
            </w:r>
            <w:r>
              <w:rPr>
                <w:rFonts w:ascii="Times New Roman"/>
                <w:b w:val="false"/>
                <w:i w:val="false"/>
                <w:color w:val="000000"/>
                <w:sz w:val="20"/>
              </w:rPr>
              <w:t>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 мекендер көшелерін салу және</w:t>
            </w:r>
            <w:r>
              <w:br/>
            </w:r>
            <w:r>
              <w:rPr>
                <w:rFonts w:ascii="Times New Roman"/>
                <w:b w:val="false"/>
                <w:i w:val="false"/>
                <w:color w:val="000000"/>
                <w:sz w:val="20"/>
              </w:rPr>
              <w:t>
қайта құру қалалардың және елді</w:t>
            </w:r>
            <w:r>
              <w:br/>
            </w:r>
            <w:r>
              <w:rPr>
                <w:rFonts w:ascii="Times New Roman"/>
                <w:b w:val="false"/>
                <w:i w:val="false"/>
                <w:color w:val="000000"/>
                <w:sz w:val="20"/>
              </w:rPr>
              <w:t>
мекендердің көшелерін өткізу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w:t>
            </w:r>
            <w:r>
              <w:br/>
            </w:r>
            <w:r>
              <w:rPr>
                <w:rFonts w:ascii="Times New Roman"/>
                <w:b w:val="false"/>
                <w:i w:val="false"/>
                <w:color w:val="000000"/>
                <w:sz w:val="20"/>
              </w:rPr>
              <w:t>
қаржыландыру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w:t>
            </w:r>
            <w:r>
              <w:br/>
            </w:r>
            <w:r>
              <w:rPr>
                <w:rFonts w:ascii="Times New Roman"/>
                <w:b w:val="false"/>
                <w:i w:val="false"/>
                <w:color w:val="000000"/>
                <w:sz w:val="20"/>
              </w:rPr>
              <w:t>
бөлімінің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w:t>
            </w:r>
            <w:r>
              <w:br/>
            </w:r>
            <w:r>
              <w:rPr>
                <w:rFonts w:ascii="Times New Roman"/>
                <w:b w:val="false"/>
                <w:i w:val="false"/>
                <w:color w:val="000000"/>
                <w:sz w:val="20"/>
              </w:rPr>
              <w:t>
және ұстау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w:t>
            </w:r>
            <w:r>
              <w:br/>
            </w:r>
            <w:r>
              <w:rPr>
                <w:rFonts w:ascii="Times New Roman"/>
                <w:b w:val="false"/>
                <w:i w:val="false"/>
                <w:color w:val="000000"/>
                <w:sz w:val="20"/>
              </w:rPr>
              <w:t>
бюджеттен берілетін трансферттер</w:t>
            </w:r>
            <w:r>
              <w:br/>
            </w:r>
            <w:r>
              <w:rPr>
                <w:rFonts w:ascii="Times New Roman"/>
                <w:b w:val="false"/>
                <w:i w:val="false"/>
                <w:color w:val="000000"/>
                <w:sz w:val="20"/>
              </w:rPr>
              <w:t>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облыстық бюджеттен</w:t>
            </w:r>
            <w:r>
              <w:br/>
            </w:r>
            <w:r>
              <w:rPr>
                <w:rFonts w:ascii="Times New Roman"/>
                <w:b w:val="false"/>
                <w:i w:val="false"/>
                <w:color w:val="000000"/>
                <w:sz w:val="20"/>
              </w:rPr>
              <w:t>
берілетін трансферттер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Қәсіпкерлік қызметті қолдау және</w:t>
            </w:r>
            <w:r>
              <w:br/>
            </w:r>
            <w:r>
              <w:rPr>
                <w:rFonts w:ascii="Times New Roman"/>
                <w:b w:val="false"/>
                <w:i w:val="false"/>
                <w:color w:val="000000"/>
                <w:sz w:val="20"/>
              </w:rPr>
              <w:t>
бәсекелестікті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органның резерві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w:t>
            </w:r>
            <w:r>
              <w:br/>
            </w:r>
            <w:r>
              <w:rPr>
                <w:rFonts w:ascii="Times New Roman"/>
                <w:b w:val="false"/>
                <w:i w:val="false"/>
                <w:color w:val="000000"/>
                <w:sz w:val="20"/>
              </w:rPr>
              <w:t>
төтенше жағдайларды жою үшін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төтенше резерві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шешімі бойынша</w:t>
            </w:r>
            <w:r>
              <w:br/>
            </w:r>
            <w:r>
              <w:rPr>
                <w:rFonts w:ascii="Times New Roman"/>
                <w:b w:val="false"/>
                <w:i w:val="false"/>
                <w:color w:val="000000"/>
                <w:sz w:val="20"/>
              </w:rPr>
              <w:t>
міндеттемелерді орындауға</w:t>
            </w:r>
            <w:r>
              <w:br/>
            </w:r>
            <w:r>
              <w:rPr>
                <w:rFonts w:ascii="Times New Roman"/>
                <w:b w:val="false"/>
                <w:i w:val="false"/>
                <w:color w:val="000000"/>
                <w:sz w:val="20"/>
              </w:rPr>
              <w:t>
арналған ауданның (облыстық</w:t>
            </w:r>
            <w:r>
              <w:br/>
            </w:r>
            <w:r>
              <w:rPr>
                <w:rFonts w:ascii="Times New Roman"/>
                <w:b w:val="false"/>
                <w:i w:val="false"/>
                <w:color w:val="000000"/>
                <w:sz w:val="20"/>
              </w:rPr>
              <w:t>
маңызы бар қаланың) жергілікті</w:t>
            </w:r>
            <w:r>
              <w:br/>
            </w:r>
            <w:r>
              <w:rPr>
                <w:rFonts w:ascii="Times New Roman"/>
                <w:b w:val="false"/>
                <w:i w:val="false"/>
                <w:color w:val="000000"/>
                <w:sz w:val="20"/>
              </w:rPr>
              <w:t>
атқарушы органның резерві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бөлімінің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қаланың)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Операциялық бойынша сальдо</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