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5f7c5" w14:textId="045f7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ауданы әкімдігінің 2009 жылғы 30 қаңтардағы N 46 қаулысы. Алматы облысы Жамбыл ауданының Әділет басқармасында 2009 жылғы 23 ақпанда N 2-7-70 тіркелді. Күші жойылды - Алматы облысы Жамбыл ауданы әкімдігінің 2010 жылғы 6 қаңтардағы № 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Алматы облысы Жамбыл ауданы әкімдігінің 2010 жылғы 6 қаңтардағы № 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«Қазақстан Республикасындағы жергілікті мемлекеттік басқару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31-бабының 1-тармағының 13-тармақшасына сәйкес және Қазақстан Республикасының «Халықты жұмыспен қамту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20-бабына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Жамбыл ауданының жұмыссыз азаматтарына арналған ұйымдардың тізбелерін, қоғамдық жұмыстардың түрлері, көлемі мен нақты жағдайлары, қатысушылардың еңбегіне төленетін ақының мөлшері және оларды қаржыландыру көзі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жұмыспен қамту және әлеуметтік бағдарламалар бөлімі (Жақсылық Сұлтанұлы Қарымбаев) қоғамдық жұмыстарды ұйымдастырсын, жұмыссыздарды қоғамдық жұмыстарға жіберсін және жұмыс берушілердің төлемақы төлеуге дайындаған құжаттарды дер кезінде тапсырылуын бақылауға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Аудандық қаржы бөлімі (Дулат Мұратұлы Сансызбаев) қоғамдық жұмыстардың төлемақысына ақшалай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Жамбыл ауданы әкімдігінің 2008 жылғы 10 қаңтардағы № 2 (нормативтік құқықтық актілерді мемлекеттік тіркеу тізілімінде 2008 жылғы 14 ақпанда тіркелген, тіркеу № 2-7-56, 2008 жылғы 23 ақпандағы № 8-9 (5376-77) «Атамекен» газетінде ресми жарияланған) «Қоғамдық жұмыстарды ұйымдастыру туралы» қаулысы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Жандарбек Ермекұлы Далабаевқа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 ресми жарияланғаннан кейін күнтізбелік он күн өткен соң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</w:t>
      </w:r>
      <w:r>
        <w:rPr>
          <w:rFonts w:ascii="Times New Roman"/>
          <w:b w:val="false"/>
          <w:i/>
          <w:color w:val="000000"/>
          <w:sz w:val="28"/>
        </w:rPr>
        <w:t xml:space="preserve">удан әкімі                                       Л.Тұрлашов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Жамбыл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2009 жылғы «30»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№ 46 «Қоғамдық жұмыстарды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ұйымдастыру туралы»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қаулысына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жылы Жамбыл ауданы бойынша жұмыссыз азаматтарға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арналған ұйымдардың тізбелерінің, қоғамдық жұмыстардың түрлері, көлемі мен нақты жағдайларының, қатысушылардың еңбегіне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төленетін ақының мөлшері және оларды қаржыландыру көзінің тізімі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3663"/>
        <w:gridCol w:w="2554"/>
        <w:gridCol w:w="1385"/>
        <w:gridCol w:w="1304"/>
        <w:gridCol w:w="1405"/>
        <w:gridCol w:w="1890"/>
      </w:tblGrid>
      <w:tr>
        <w:trPr>
          <w:trHeight w:val="1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Ақылы қоғамдық жұмыстардың түрлері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Атқа-рылу уақы-ты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Қаржы-ланды-ру көзі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1 айда (тең-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1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1.Заңгер-1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2.Психолог-1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3.Сенім телефон-1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4.Құрылыс бригадасы-4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5.Тарихи Отанына көшіп келген оралмандардың құжаттарын дұрыс толтыруына көмектесу-1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6.Жалғызбасты қарттар мен мүгедектерге өљмек көрсету-2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7.Жасөспірімдермен жұмыстар ұйымдастыру-2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8.Жол жүру ережесін оқытуға көмек көрсету-4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бірлестік «Жамбыл ауданының әйелдерді қолдау орталығы»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2,86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616387</w:t>
            </w:r>
          </w:p>
        </w:tc>
      </w:tr>
      <w:tr>
        <w:trPr>
          <w:trHeight w:val="1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Мүмкіндігі шектеулі балаларға үйде әлеуметтік қызмет көрсету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мүгедек балалардың ерікті қоғамының Жамбыл ауданындағы филиалы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2,86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385242</w:t>
            </w:r>
          </w:p>
        </w:tc>
      </w:tr>
      <w:tr>
        <w:trPr>
          <w:trHeight w:val="1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 қорларын реттеуге көмектесу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2,86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231145</w:t>
            </w:r>
          </w:p>
        </w:tc>
      </w:tr>
      <w:tr>
        <w:trPr>
          <w:trHeight w:val="1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Жасөспірімдерді көктемгі және күзгі әскер қатарына шақыру шараларын өткізуге көмектесу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әскери комиссариат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2,86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462290</w:t>
            </w:r>
          </w:p>
        </w:tc>
      </w:tr>
      <w:tr>
        <w:trPr>
          <w:trHeight w:val="1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мүгедектердің және жұмыссыз азаматтардың құжаттарын толтыруға көмектесу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зейнетақы төлеу орталығының аудандық бөлімшесі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2,86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231145</w:t>
            </w:r>
          </w:p>
        </w:tc>
      </w:tr>
      <w:tr>
        <w:trPr>
          <w:trHeight w:val="1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Бала-бақшалардың ойын алаңдарын жөндеу, ауласын тазарту, көгалдандыру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бала-бақша-лары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«Ақ қайың», «Ұлан», «Қарлығаш»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«Жазира»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2,86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693435</w:t>
            </w:r>
          </w:p>
        </w:tc>
      </w:tr>
      <w:tr>
        <w:trPr>
          <w:trHeight w:val="1995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1.Ұзынағаш ауылының орталық стадионында өткізілетін спорттық шараларға көмектесу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жасөспірім-дер спорт мектебі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2,86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231145</w:t>
            </w:r>
          </w:p>
        </w:tc>
      </w:tr>
      <w:tr>
        <w:trPr>
          <w:trHeight w:val="19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1)ауыл-аймағын абаттандыру, көркейту (орталық көшелерді, паркті санитарлық тазалаудан өткізу, ағаштарды кесу, жас көшеттер отырғызу, көркемдік гүл түрлерін егу, ағаштарды ақтау, жол төңірегіндегі темір қоршауларды, бордюрлерді жөндеу, сырлау, күресіндерді шығару)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2)ауыл аймағында жүргізілетін жұмыстарға қатысу (әскер қатарына шақыру, көпшілік ой-пікірлерін сұрастыру, санақ жұмыстарына көмектесу)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3)жалғызбасты қарттар мен мүгедектерге көмек көрсету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4)өзендер мен арықтардың маңайын тазалау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5)иесіз үйлерді бұзу және қалпына келтіру жұмыста-рына көмектесу, сонымен қатар әлеуметтік-мәдени ошақтарының жөндеуіне қатысу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6)жол салу және жөндеу, сонымен қатар осы жұмыстарға қажетті материалдарды дайындау (құрылысқа қажетті тастар, қиыршық тас, плитталар, құм т.б)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7)тарихи-сәулет ескерткіштерін, кешендерді және қорықтық аймақтарды қалпына келтіру (Қарасай батыр ескерткіші, Жамбыл мұражайы, Сүйінбай мұражайы, Үмбеталы Кәрібаев мұражайы, Сәмен батыр ескерткіші,)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8)тұрмыс деңгейі төмен отбасыларын тексеру және есепке алу, сонымен қатар әлеуметтік, бәсерелік көмек алуға жәрдемдесу.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9)мәдени және спорттық мақсаттағы ауқымды іс шараларды (спорт жарыстары, басқа да әртүрлі мерекелер) ұйымдастыруға көмектесу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10)Ұлы Отан соғысының Жеңісіне байланысты өткізілетін шараларға қатысу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Ұзынағаш селолық округі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2311452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Фабричный селолық округі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1540968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поселкелік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2,86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Мыңбаев селолық округі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13470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577863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Шиен селолық округі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2,86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Самсы селолық округі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Рославль селолық округі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Үңгіртас селолық округі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886057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Беріктас селолық округі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Аққайнар селолық округі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селолық округі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886057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селолық округі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577863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Теміржол селолық округі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2,86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693436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 селолық округі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2,86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Айдарлы селолық округі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2,86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13470 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385242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Ақсеңгір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2,86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385242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Дегерес селолық округі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963105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Үлгілі селолық округі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385242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селолық округі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1155726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Ақтерек селолық округі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385242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Қарақастек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2,86 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963105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Сарытауқұм селолық округі әкімінің аппараты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2,86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231145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20571830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21821000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Жамбыл аудандық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 Қарымбаев Жақсылық Сұлтанұлы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