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fe59" w14:textId="f63f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2008 жылғы 22 желтоқсандағы “Жамбыл ауданының 2009 жылға арналған аудандық бюджеті туралы” № 19-76 шешіміне өзгерістер енгізу туралы</w:t>
      </w:r>
    </w:p>
    <w:p>
      <w:pPr>
        <w:spacing w:after="0"/>
        <w:ind w:left="0"/>
        <w:jc w:val="both"/>
      </w:pPr>
      <w:r>
        <w:rPr>
          <w:rFonts w:ascii="Times New Roman"/>
          <w:b w:val="false"/>
          <w:i w:val="false"/>
          <w:color w:val="000000"/>
          <w:sz w:val="28"/>
        </w:rPr>
        <w:t>Алматы облысы Жамбыл аудандық мәслихатының 2009 жылғы 16 қазандағы № 29-122 шешімі. Алматы облысы Жамбыл ауданының Әділет басқармасында 2009 жылғы 23 қазанда № 2-7-81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Кодексiнің </w:t>
      </w:r>
      <w:r>
        <w:rPr>
          <w:rFonts w:ascii="Times New Roman"/>
          <w:b w:val="false"/>
          <w:i w:val="false"/>
          <w:color w:val="000000"/>
          <w:sz w:val="28"/>
        </w:rPr>
        <w:t>109 бабының</w:t>
      </w:r>
      <w:r>
        <w:rPr>
          <w:rFonts w:ascii="Times New Roman"/>
          <w:b w:val="false"/>
          <w:i w:val="false"/>
          <w:color w:val="000000"/>
          <w:sz w:val="28"/>
        </w:rPr>
        <w:t xml:space="preserve"> 5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Жамбыл аудандық мәслихатының 2008 жылғы 22 желтоқсандағы  “Жамбыл ауданының 2009 жылға арналған бюджеті туралы” нормативтiк - құқықтық актiлердi мемлекеттiк тіркеу тізілiмінде 2009 жылдың 8 қаңтарында 2-7-68 нөмірімен тіркелген, 2009 жылдың 17 қаңтарында «Атамекен» газетінің 3 (5425) нөмірінде жарияланған 19-76 </w:t>
      </w:r>
      <w:r>
        <w:rPr>
          <w:rFonts w:ascii="Times New Roman"/>
          <w:b w:val="false"/>
          <w:i w:val="false"/>
          <w:color w:val="000000"/>
          <w:sz w:val="28"/>
        </w:rPr>
        <w:t>шешіміне</w:t>
      </w:r>
      <w:r>
        <w:rPr>
          <w:rFonts w:ascii="Times New Roman"/>
          <w:b w:val="false"/>
          <w:i w:val="false"/>
          <w:color w:val="000000"/>
          <w:sz w:val="28"/>
        </w:rPr>
        <w:t xml:space="preserve">  (Жамбыл аудандық мәслихаты шешімімен өзгерістер мен толықтырулар енгізілген, нормативтiк-құқықтық актiлердi мемлекеттiк тіркеу тізілiмінде 2009 жылдың 11 наурызында 2-7-74 нөмірімен тіркелген 2009 жылғы 24 ақпандағы “2008 жылғы 22 желтоқсандағы “Жамбыл ауданының 2009 жылға арналған бюджеті туралы” 19-76 шешіміне өзгерістер мен толықтырулар енгізу туралы” </w:t>
      </w:r>
      <w:r>
        <w:rPr>
          <w:rFonts w:ascii="Times New Roman"/>
          <w:b w:val="false"/>
          <w:i w:val="false"/>
          <w:color w:val="000000"/>
          <w:sz w:val="28"/>
        </w:rPr>
        <w:t>21-89</w:t>
      </w:r>
      <w:r>
        <w:rPr>
          <w:rFonts w:ascii="Times New Roman"/>
          <w:b w:val="false"/>
          <w:i w:val="false"/>
          <w:color w:val="000000"/>
          <w:sz w:val="28"/>
        </w:rPr>
        <w:t xml:space="preserve"> шешімі, Жамбыл  аудандық мәслихаты шешімімен өзгерістер мен толықтырулар енгізілген, нормативтiк - құқықтық актiлердi мемлекеттiк тіркеу тізілiмінде 2009 жылдың 23 сәуірінде 2-7-75 нөмірімен тіркелген 2009 жылғы 22 сәуірдегі “2008 жылғы 22 желтоқсандағы “Жамбыл ауданының 2009 жылға арналған бюджеті туралы” 19-76 шешіміне өзгерістер мен толықтырулар енгізу туралы” </w:t>
      </w:r>
      <w:r>
        <w:rPr>
          <w:rFonts w:ascii="Times New Roman"/>
          <w:b w:val="false"/>
          <w:i w:val="false"/>
          <w:color w:val="000000"/>
          <w:sz w:val="28"/>
        </w:rPr>
        <w:t>23-98</w:t>
      </w:r>
      <w:r>
        <w:rPr>
          <w:rFonts w:ascii="Times New Roman"/>
          <w:b w:val="false"/>
          <w:i w:val="false"/>
          <w:color w:val="000000"/>
          <w:sz w:val="28"/>
        </w:rPr>
        <w:t xml:space="preserve"> шешімі, Жамбыл аудандық мәслихаты шешімімен өзгерістер енгізілген, нормативтiк-құқықтық актiлердi мемлекеттiк тіркеу тізілiмінде 2009 жылдың 20 тамызында 2-7-79 нөмірімен тіркелген 2009 жылғы 6 тамыздағы “2008 жылғы 22 желтоқсандағы “Жамбыл ауданының 2009 жылға арналған бюджеті туралы” 19-76 шешіміне өзгерістер енгізу туралы” </w:t>
      </w:r>
      <w:r>
        <w:rPr>
          <w:rFonts w:ascii="Times New Roman"/>
          <w:b w:val="false"/>
          <w:i w:val="false"/>
          <w:color w:val="000000"/>
          <w:sz w:val="28"/>
        </w:rPr>
        <w:t>26-110</w:t>
      </w:r>
      <w:r>
        <w:rPr>
          <w:rFonts w:ascii="Times New Roman"/>
          <w:b w:val="false"/>
          <w:i w:val="false"/>
          <w:color w:val="000000"/>
          <w:sz w:val="28"/>
        </w:rPr>
        <w:t xml:space="preserve"> шешімі)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«1) Кiрiстер» деген жол бойынша “3988905” саны “4068718” санына ауыстырылсын.</w:t>
      </w:r>
      <w:r>
        <w:br/>
      </w:r>
      <w:r>
        <w:rPr>
          <w:rFonts w:ascii="Times New Roman"/>
          <w:b w:val="false"/>
          <w:i w:val="false"/>
          <w:color w:val="000000"/>
          <w:sz w:val="28"/>
        </w:rPr>
        <w:t>
      «Салық түсімдері» деген жол бойынша “272320” саны “266608” санына ауыстырылсын.</w:t>
      </w:r>
      <w:r>
        <w:br/>
      </w:r>
      <w:r>
        <w:rPr>
          <w:rFonts w:ascii="Times New Roman"/>
          <w:b w:val="false"/>
          <w:i w:val="false"/>
          <w:color w:val="000000"/>
          <w:sz w:val="28"/>
        </w:rPr>
        <w:t>
      «Салықтық емес түсімдер» деген жол бойынша “21525” саны “27753” санына ауыстырылсын.</w:t>
      </w:r>
      <w:r>
        <w:br/>
      </w:r>
      <w:r>
        <w:rPr>
          <w:rFonts w:ascii="Times New Roman"/>
          <w:b w:val="false"/>
          <w:i w:val="false"/>
          <w:color w:val="000000"/>
          <w:sz w:val="28"/>
        </w:rPr>
        <w:t>
      «Негізгі капиталды сатудан түсетін түсімдер» деген жол бойынша “9523” саны “9007” санына ауыстырылсын.</w:t>
      </w:r>
      <w:r>
        <w:br/>
      </w:r>
      <w:r>
        <w:rPr>
          <w:rFonts w:ascii="Times New Roman"/>
          <w:b w:val="false"/>
          <w:i w:val="false"/>
          <w:color w:val="000000"/>
          <w:sz w:val="28"/>
        </w:rPr>
        <w:t>
      «Трансферттерден түсетiн түсiмдер» деген жол бойынша “3685537” саны “3765350” санына ауыстырылсын.</w:t>
      </w:r>
      <w:r>
        <w:br/>
      </w:r>
      <w:r>
        <w:rPr>
          <w:rFonts w:ascii="Times New Roman"/>
          <w:b w:val="false"/>
          <w:i w:val="false"/>
          <w:color w:val="000000"/>
          <w:sz w:val="28"/>
        </w:rPr>
        <w:t>
      «Ағымдағы нысаналы трансферттер» деген жол бойынша “588229” саны “627767” санына ауыстырылсын.</w:t>
      </w:r>
      <w:r>
        <w:br/>
      </w:r>
      <w:r>
        <w:rPr>
          <w:rFonts w:ascii="Times New Roman"/>
          <w:b w:val="false"/>
          <w:i w:val="false"/>
          <w:color w:val="000000"/>
          <w:sz w:val="28"/>
        </w:rPr>
        <w:t>
      «Нысаналы даму трансферттері» деген жол бойынша “627888” саны “668163” санына ауыстырылсын.</w:t>
      </w:r>
      <w:r>
        <w:br/>
      </w:r>
      <w:r>
        <w:rPr>
          <w:rFonts w:ascii="Times New Roman"/>
          <w:b w:val="false"/>
          <w:i w:val="false"/>
          <w:color w:val="000000"/>
          <w:sz w:val="28"/>
        </w:rPr>
        <w:t>
      «2) Шығындар» деген жол бойынша “3995990” саны “4075803” санына ауыстырылсын.</w:t>
      </w:r>
      <w:r>
        <w:br/>
      </w:r>
      <w:r>
        <w:rPr>
          <w:rFonts w:ascii="Times New Roman"/>
          <w:b w:val="false"/>
          <w:i w:val="false"/>
          <w:color w:val="000000"/>
          <w:sz w:val="28"/>
        </w:rPr>
        <w:t>
</w:t>
      </w:r>
      <w:r>
        <w:rPr>
          <w:rFonts w:ascii="Times New Roman"/>
          <w:b w:val="false"/>
          <w:i w:val="false"/>
          <w:color w:val="000000"/>
          <w:sz w:val="28"/>
        </w:rPr>
        <w:t>
5 тармақтағы:</w:t>
      </w:r>
      <w:r>
        <w:br/>
      </w:r>
      <w:r>
        <w:rPr>
          <w:rFonts w:ascii="Times New Roman"/>
          <w:b w:val="false"/>
          <w:i w:val="false"/>
          <w:color w:val="000000"/>
          <w:sz w:val="28"/>
        </w:rPr>
        <w:t>
      «Білім беру объектілерін салу және реконструкциялауға арналған нысаналы даму трансферттері» деген жол бойынша “139800” саны “148300” санына ауыстырылсын.</w:t>
      </w:r>
      <w:r>
        <w:br/>
      </w:r>
      <w:r>
        <w:rPr>
          <w:rFonts w:ascii="Times New Roman"/>
          <w:b w:val="false"/>
          <w:i w:val="false"/>
          <w:color w:val="000000"/>
          <w:sz w:val="28"/>
        </w:rPr>
        <w:t>
</w:t>
      </w:r>
      <w:r>
        <w:rPr>
          <w:rFonts w:ascii="Times New Roman"/>
          <w:b w:val="false"/>
          <w:i w:val="false"/>
          <w:color w:val="000000"/>
          <w:sz w:val="28"/>
        </w:rPr>
        <w:t>
7 тармақтағы:</w:t>
      </w:r>
      <w:r>
        <w:br/>
      </w:r>
      <w:r>
        <w:rPr>
          <w:rFonts w:ascii="Times New Roman"/>
          <w:b w:val="false"/>
          <w:i w:val="false"/>
          <w:color w:val="000000"/>
          <w:sz w:val="28"/>
        </w:rPr>
        <w:t>
      «Сумен жабдықтау жүйесін дамытуға арналған нысаналы даму трансферттері» деген жол бойынша “277550” саны “308791” санына ауыстырылсын.</w:t>
      </w:r>
      <w:r>
        <w:br/>
      </w:r>
      <w:r>
        <w:rPr>
          <w:rFonts w:ascii="Times New Roman"/>
          <w:b w:val="false"/>
          <w:i w:val="false"/>
          <w:color w:val="000000"/>
          <w:sz w:val="28"/>
        </w:rPr>
        <w:t>
</w:t>
      </w:r>
      <w:r>
        <w:rPr>
          <w:rFonts w:ascii="Times New Roman"/>
          <w:b w:val="false"/>
          <w:i w:val="false"/>
          <w:color w:val="000000"/>
          <w:sz w:val="28"/>
        </w:rPr>
        <w:t>
9 тармақтағы:</w:t>
      </w:r>
      <w:r>
        <w:br/>
      </w:r>
      <w:r>
        <w:rPr>
          <w:rFonts w:ascii="Times New Roman"/>
          <w:b w:val="false"/>
          <w:i w:val="false"/>
          <w:color w:val="000000"/>
          <w:sz w:val="28"/>
        </w:rPr>
        <w:t>
      «Жалпы сипаттағы мемлекеттiк қызметтер» деген жол бойынша “189565” саны “189657” санына ауыстырылсын.</w:t>
      </w:r>
      <w:r>
        <w:br/>
      </w:r>
      <w:r>
        <w:rPr>
          <w:rFonts w:ascii="Times New Roman"/>
          <w:b w:val="false"/>
          <w:i w:val="false"/>
          <w:color w:val="000000"/>
          <w:sz w:val="28"/>
        </w:rPr>
        <w:t>
      «Қорғаныс» деген жол бойынша “214” саны “714” санына ауыстырылсын.</w:t>
      </w:r>
      <w:r>
        <w:br/>
      </w:r>
      <w:r>
        <w:rPr>
          <w:rFonts w:ascii="Times New Roman"/>
          <w:b w:val="false"/>
          <w:i w:val="false"/>
          <w:color w:val="000000"/>
          <w:sz w:val="28"/>
        </w:rPr>
        <w:t>
      «Бiлiм беру» деген жол бойынша “2718307” саны “2729320” санына ауыстырылсын.</w:t>
      </w:r>
      <w:r>
        <w:br/>
      </w:r>
      <w:r>
        <w:rPr>
          <w:rFonts w:ascii="Times New Roman"/>
          <w:b w:val="false"/>
          <w:i w:val="false"/>
          <w:color w:val="000000"/>
          <w:sz w:val="28"/>
        </w:rPr>
        <w:t>
      «Әлеуметтік көмек және әлеуметтік қамсыздандыру» деген жол   бойынша “216227” саны “215754” санына ауыстырылсын.</w:t>
      </w:r>
      <w:r>
        <w:br/>
      </w:r>
      <w:r>
        <w:rPr>
          <w:rFonts w:ascii="Times New Roman"/>
          <w:b w:val="false"/>
          <w:i w:val="false"/>
          <w:color w:val="000000"/>
          <w:sz w:val="28"/>
        </w:rPr>
        <w:t>
      «Тұрғын үй-коммуналдық шаруашылығы» деген жол бойынша “621227”  саны “666741” санына ауыстырылсын.</w:t>
      </w:r>
      <w:r>
        <w:br/>
      </w:r>
      <w:r>
        <w:rPr>
          <w:rFonts w:ascii="Times New Roman"/>
          <w:b w:val="false"/>
          <w:i w:val="false"/>
          <w:color w:val="000000"/>
          <w:sz w:val="28"/>
        </w:rPr>
        <w:t>
      «Мәдениет, спорт, туризм және ақпараттық кеңiстiк» деген жол бойынша “76242” саны “78948”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“93380” саны “94561” санына ауыстырылсын.</w:t>
      </w:r>
      <w:r>
        <w:br/>
      </w:r>
      <w:r>
        <w:rPr>
          <w:rFonts w:ascii="Times New Roman"/>
          <w:b w:val="false"/>
          <w:i w:val="false"/>
          <w:color w:val="000000"/>
          <w:sz w:val="28"/>
        </w:rPr>
        <w:t>
      «Өнеркәсіп, сәулет, қала құрылысы және құрылыс қызметі» деген жол бойынша “7385” саны “7164” санына ауыстырылсын.</w:t>
      </w:r>
      <w:r>
        <w:br/>
      </w:r>
      <w:r>
        <w:rPr>
          <w:rFonts w:ascii="Times New Roman"/>
          <w:b w:val="false"/>
          <w:i w:val="false"/>
          <w:color w:val="000000"/>
          <w:sz w:val="28"/>
        </w:rPr>
        <w:t>
      «Көлік және коммуникация» деген жол бойынша “45703” саны “66510” санына ауыстырылсын.</w:t>
      </w:r>
      <w:r>
        <w:br/>
      </w:r>
      <w:r>
        <w:rPr>
          <w:rFonts w:ascii="Times New Roman"/>
          <w:b w:val="false"/>
          <w:i w:val="false"/>
          <w:color w:val="000000"/>
          <w:sz w:val="28"/>
        </w:rPr>
        <w:t>
      «Басқалар» деген жол бойынша “25098” саны “23792” санына ауыстырылсын.</w:t>
      </w:r>
      <w:r>
        <w:br/>
      </w:r>
      <w:r>
        <w:rPr>
          <w:rFonts w:ascii="Times New Roman"/>
          <w:b w:val="false"/>
          <w:i w:val="false"/>
          <w:color w:val="000000"/>
          <w:sz w:val="28"/>
        </w:rPr>
        <w:t>
</w:t>
      </w:r>
      <w:r>
        <w:rPr>
          <w:rFonts w:ascii="Times New Roman"/>
          <w:b w:val="false"/>
          <w:i w:val="false"/>
          <w:color w:val="000000"/>
          <w:sz w:val="28"/>
        </w:rPr>
        <w:t>
10 тармақтағы:</w:t>
      </w:r>
      <w:r>
        <w:br/>
      </w:r>
      <w:r>
        <w:rPr>
          <w:rFonts w:ascii="Times New Roman"/>
          <w:b w:val="false"/>
          <w:i w:val="false"/>
          <w:color w:val="000000"/>
          <w:sz w:val="28"/>
        </w:rPr>
        <w:t>
      «Білім беру ұйымдарының күрделі жөндеу жұмыстары мен материалды-техникалық базасын нығайту бойынша Қазақстан Республикасында білім беруді дамытудың мемлекеттік бағдарламасын іске асыруға арналған шығындар» деген жол бойынша “351910” саны “364357”  санына ауыстырылсын.</w:t>
      </w:r>
      <w:r>
        <w:br/>
      </w:r>
      <w:r>
        <w:rPr>
          <w:rFonts w:ascii="Times New Roman"/>
          <w:b w:val="false"/>
          <w:i w:val="false"/>
          <w:color w:val="000000"/>
          <w:sz w:val="28"/>
        </w:rPr>
        <w:t>
</w:t>
      </w:r>
      <w:r>
        <w:rPr>
          <w:rFonts w:ascii="Times New Roman"/>
          <w:b w:val="false"/>
          <w:i w:val="false"/>
          <w:color w:val="000000"/>
          <w:sz w:val="28"/>
        </w:rPr>
        <w:t>
11 тармақтағы:</w:t>
      </w:r>
      <w:r>
        <w:br/>
      </w:r>
      <w:r>
        <w:rPr>
          <w:rFonts w:ascii="Times New Roman"/>
          <w:b w:val="false"/>
          <w:i w:val="false"/>
          <w:color w:val="000000"/>
          <w:sz w:val="28"/>
        </w:rPr>
        <w:t>
      «Аудан әкімдігінің қаулысымен анықталатын шұғыл шығындар мен табиғи және техногендік сипаттағы төтенше жағдайларды жоюға арналған аудан әкімдігінің 2009 жылға арналған резерві» деген жол бойынша “5299” саны “3993” санына ауыстырылсын.</w:t>
      </w:r>
      <w:r>
        <w:br/>
      </w:r>
      <w:r>
        <w:rPr>
          <w:rFonts w:ascii="Times New Roman"/>
          <w:b w:val="false"/>
          <w:i w:val="false"/>
          <w:color w:val="000000"/>
          <w:sz w:val="28"/>
        </w:rPr>
        <w:t>
      «Мемлекеттік коммуналдық тұрғын үй қорының тұрғын үй құрылысы және (немесе) сатып алуға арналған даму трансферттері» деген жол бойынша “9099” саны “9633” санына ауыстырылсын.</w:t>
      </w:r>
      <w:r>
        <w:br/>
      </w:r>
      <w:r>
        <w:rPr>
          <w:rFonts w:ascii="Times New Roman"/>
          <w:b w:val="false"/>
          <w:i w:val="false"/>
          <w:color w:val="000000"/>
          <w:sz w:val="28"/>
        </w:rPr>
        <w:t>
</w:t>
      </w:r>
      <w:r>
        <w:rPr>
          <w:rFonts w:ascii="Times New Roman"/>
          <w:b w:val="false"/>
          <w:i w:val="false"/>
          <w:color w:val="000000"/>
          <w:sz w:val="28"/>
        </w:rPr>
        <w:t>
2. 1 қосымшасы осы шешімнің 1 қосымшасына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3. 2 қосымшасы осы шешімнің 2 қосымшасына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4. 3 қосымшасы осы шешімнің 3 қосымшасына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5. Осы шешiм 2009 жылдың 1 каңтарынан бастап қолданысқа енгiзiлсiн.</w:t>
      </w:r>
    </w:p>
    <w:p>
      <w:pPr>
        <w:spacing w:after="0"/>
        <w:ind w:left="0"/>
        <w:jc w:val="both"/>
      </w:pPr>
      <w:r>
        <w:rPr>
          <w:rFonts w:ascii="Times New Roman"/>
          <w:b w:val="false"/>
          <w:i/>
          <w:color w:val="000000"/>
          <w:sz w:val="28"/>
        </w:rPr>
        <w:t>      Сессия төрағасы                            Абаев А.К.</w:t>
      </w:r>
    </w:p>
    <w:p>
      <w:pPr>
        <w:spacing w:after="0"/>
        <w:ind w:left="0"/>
        <w:jc w:val="both"/>
      </w:pPr>
      <w:r>
        <w:rPr>
          <w:rFonts w:ascii="Times New Roman"/>
          <w:b w:val="false"/>
          <w:i/>
          <w:color w:val="000000"/>
          <w:sz w:val="28"/>
        </w:rPr>
        <w:t>      Мәслихат хатшысы өкілеттілігін</w:t>
      </w:r>
      <w:r>
        <w:br/>
      </w:r>
      <w:r>
        <w:rPr>
          <w:rFonts w:ascii="Times New Roman"/>
          <w:b w:val="false"/>
          <w:i w:val="false"/>
          <w:color w:val="000000"/>
          <w:sz w:val="28"/>
        </w:rPr>
        <w:t>
</w:t>
      </w:r>
      <w:r>
        <w:rPr>
          <w:rFonts w:ascii="Times New Roman"/>
          <w:b w:val="false"/>
          <w:i/>
          <w:color w:val="000000"/>
          <w:sz w:val="28"/>
        </w:rPr>
        <w:t>      уақытша атқарушы                           Жұрын С.М.</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Жамбыл аудандық Мәслихатының   </w:t>
      </w:r>
      <w:r>
        <w:br/>
      </w:r>
      <w:r>
        <w:rPr>
          <w:rFonts w:ascii="Times New Roman"/>
          <w:b w:val="false"/>
          <w:i w:val="false"/>
          <w:color w:val="000000"/>
          <w:sz w:val="28"/>
        </w:rPr>
        <w:t>
</w:t>
      </w:r>
      <w:r>
        <w:rPr>
          <w:rFonts w:ascii="Times New Roman"/>
          <w:b w:val="false"/>
          <w:i w:val="false"/>
          <w:color w:val="000000"/>
          <w:sz w:val="28"/>
        </w:rPr>
        <w:t xml:space="preserve">                                 2009 жылғы 16 қазан        </w:t>
      </w:r>
      <w:r>
        <w:br/>
      </w:r>
      <w:r>
        <w:rPr>
          <w:rFonts w:ascii="Times New Roman"/>
          <w:b w:val="false"/>
          <w:i w:val="false"/>
          <w:color w:val="000000"/>
          <w:sz w:val="28"/>
        </w:rPr>
        <w:t>
</w:t>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w:t>
      </w:r>
      <w:r>
        <w:rPr>
          <w:rFonts w:ascii="Times New Roman"/>
          <w:b w:val="false"/>
          <w:i w:val="false"/>
          <w:color w:val="000000"/>
          <w:sz w:val="28"/>
        </w:rPr>
        <w:t xml:space="preserve">                             "Жамбыл ауданының 2009 жылға    </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19-76   </w:t>
      </w:r>
      <w:r>
        <w:br/>
      </w:r>
      <w:r>
        <w:rPr>
          <w:rFonts w:ascii="Times New Roman"/>
          <w:b w:val="false"/>
          <w:i w:val="false"/>
          <w:color w:val="000000"/>
          <w:sz w:val="28"/>
        </w:rPr>
        <w:t>
</w:t>
      </w:r>
      <w:r>
        <w:rPr>
          <w:rFonts w:ascii="Times New Roman"/>
          <w:b w:val="false"/>
          <w:i w:val="false"/>
          <w:color w:val="000000"/>
          <w:sz w:val="28"/>
        </w:rPr>
        <w:t>                           шешiмiне өзгерiстер енгiзу туралы"</w:t>
      </w:r>
      <w:r>
        <w:br/>
      </w:r>
      <w:r>
        <w:rPr>
          <w:rFonts w:ascii="Times New Roman"/>
          <w:b w:val="false"/>
          <w:i w:val="false"/>
          <w:color w:val="000000"/>
          <w:sz w:val="28"/>
        </w:rPr>
        <w:t>
</w:t>
      </w:r>
      <w:r>
        <w:rPr>
          <w:rFonts w:ascii="Times New Roman"/>
          <w:b w:val="false"/>
          <w:i w:val="false"/>
          <w:color w:val="000000"/>
          <w:sz w:val="28"/>
        </w:rPr>
        <w:t xml:space="preserve">                                29-122 шешiмiне 1 қосымша     </w:t>
      </w:r>
    </w:p>
    <w:p>
      <w:pPr>
        <w:spacing w:after="0"/>
        <w:ind w:left="0"/>
        <w:jc w:val="both"/>
      </w:pPr>
      <w:r>
        <w:rPr>
          <w:rFonts w:ascii="Times New Roman"/>
          <w:b w:val="false"/>
          <w:i w:val="false"/>
          <w:color w:val="000000"/>
          <w:sz w:val="28"/>
        </w:rPr>
        <w:t xml:space="preserve">                             Жамбыл аудандық Мәслихатының    </w:t>
      </w:r>
      <w:r>
        <w:br/>
      </w:r>
      <w:r>
        <w:rPr>
          <w:rFonts w:ascii="Times New Roman"/>
          <w:b w:val="false"/>
          <w:i w:val="false"/>
          <w:color w:val="000000"/>
          <w:sz w:val="28"/>
        </w:rPr>
        <w:t>
</w:t>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w:t>
      </w:r>
      <w:r>
        <w:rPr>
          <w:rFonts w:ascii="Times New Roman"/>
          <w:b w:val="false"/>
          <w:i w:val="false"/>
          <w:color w:val="000000"/>
          <w:sz w:val="28"/>
        </w:rPr>
        <w:t xml:space="preserve">                             "Жамбыл ауданының 2009 жылға    </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19-76   </w:t>
      </w:r>
      <w:r>
        <w:br/>
      </w:r>
      <w:r>
        <w:rPr>
          <w:rFonts w:ascii="Times New Roman"/>
          <w:b w:val="false"/>
          <w:i w:val="false"/>
          <w:color w:val="000000"/>
          <w:sz w:val="28"/>
        </w:rPr>
        <w:t>
</w:t>
      </w:r>
      <w:r>
        <w:rPr>
          <w:rFonts w:ascii="Times New Roman"/>
          <w:b w:val="false"/>
          <w:i w:val="false"/>
          <w:color w:val="000000"/>
          <w:sz w:val="28"/>
        </w:rPr>
        <w:t>                                   шешiмiне 1 қосымша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Жамбыл ауданының 2009 жылға арналған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693"/>
        <w:gridCol w:w="773"/>
        <w:gridCol w:w="8133"/>
        <w:gridCol w:w="1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Сомасы (мың теңге)</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4068718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266608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Меншікке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228728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151924</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144772</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7152</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13820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7312</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3104</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564</w:t>
            </w: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8392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52324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2268</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20413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Акциздер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1596</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1434</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пайдаланынатын дизель отыны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5472</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5472</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12645</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1088</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2252</w:t>
            </w:r>
          </w:p>
        </w:tc>
      </w:tr>
      <w:tr>
        <w:trPr>
          <w:trHeight w:val="10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448</w:t>
            </w:r>
          </w:p>
        </w:tc>
      </w:tr>
      <w:tr>
        <w:trPr>
          <w:trHeight w:val="10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8376</w:t>
            </w:r>
          </w:p>
        </w:tc>
      </w:tr>
      <w:tr>
        <w:trPr>
          <w:trHeight w:val="12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17467</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17467</w:t>
            </w:r>
          </w:p>
        </w:tc>
      </w:tr>
      <w:tr>
        <w:trPr>
          <w:trHeight w:val="3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11068</w:t>
            </w:r>
          </w:p>
        </w:tc>
      </w:tr>
      <w:tr>
        <w:trPr>
          <w:trHeight w:val="17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2391</w:t>
            </w:r>
          </w:p>
        </w:tc>
      </w:tr>
      <w:tr>
        <w:trPr>
          <w:trHeight w:val="12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12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1880</w:t>
            </w:r>
          </w:p>
        </w:tc>
      </w:tr>
      <w:tr>
        <w:trPr>
          <w:trHeight w:val="15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1294</w:t>
            </w:r>
          </w:p>
        </w:tc>
      </w:tr>
      <w:tr>
        <w:trPr>
          <w:trHeight w:val="29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w:t>
            </w:r>
          </w:p>
        </w:tc>
      </w:tr>
      <w:tr>
        <w:trPr>
          <w:trHeight w:val="14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27753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меншіктен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791</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меншiгiндегi акциялардың мемлекеттiк пакеттеріне дивидендтер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меншiктегi акциялардың мемлекеттiк пакетiне берiлетiн дивидендтер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780</w:t>
            </w:r>
          </w:p>
        </w:tc>
      </w:tr>
      <w:tr>
        <w:trPr>
          <w:trHeight w:val="19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25192</w:t>
            </w:r>
          </w:p>
        </w:tc>
      </w:tr>
      <w:tr>
        <w:trPr>
          <w:trHeight w:val="21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 ұсталатын және қаржыландырылатын мемлекеттік мекемелер салатын айыппұлдар, өсімпұлдар, санкциялар, өндіріп алулар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25192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25192</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1770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9007</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мемлекеттік мүлікті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Жерді және материалдық емес активтерді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8807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8807</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8807</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3765350</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3765350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3765350</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627767</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668163</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2342394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127026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Кестенің жалғасы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813"/>
        <w:gridCol w:w="853"/>
        <w:gridCol w:w="693"/>
        <w:gridCol w:w="773"/>
        <w:gridCol w:w="7113"/>
        <w:gridCol w:w="1893"/>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Функц.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сомасы (мың. теңге)</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Кіші фукция</w:t>
            </w:r>
          </w:p>
        </w:tc>
        <w:tc>
          <w:tcPr>
            <w:tcW w:w="0" w:type="auto"/>
            <w:vMerge/>
            <w:tcBorders>
              <w:top w:val="nil"/>
              <w:left w:val="single" w:color="cfcfcf" w:sz="5"/>
              <w:bottom w:val="single" w:color="cfcfcf" w:sz="5"/>
              <w:right w:val="single" w:color="cfcfcf" w:sz="5"/>
            </w:tcBorders>
          </w:tcP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Бағд.әкім.</w:t>
            </w:r>
          </w:p>
        </w:tc>
        <w:tc>
          <w:tcPr>
            <w:tcW w:w="0" w:type="auto"/>
            <w:vMerge/>
            <w:tcBorders>
              <w:top w:val="nil"/>
              <w:left w:val="single" w:color="cfcfcf" w:sz="5"/>
              <w:bottom w:val="single" w:color="cfcfcf" w:sz="5"/>
              <w:right w:val="single" w:color="cfcfcf" w:sz="5"/>
            </w:tcBorders>
          </w:tcP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w:t>
            </w:r>
          </w:p>
        </w:tc>
        <w:tc>
          <w:tcPr>
            <w:tcW w:w="0" w:type="auto"/>
            <w:vMerge/>
            <w:tcBorders>
              <w:top w:val="nil"/>
              <w:left w:val="single" w:color="cfcfcf" w:sz="5"/>
              <w:bottom w:val="single" w:color="cfcfcf" w:sz="5"/>
              <w:right w:val="single" w:color="cfcfcf" w:sz="5"/>
            </w:tcBorders>
          </w:tcP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w:t>
            </w:r>
          </w:p>
        </w:tc>
        <w:tc>
          <w:tcPr>
            <w:tcW w:w="0" w:type="auto"/>
            <w:vMerge/>
            <w:tcBorders>
              <w:top w:val="nil"/>
              <w:left w:val="single" w:color="cfcfcf" w:sz="5"/>
              <w:bottom w:val="single" w:color="cfcfcf" w:sz="5"/>
              <w:right w:val="single" w:color="cfcfcf" w:sz="5"/>
            </w:tcBorders>
          </w:tcP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4075803</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189657</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165813</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9918</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40892</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11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115003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15371</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15371</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13944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13598</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1427</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аткару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w:t>
            </w:r>
          </w:p>
        </w:tc>
      </w:tr>
      <w:tr>
        <w:trPr>
          <w:trHeight w:val="10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2561</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11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2561</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2729320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және оқыту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74711</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2271802</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2271802</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2236529</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2236529</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22558</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12715</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17833</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364974</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216674</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13876</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13876</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11371</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31503</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159924</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92800</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67124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148300</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148300</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106498</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41802</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215754</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195923</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195923</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67030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24021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7727</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әлеуметтiк қорғау жөнiндегi қосымша 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1078</w:t>
            </w:r>
          </w:p>
        </w:tc>
      </w:tr>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34204</w:t>
            </w:r>
          </w:p>
        </w:tc>
      </w:tr>
      <w:tr>
        <w:trPr>
          <w:trHeight w:val="14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20756</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21489</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6245</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15244</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17850</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8716</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тәрбиеленiп оқытылатын мүгедек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12119</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41827</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9000</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32827</w:t>
            </w:r>
          </w:p>
        </w:tc>
      </w:tr>
      <w:tr>
        <w:trPr>
          <w:trHeight w:val="14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4665</w:t>
            </w:r>
          </w:p>
        </w:tc>
      </w:tr>
      <w:tr>
        <w:trPr>
          <w:trHeight w:val="10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19831</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19831</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18875</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18197</w:t>
            </w:r>
          </w:p>
        </w:tc>
      </w:tr>
      <w:tr>
        <w:trPr>
          <w:trHeight w:val="6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Мемлекттiк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678</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956</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666741</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204762</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204762</w:t>
            </w:r>
          </w:p>
        </w:tc>
      </w:tr>
      <w:tr>
        <w:trPr>
          <w:trHeight w:val="7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9633</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9099</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534</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195129</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149263</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45866</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417431</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417431</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22707</w:t>
            </w: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308791</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308791</w:t>
            </w:r>
          </w:p>
        </w:tc>
      </w:tr>
      <w:tr>
        <w:trPr>
          <w:trHeight w:val="14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030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84733</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84733</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44548</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2666</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647</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41882</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мекендердегі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14657</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5766</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21459</w:t>
            </w:r>
          </w:p>
        </w:tc>
      </w:tr>
      <w:tr>
        <w:trPr>
          <w:trHeight w:val="6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78948</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28973</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2207</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348</w:t>
            </w:r>
          </w:p>
        </w:tc>
      </w:tr>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1859</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кеңістік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35432</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33024</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32227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2408</w:t>
            </w:r>
          </w:p>
        </w:tc>
      </w:tr>
      <w:tr>
        <w:trPr>
          <w:trHeight w:val="10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Мәдениет,спорт,туризм және ақпараттық кеңістікті ұйымдастыру жөніндегі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12336</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3357</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3357</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 аппараттары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3207</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4574</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4574</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1000</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3405</w:t>
            </w:r>
          </w:p>
        </w:tc>
      </w:tr>
      <w:tr>
        <w:trPr>
          <w:trHeight w:val="13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94561</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22399</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4656</w:t>
            </w:r>
          </w:p>
        </w:tc>
      </w:tr>
      <w:tr>
        <w:trPr>
          <w:trHeight w:val="12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4656</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17743</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10294</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4400</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Алып қойылатын және жойылатын ауру жануарлардың, жанурлардан алынатын өнімдер мен шикізаттың құнын иелеріне өтеу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3049</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4914</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4814</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10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14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67248</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41022</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26226</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7164</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7164</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4984</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4984</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4984</w:t>
            </w:r>
          </w:p>
        </w:tc>
      </w:tr>
      <w:tr>
        <w:trPr>
          <w:trHeight w:val="5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2180</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66510</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көлiгi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11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48281</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14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18229</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5079</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2023</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23792</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бәсекелестiктi қорғау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кәсiпкерлiк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бөлімі қызметiн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20430</w:t>
            </w:r>
          </w:p>
        </w:tc>
      </w:tr>
      <w:tr>
        <w:trPr>
          <w:trHeight w:val="6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16723</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3993</w:t>
            </w:r>
          </w:p>
        </w:tc>
      </w:tr>
      <w:tr>
        <w:trPr>
          <w:trHeight w:val="15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3993</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12730</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органдардың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81</w:t>
            </w:r>
          </w:p>
        </w:tc>
      </w:tr>
      <w:tr>
        <w:trPr>
          <w:trHeight w:val="3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5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Операциялық сальдо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 Бюджет тапшылығы (профициті)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 Бюджет тапшылығын қаржыландыру (профицитін пайдалану)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873"/>
        <w:gridCol w:w="693"/>
        <w:gridCol w:w="7153"/>
        <w:gridCol w:w="1953"/>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i w:val="false"/>
                <w:color w:val="000000"/>
                <w:sz w:val="20"/>
              </w:rPr>
              <w:t>сомасы (мың теңге)</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қалдықтарының қозғалысы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7085</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7085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Жамбыл аудандық Мәслихатының  </w:t>
      </w:r>
      <w:r>
        <w:br/>
      </w:r>
      <w:r>
        <w:rPr>
          <w:rFonts w:ascii="Times New Roman"/>
          <w:b w:val="false"/>
          <w:i w:val="false"/>
          <w:color w:val="000000"/>
          <w:sz w:val="28"/>
        </w:rPr>
        <w:t>
</w:t>
      </w:r>
      <w:r>
        <w:rPr>
          <w:rFonts w:ascii="Times New Roman"/>
          <w:b w:val="false"/>
          <w:i w:val="false"/>
          <w:color w:val="000000"/>
          <w:sz w:val="28"/>
        </w:rPr>
        <w:t xml:space="preserve">                                 2009 жылғы 16 қазан       </w:t>
      </w:r>
      <w:r>
        <w:br/>
      </w:r>
      <w:r>
        <w:rPr>
          <w:rFonts w:ascii="Times New Roman"/>
          <w:b w:val="false"/>
          <w:i w:val="false"/>
          <w:color w:val="000000"/>
          <w:sz w:val="28"/>
        </w:rPr>
        <w:t>
</w:t>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w:t>
      </w:r>
      <w:r>
        <w:rPr>
          <w:rFonts w:ascii="Times New Roman"/>
          <w:b w:val="false"/>
          <w:i w:val="false"/>
          <w:color w:val="000000"/>
          <w:sz w:val="28"/>
        </w:rPr>
        <w:t xml:space="preserve">                             "Жамбыл ауданының 2009 жылға   </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19-76   </w:t>
      </w:r>
      <w:r>
        <w:br/>
      </w:r>
      <w:r>
        <w:rPr>
          <w:rFonts w:ascii="Times New Roman"/>
          <w:b w:val="false"/>
          <w:i w:val="false"/>
          <w:color w:val="000000"/>
          <w:sz w:val="28"/>
        </w:rPr>
        <w:t>
</w:t>
      </w:r>
      <w:r>
        <w:rPr>
          <w:rFonts w:ascii="Times New Roman"/>
          <w:b w:val="false"/>
          <w:i w:val="false"/>
          <w:color w:val="000000"/>
          <w:sz w:val="28"/>
        </w:rPr>
        <w:t>                           шешiмiне өзгерiстер енгiзу туралы"</w:t>
      </w:r>
      <w:r>
        <w:br/>
      </w:r>
      <w:r>
        <w:rPr>
          <w:rFonts w:ascii="Times New Roman"/>
          <w:b w:val="false"/>
          <w:i w:val="false"/>
          <w:color w:val="000000"/>
          <w:sz w:val="28"/>
        </w:rPr>
        <w:t>
</w:t>
      </w:r>
      <w:r>
        <w:rPr>
          <w:rFonts w:ascii="Times New Roman"/>
          <w:b w:val="false"/>
          <w:i w:val="false"/>
          <w:color w:val="000000"/>
          <w:sz w:val="28"/>
        </w:rPr>
        <w:t xml:space="preserve">                               29-122 шешiмiне 2 қосымша     </w:t>
      </w:r>
    </w:p>
    <w:p>
      <w:pPr>
        <w:spacing w:after="0"/>
        <w:ind w:left="0"/>
        <w:jc w:val="both"/>
      </w:pPr>
      <w:r>
        <w:rPr>
          <w:rFonts w:ascii="Times New Roman"/>
          <w:b w:val="false"/>
          <w:i w:val="false"/>
          <w:color w:val="000000"/>
          <w:sz w:val="28"/>
        </w:rPr>
        <w:t xml:space="preserve">                             Жамбыл аудандық Мәслихатының   </w:t>
      </w:r>
      <w:r>
        <w:br/>
      </w:r>
      <w:r>
        <w:rPr>
          <w:rFonts w:ascii="Times New Roman"/>
          <w:b w:val="false"/>
          <w:i w:val="false"/>
          <w:color w:val="000000"/>
          <w:sz w:val="28"/>
        </w:rPr>
        <w:t>
</w:t>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w:t>
      </w:r>
      <w:r>
        <w:rPr>
          <w:rFonts w:ascii="Times New Roman"/>
          <w:b w:val="false"/>
          <w:i w:val="false"/>
          <w:color w:val="000000"/>
          <w:sz w:val="28"/>
        </w:rPr>
        <w:t xml:space="preserve">                             "Жамбыл ауданының 2009 жылға   </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19-76   </w:t>
      </w:r>
      <w:r>
        <w:br/>
      </w:r>
      <w:r>
        <w:rPr>
          <w:rFonts w:ascii="Times New Roman"/>
          <w:b w:val="false"/>
          <w:i w:val="false"/>
          <w:color w:val="000000"/>
          <w:sz w:val="28"/>
        </w:rPr>
        <w:t>
</w:t>
      </w:r>
      <w:r>
        <w:rPr>
          <w:rFonts w:ascii="Times New Roman"/>
          <w:b w:val="false"/>
          <w:i w:val="false"/>
          <w:color w:val="000000"/>
          <w:sz w:val="28"/>
        </w:rPr>
        <w:t xml:space="preserve">                                   шешiмiне 2 қосымша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Жамбыл ауданының бiлiм беру ұйымдарының</w:t>
      </w:r>
      <w:r>
        <w:br/>
      </w:r>
      <w:r>
        <w:rPr>
          <w:rFonts w:ascii="Times New Roman"/>
          <w:b w:val="false"/>
          <w:i w:val="false"/>
          <w:color w:val="000000"/>
          <w:sz w:val="28"/>
        </w:rPr>
        <w:t>
</w:t>
      </w:r>
      <w:r>
        <w:rPr>
          <w:rFonts w:ascii="Times New Roman"/>
          <w:b/>
          <w:i w:val="false"/>
          <w:color w:val="000080"/>
          <w:sz w:val="28"/>
        </w:rPr>
        <w:t>күрделi жөндеу жұмыстары мен материалдық-техникалық</w:t>
      </w:r>
      <w:r>
        <w:br/>
      </w:r>
      <w:r>
        <w:rPr>
          <w:rFonts w:ascii="Times New Roman"/>
          <w:b w:val="false"/>
          <w:i w:val="false"/>
          <w:color w:val="000000"/>
          <w:sz w:val="28"/>
        </w:rPr>
        <w:t>
</w:t>
      </w:r>
      <w:r>
        <w:rPr>
          <w:rFonts w:ascii="Times New Roman"/>
          <w:b/>
          <w:i w:val="false"/>
          <w:color w:val="000080"/>
          <w:sz w:val="28"/>
        </w:rPr>
        <w:t>базасын нығайту бойынша Қазақстан Республикасындағы</w:t>
      </w:r>
      <w:r>
        <w:br/>
      </w:r>
      <w:r>
        <w:rPr>
          <w:rFonts w:ascii="Times New Roman"/>
          <w:b w:val="false"/>
          <w:i w:val="false"/>
          <w:color w:val="000000"/>
          <w:sz w:val="28"/>
        </w:rPr>
        <w:t>
</w:t>
      </w:r>
      <w:r>
        <w:rPr>
          <w:rFonts w:ascii="Times New Roman"/>
          <w:b/>
          <w:i w:val="false"/>
          <w:color w:val="000080"/>
          <w:sz w:val="28"/>
        </w:rPr>
        <w:t>2005 - 2010 жылдардағы бiлiм берудi дамытудың</w:t>
      </w:r>
      <w:r>
        <w:br/>
      </w:r>
      <w:r>
        <w:rPr>
          <w:rFonts w:ascii="Times New Roman"/>
          <w:b w:val="false"/>
          <w:i w:val="false"/>
          <w:color w:val="000000"/>
          <w:sz w:val="28"/>
        </w:rPr>
        <w:t>
</w:t>
      </w:r>
      <w:r>
        <w:rPr>
          <w:rFonts w:ascii="Times New Roman"/>
          <w:b/>
          <w:i w:val="false"/>
          <w:color w:val="000080"/>
          <w:sz w:val="28"/>
        </w:rPr>
        <w:t>мемлекеттiк бағдарламасын iске асыруға</w:t>
      </w:r>
      <w:r>
        <w:br/>
      </w:r>
      <w:r>
        <w:rPr>
          <w:rFonts w:ascii="Times New Roman"/>
          <w:b w:val="false"/>
          <w:i w:val="false"/>
          <w:color w:val="000000"/>
          <w:sz w:val="28"/>
        </w:rPr>
        <w:t>
</w:t>
      </w:r>
      <w:r>
        <w:rPr>
          <w:rFonts w:ascii="Times New Roman"/>
          <w:b/>
          <w:i w:val="false"/>
          <w:color w:val="000080"/>
          <w:sz w:val="28"/>
        </w:rPr>
        <w:t>арналған аудандық бюджеттiң шығындары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73"/>
        <w:gridCol w:w="1853"/>
        <w:gridCol w:w="2153"/>
        <w:gridCol w:w="2693"/>
      </w:tblGrid>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Күрделi жөндеу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материалдық-техникалық  базасын  нығайту</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Үлгілі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73984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7000</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Үңгіртас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Қарасу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Қарғалы № 1 орта мектеп мектепке дейінгі шағын орталығымен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Қопа орталау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Шолаққарғалы орталау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Жангелді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7500</w:t>
            </w: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Ш.Уалиханов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72942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69942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Т.Рысқұлов атындағы орта мектеп мектепке дейінгі шағын орталығымен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О.Әубәкіров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2500</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Б.Қыдырбекұлы атындағы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134462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124712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9750</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Беріктас орта мектебі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 ауылындағы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Рославль ауылындағы орта мектеп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мектептері жанынан ашылатын мектепке дейінгі шағын орталықтар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7502</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364357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322105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42252</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Жамбыл аудандық Мәслихатының   </w:t>
      </w:r>
      <w:r>
        <w:br/>
      </w:r>
      <w:r>
        <w:rPr>
          <w:rFonts w:ascii="Times New Roman"/>
          <w:b w:val="false"/>
          <w:i w:val="false"/>
          <w:color w:val="000000"/>
          <w:sz w:val="28"/>
        </w:rPr>
        <w:t>
</w:t>
      </w:r>
      <w:r>
        <w:rPr>
          <w:rFonts w:ascii="Times New Roman"/>
          <w:b w:val="false"/>
          <w:i w:val="false"/>
          <w:color w:val="000000"/>
          <w:sz w:val="28"/>
        </w:rPr>
        <w:t xml:space="preserve">                                 2009 жылғы 16 қазан        </w:t>
      </w:r>
      <w:r>
        <w:br/>
      </w:r>
      <w:r>
        <w:rPr>
          <w:rFonts w:ascii="Times New Roman"/>
          <w:b w:val="false"/>
          <w:i w:val="false"/>
          <w:color w:val="000000"/>
          <w:sz w:val="28"/>
        </w:rPr>
        <w:t>
</w:t>
      </w:r>
      <w:r>
        <w:rPr>
          <w:rFonts w:ascii="Times New Roman"/>
          <w:b w:val="false"/>
          <w:i w:val="false"/>
          <w:color w:val="000000"/>
          <w:sz w:val="28"/>
        </w:rPr>
        <w:t xml:space="preserve">                             "2008 жылғы 22 желтоқсандағы    </w:t>
      </w:r>
      <w:r>
        <w:br/>
      </w:r>
      <w:r>
        <w:rPr>
          <w:rFonts w:ascii="Times New Roman"/>
          <w:b w:val="false"/>
          <w:i w:val="false"/>
          <w:color w:val="000000"/>
          <w:sz w:val="28"/>
        </w:rPr>
        <w:t>
</w:t>
      </w:r>
      <w:r>
        <w:rPr>
          <w:rFonts w:ascii="Times New Roman"/>
          <w:b w:val="false"/>
          <w:i w:val="false"/>
          <w:color w:val="000000"/>
          <w:sz w:val="28"/>
        </w:rPr>
        <w:t xml:space="preserve">                             "Жамбыл ауданының 2009 жылға    </w:t>
      </w:r>
      <w:r>
        <w:br/>
      </w:r>
      <w:r>
        <w:rPr>
          <w:rFonts w:ascii="Times New Roman"/>
          <w:b w:val="false"/>
          <w:i w:val="false"/>
          <w:color w:val="000000"/>
          <w:sz w:val="28"/>
        </w:rPr>
        <w:t>
</w:t>
      </w:r>
      <w:r>
        <w:rPr>
          <w:rFonts w:ascii="Times New Roman"/>
          <w:b w:val="false"/>
          <w:i w:val="false"/>
          <w:color w:val="000000"/>
          <w:sz w:val="28"/>
        </w:rPr>
        <w:t xml:space="preserve">                             арналған бюджеті туралы 19-76   </w:t>
      </w:r>
      <w:r>
        <w:br/>
      </w:r>
      <w:r>
        <w:rPr>
          <w:rFonts w:ascii="Times New Roman"/>
          <w:b w:val="false"/>
          <w:i w:val="false"/>
          <w:color w:val="000000"/>
          <w:sz w:val="28"/>
        </w:rPr>
        <w:t>
</w:t>
      </w:r>
      <w:r>
        <w:rPr>
          <w:rFonts w:ascii="Times New Roman"/>
          <w:b w:val="false"/>
          <w:i w:val="false"/>
          <w:color w:val="000000"/>
          <w:sz w:val="28"/>
        </w:rPr>
        <w:t>                           шешiмiне өзгерiстер енгiзу туралы"</w:t>
      </w:r>
      <w:r>
        <w:br/>
      </w:r>
      <w:r>
        <w:rPr>
          <w:rFonts w:ascii="Times New Roman"/>
          <w:b w:val="false"/>
          <w:i w:val="false"/>
          <w:color w:val="000000"/>
          <w:sz w:val="28"/>
        </w:rPr>
        <w:t>
</w:t>
      </w:r>
      <w:r>
        <w:rPr>
          <w:rFonts w:ascii="Times New Roman"/>
          <w:b w:val="false"/>
          <w:i w:val="false"/>
          <w:color w:val="000000"/>
          <w:sz w:val="28"/>
        </w:rPr>
        <w:t>                                29-122 шешiмiне 3 қосымша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2009 жылға арналған аудандық бюджеттің</w:t>
      </w:r>
      <w:r>
        <w:br/>
      </w:r>
      <w:r>
        <w:rPr>
          <w:rFonts w:ascii="Times New Roman"/>
          <w:b w:val="false"/>
          <w:i w:val="false"/>
          <w:color w:val="000000"/>
          <w:sz w:val="28"/>
        </w:rPr>
        <w:t>
</w:t>
      </w:r>
      <w:r>
        <w:rPr>
          <w:rFonts w:ascii="Times New Roman"/>
          <w:b/>
          <w:i w:val="false"/>
          <w:color w:val="000080"/>
          <w:sz w:val="28"/>
        </w:rPr>
        <w:t>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93"/>
        <w:gridCol w:w="713"/>
        <w:gridCol w:w="773"/>
        <w:gridCol w:w="893"/>
        <w:gridCol w:w="8773"/>
      </w:tblGrid>
      <w:tr>
        <w:trPr>
          <w:trHeight w:val="3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 топ</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функция</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Бағд.әкім.</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5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84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қаланың) құрылыс бөлімі</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5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Инженерлiк коммуникациялық инфрақұрылымды дамыту және жайластыру</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011</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9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4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37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015</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r>
      <w:tr>
        <w:trPr>
          <w:trHeight w:val="3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3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