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cbd8" w14:textId="e1ccb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ауданының 2010-2012 жылдарға арналған аудандық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2009 жылғы 21 желтоқсандағы N 31-130 шешімі. Алматы облысы Жамбыл ауданының Әділет басқармасында 2009 жылғы 28 желтоқсанда N 2-7-83 тіркелді. Қолданылу мерзімінің аяқталуына байланысты шешімнің күші жойылды - Жамбыл аудандық мәслихатының 2013 жылғы 22 сәуірдегі N 16-133 шешімімен</w:t>
      </w:r>
    </w:p>
    <w:p>
      <w:pPr>
        <w:spacing w:after="0"/>
        <w:ind w:left="0"/>
        <w:jc w:val="both"/>
      </w:pPr>
      <w:r>
        <w:rPr>
          <w:rFonts w:ascii="Times New Roman"/>
          <w:b w:val="false"/>
          <w:i w:val="false"/>
          <w:color w:val="ff0000"/>
          <w:sz w:val="28"/>
        </w:rPr>
        <w:t>      Ескерту. Қолданылу мерзімінің аяқталуына байланысты шешімнің күші жойылды - Жамбыл аудандық мәслихатының 22.04.2013 N 16-133 шешімімен.</w:t>
      </w:r>
      <w:r>
        <w:br/>
      </w: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 Бюджет Кодексiнің </w:t>
      </w:r>
      <w:r>
        <w:rPr>
          <w:rFonts w:ascii="Times New Roman"/>
          <w:b w:val="false"/>
          <w:i w:val="false"/>
          <w:color w:val="000000"/>
          <w:sz w:val="28"/>
        </w:rPr>
        <w:t>9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және «2010-2012 жылдарға арналған республикалық бюджет туралы» </w:t>
      </w:r>
      <w:r>
        <w:rPr>
          <w:rFonts w:ascii="Times New Roman"/>
          <w:b w:val="false"/>
          <w:i w:val="false"/>
          <w:color w:val="000000"/>
          <w:sz w:val="28"/>
        </w:rPr>
        <w:t>Заңына</w:t>
      </w:r>
      <w:r>
        <w:rPr>
          <w:rFonts w:ascii="Times New Roman"/>
          <w:b w:val="false"/>
          <w:i w:val="false"/>
          <w:color w:val="000000"/>
          <w:sz w:val="28"/>
        </w:rPr>
        <w:t xml:space="preserve"> сәйкес Жамбыл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2010-2012 жылдарға арналған аудандық бюджет 1, 2, 3 қосымшаларға сәйкес бекiтiлсiн, соның ішінде 2010 жылғы аудандық бюджет келесідей көлемде:</w:t>
      </w:r>
      <w:r>
        <w:br/>
      </w:r>
      <w:r>
        <w:rPr>
          <w:rFonts w:ascii="Times New Roman"/>
          <w:b w:val="false"/>
          <w:i w:val="false"/>
          <w:color w:val="000000"/>
          <w:sz w:val="28"/>
        </w:rPr>
        <w:t>
      1) Кiрiстер 7272576 мың теңге, соның iшiнде:</w:t>
      </w:r>
      <w:r>
        <w:br/>
      </w:r>
      <w:r>
        <w:rPr>
          <w:rFonts w:ascii="Times New Roman"/>
          <w:b w:val="false"/>
          <w:i w:val="false"/>
          <w:color w:val="000000"/>
          <w:sz w:val="28"/>
        </w:rPr>
        <w:t>
      салықтық түсiмдер бойынша 730642 мың теңге;</w:t>
      </w:r>
      <w:r>
        <w:br/>
      </w:r>
      <w:r>
        <w:rPr>
          <w:rFonts w:ascii="Times New Roman"/>
          <w:b w:val="false"/>
          <w:i w:val="false"/>
          <w:color w:val="000000"/>
          <w:sz w:val="28"/>
        </w:rPr>
        <w:t>
      салықтық емес түсiмдер бойынша 37837 мың теңге;</w:t>
      </w:r>
      <w:r>
        <w:br/>
      </w:r>
      <w:r>
        <w:rPr>
          <w:rFonts w:ascii="Times New Roman"/>
          <w:b w:val="false"/>
          <w:i w:val="false"/>
          <w:color w:val="000000"/>
          <w:sz w:val="28"/>
        </w:rPr>
        <w:t>
      негiзгi капиталды сатудан түсетiн түсiмдер бойынша 49000 мың теңге;</w:t>
      </w:r>
      <w:r>
        <w:br/>
      </w:r>
      <w:r>
        <w:rPr>
          <w:rFonts w:ascii="Times New Roman"/>
          <w:b w:val="false"/>
          <w:i w:val="false"/>
          <w:color w:val="000000"/>
          <w:sz w:val="28"/>
        </w:rPr>
        <w:t>
      трансферттердің түсiмдері бойынша 6455097 мың теңге, соның iшiнде:</w:t>
      </w:r>
      <w:r>
        <w:br/>
      </w:r>
      <w:r>
        <w:rPr>
          <w:rFonts w:ascii="Times New Roman"/>
          <w:b w:val="false"/>
          <w:i w:val="false"/>
          <w:color w:val="000000"/>
          <w:sz w:val="28"/>
        </w:rPr>
        <w:t>
      облыстық бюджеттен түсетiн трансферттер – барлығы 6482334 мың теңге, оның iшiнде:</w:t>
      </w:r>
      <w:r>
        <w:br/>
      </w:r>
      <w:r>
        <w:rPr>
          <w:rFonts w:ascii="Times New Roman"/>
          <w:b w:val="false"/>
          <w:i w:val="false"/>
          <w:color w:val="000000"/>
          <w:sz w:val="28"/>
        </w:rPr>
        <w:t>
      ағымдағы нысаналы трансферттер 1599688 мың теңге, соның iшiнде:</w:t>
      </w:r>
      <w:r>
        <w:br/>
      </w:r>
      <w:r>
        <w:rPr>
          <w:rFonts w:ascii="Times New Roman"/>
          <w:b w:val="false"/>
          <w:i w:val="false"/>
          <w:color w:val="000000"/>
          <w:sz w:val="28"/>
        </w:rPr>
        <w:t>
      салық салу мақсатында мүлікті бағалауды жүргізуге – 1196 мың теңге;</w:t>
      </w:r>
      <w:r>
        <w:br/>
      </w:r>
      <w:r>
        <w:rPr>
          <w:rFonts w:ascii="Times New Roman"/>
          <w:b w:val="false"/>
          <w:i w:val="false"/>
          <w:color w:val="000000"/>
          <w:sz w:val="28"/>
        </w:rPr>
        <w:t>
      ветеринария облысындағы жергілікті атқарушы органдардың бөлімшелерін ұстауға – 23218 мың теңге;</w:t>
      </w:r>
      <w:r>
        <w:br/>
      </w:r>
      <w:r>
        <w:rPr>
          <w:rFonts w:ascii="Times New Roman"/>
          <w:b w:val="false"/>
          <w:i w:val="false"/>
          <w:color w:val="000000"/>
          <w:sz w:val="28"/>
        </w:rPr>
        <w:t>
      «Өзін-өзі тану» пәні бойынша оқу материалдарымен қамтамасыз етуге – 10827 мың теңге;</w:t>
      </w:r>
      <w:r>
        <w:br/>
      </w:r>
      <w:r>
        <w:rPr>
          <w:rFonts w:ascii="Times New Roman"/>
          <w:b w:val="false"/>
          <w:i w:val="false"/>
          <w:color w:val="000000"/>
          <w:sz w:val="28"/>
        </w:rPr>
        <w:t>
      жалпы орта білім беретін мемлекеттік мекемелердің физика, химия, биология кабинеттерін оқу құрал-жабдықтарымен жарақтандыруға – 16388 мың теңге;</w:t>
      </w:r>
      <w:r>
        <w:br/>
      </w:r>
      <w:r>
        <w:rPr>
          <w:rFonts w:ascii="Times New Roman"/>
          <w:b w:val="false"/>
          <w:i w:val="false"/>
          <w:color w:val="000000"/>
          <w:sz w:val="28"/>
        </w:rPr>
        <w:t>
      жалпы орта білім беретін мемлекеттік мекемелерде лингафондық және мультимедиалық кабинеттер жасауға - 27705 мың теңге;</w:t>
      </w:r>
      <w:r>
        <w:br/>
      </w:r>
      <w:r>
        <w:rPr>
          <w:rFonts w:ascii="Times New Roman"/>
          <w:b w:val="false"/>
          <w:i w:val="false"/>
          <w:color w:val="000000"/>
          <w:sz w:val="28"/>
        </w:rPr>
        <w:t>
      мектептерді ұстауға – 137707 мың теңге;</w:t>
      </w:r>
      <w:r>
        <w:br/>
      </w:r>
      <w:r>
        <w:rPr>
          <w:rFonts w:ascii="Times New Roman"/>
          <w:b w:val="false"/>
          <w:i w:val="false"/>
          <w:color w:val="000000"/>
          <w:sz w:val="28"/>
        </w:rPr>
        <w:t>
      өтемақыны жабуға – 243928 мың теңге;</w:t>
      </w:r>
      <w:r>
        <w:br/>
      </w:r>
      <w:r>
        <w:rPr>
          <w:rFonts w:ascii="Times New Roman"/>
          <w:b w:val="false"/>
          <w:i w:val="false"/>
          <w:color w:val="000000"/>
          <w:sz w:val="28"/>
        </w:rPr>
        <w:t>
      білім беру жүйесін ақпараттандыруға – 11892 мың теңге;</w:t>
      </w:r>
      <w:r>
        <w:br/>
      </w:r>
      <w:r>
        <w:rPr>
          <w:rFonts w:ascii="Times New Roman"/>
          <w:b w:val="false"/>
          <w:i w:val="false"/>
          <w:color w:val="000000"/>
          <w:sz w:val="28"/>
        </w:rPr>
        <w:t>
      білім беру объектілерін ағымды және күрделі жөндеу жұмыстарына – 87000 мың теңге;</w:t>
      </w:r>
      <w:r>
        <w:br/>
      </w:r>
      <w:r>
        <w:rPr>
          <w:rFonts w:ascii="Times New Roman"/>
          <w:b w:val="false"/>
          <w:i w:val="false"/>
          <w:color w:val="000000"/>
          <w:sz w:val="28"/>
        </w:rPr>
        <w:t>
      әлеуметтік жұмыс орындарын ашуға – 15000 мың теңге;</w:t>
      </w:r>
      <w:r>
        <w:br/>
      </w:r>
      <w:r>
        <w:rPr>
          <w:rFonts w:ascii="Times New Roman"/>
          <w:b w:val="false"/>
          <w:i w:val="false"/>
          <w:color w:val="000000"/>
          <w:sz w:val="28"/>
        </w:rPr>
        <w:t>
      жастар тәжірибесіне – 10800 мың теңге;</w:t>
      </w:r>
      <w:r>
        <w:br/>
      </w:r>
      <w:r>
        <w:rPr>
          <w:rFonts w:ascii="Times New Roman"/>
          <w:b w:val="false"/>
          <w:i w:val="false"/>
          <w:color w:val="000000"/>
          <w:sz w:val="28"/>
        </w:rPr>
        <w:t>
      тұрғын үй көмегіне – 21803 мың теңге;</w:t>
      </w:r>
      <w:r>
        <w:br/>
      </w:r>
      <w:r>
        <w:rPr>
          <w:rFonts w:ascii="Times New Roman"/>
          <w:b w:val="false"/>
          <w:i w:val="false"/>
          <w:color w:val="000000"/>
          <w:sz w:val="28"/>
        </w:rPr>
        <w:t>
      18 жасқа дейiнгi балаларға мемлекеттiк жәрдемақы төлеуге – 9000 мың теңге;</w:t>
      </w:r>
      <w:r>
        <w:br/>
      </w:r>
      <w:r>
        <w:rPr>
          <w:rFonts w:ascii="Times New Roman"/>
          <w:b w:val="false"/>
          <w:i w:val="false"/>
          <w:color w:val="000000"/>
          <w:sz w:val="28"/>
        </w:rPr>
        <w:t>
      мемлекеттік атаулы әлеуметтік көмекке – 6000 мың теңге;</w:t>
      </w:r>
      <w:r>
        <w:br/>
      </w:r>
      <w:r>
        <w:rPr>
          <w:rFonts w:ascii="Times New Roman"/>
          <w:b w:val="false"/>
          <w:i w:val="false"/>
          <w:color w:val="000000"/>
          <w:sz w:val="28"/>
        </w:rPr>
        <w:t>
      облыс әкімінің грантына – 1940 мың теңге;</w:t>
      </w:r>
      <w:r>
        <w:br/>
      </w:r>
      <w:r>
        <w:rPr>
          <w:rFonts w:ascii="Times New Roman"/>
          <w:b w:val="false"/>
          <w:i w:val="false"/>
          <w:color w:val="000000"/>
          <w:sz w:val="28"/>
        </w:rPr>
        <w:t>
      Ұлы Отан соғысындағы Жеңістің 65 жылдығына Ұлы Отан соғысының қатысушылары мен мүгедектеріне біржолғы материалдық көмекті төлеуге – 17925 мың теңге;</w:t>
      </w:r>
      <w:r>
        <w:br/>
      </w:r>
      <w:r>
        <w:rPr>
          <w:rFonts w:ascii="Times New Roman"/>
          <w:b w:val="false"/>
          <w:i w:val="false"/>
          <w:color w:val="000000"/>
          <w:sz w:val="28"/>
        </w:rPr>
        <w:t>
      тұрғын-үй коммуналдық шаруашылық объектілерін қалпына келтіруге – 422745 мың теңге;</w:t>
      </w:r>
      <w:r>
        <w:br/>
      </w:r>
      <w:r>
        <w:rPr>
          <w:rFonts w:ascii="Times New Roman"/>
          <w:b w:val="false"/>
          <w:i w:val="false"/>
          <w:color w:val="000000"/>
          <w:sz w:val="28"/>
        </w:rPr>
        <w:t>
      мәдениет объектілерін ағымды және күрделі жөндеу жұмыстарына – 68184 мың теңге;</w:t>
      </w:r>
      <w:r>
        <w:br/>
      </w:r>
      <w:r>
        <w:rPr>
          <w:rFonts w:ascii="Times New Roman"/>
          <w:b w:val="false"/>
          <w:i w:val="false"/>
          <w:color w:val="000000"/>
          <w:sz w:val="28"/>
        </w:rPr>
        <w:t>
      елді мекендерді абаттандыру, жарықтандыру және ҰОС ескерткіштерін күрделі жөндеуге – 115309 мың теңге;</w:t>
      </w:r>
      <w:r>
        <w:br/>
      </w:r>
      <w:r>
        <w:rPr>
          <w:rFonts w:ascii="Times New Roman"/>
          <w:b w:val="false"/>
          <w:i w:val="false"/>
          <w:color w:val="000000"/>
          <w:sz w:val="28"/>
        </w:rPr>
        <w:t>
      ауылдық елді мекендердегі әлеуметтік сала мамандарын әлеуметтік қолдау шараларын іске асыруға – 2885 мың теңге;</w:t>
      </w:r>
      <w:r>
        <w:br/>
      </w:r>
      <w:r>
        <w:rPr>
          <w:rFonts w:ascii="Times New Roman"/>
          <w:b w:val="false"/>
          <w:i w:val="false"/>
          <w:color w:val="000000"/>
          <w:sz w:val="28"/>
        </w:rPr>
        <w:t>
      ауылдық елді мекендердегі әлеуметтік саладағы мамандарға әлеуметтік қолдау шараларын жүзеге асыру үшін бөлінген бюджеттік кредиттер – 20483 мың теңге;</w:t>
      </w:r>
      <w:r>
        <w:br/>
      </w:r>
      <w:r>
        <w:rPr>
          <w:rFonts w:ascii="Times New Roman"/>
          <w:b w:val="false"/>
          <w:i w:val="false"/>
          <w:color w:val="000000"/>
          <w:sz w:val="28"/>
        </w:rPr>
        <w:t>
      эпизоотияға қарсы іс-шаралар жүргізуге – 103690 мың теңге;</w:t>
      </w:r>
      <w:r>
        <w:br/>
      </w:r>
      <w:r>
        <w:rPr>
          <w:rFonts w:ascii="Times New Roman"/>
          <w:b w:val="false"/>
          <w:i w:val="false"/>
          <w:color w:val="000000"/>
          <w:sz w:val="28"/>
        </w:rPr>
        <w:t>
      жолдарды жөндеуге – 31600 мың теңге.</w:t>
      </w:r>
      <w:r>
        <w:br/>
      </w:r>
      <w:r>
        <w:rPr>
          <w:rFonts w:ascii="Times New Roman"/>
          <w:b w:val="false"/>
          <w:i w:val="false"/>
          <w:color w:val="000000"/>
          <w:sz w:val="28"/>
        </w:rPr>
        <w:t>
      нысаналы даму трансферттері 1765952 мың теңге, соның ішінде:</w:t>
      </w:r>
      <w:r>
        <w:br/>
      </w:r>
      <w:r>
        <w:rPr>
          <w:rFonts w:ascii="Times New Roman"/>
          <w:b w:val="false"/>
          <w:i w:val="false"/>
          <w:color w:val="000000"/>
          <w:sz w:val="28"/>
        </w:rPr>
        <w:t>
      білім беру объектілерін салу және реконструкциялауға – 1758533 мың теңге;</w:t>
      </w:r>
      <w:r>
        <w:br/>
      </w:r>
      <w:r>
        <w:rPr>
          <w:rFonts w:ascii="Times New Roman"/>
          <w:b w:val="false"/>
          <w:i w:val="false"/>
          <w:color w:val="000000"/>
          <w:sz w:val="28"/>
        </w:rPr>
        <w:t>
      мемлекеттік коммуналдық тұрғын үй қорының тұрғын үй құрылысы және (немесе) сатып алуға – 15646 мың теңге;</w:t>
      </w:r>
      <w:r>
        <w:br/>
      </w:r>
      <w:r>
        <w:rPr>
          <w:rFonts w:ascii="Times New Roman"/>
          <w:b w:val="false"/>
          <w:i w:val="false"/>
          <w:color w:val="000000"/>
          <w:sz w:val="28"/>
        </w:rPr>
        <w:t>
      инженерлік коммуникациялық инфрақұрылымды дамыту, жайластыру және (немесе) сатып алуға – 108165 мың теңге;</w:t>
      </w:r>
      <w:r>
        <w:br/>
      </w:r>
      <w:r>
        <w:rPr>
          <w:rFonts w:ascii="Times New Roman"/>
          <w:b w:val="false"/>
          <w:i w:val="false"/>
          <w:color w:val="000000"/>
          <w:sz w:val="28"/>
        </w:rPr>
        <w:t>
      сумен жабдықтау жүйесін дамытуға – 347236 мың теңге;</w:t>
      </w:r>
      <w:r>
        <w:br/>
      </w:r>
      <w:r>
        <w:rPr>
          <w:rFonts w:ascii="Times New Roman"/>
          <w:b w:val="false"/>
          <w:i w:val="false"/>
          <w:color w:val="000000"/>
          <w:sz w:val="28"/>
        </w:rPr>
        <w:t>
      субвенция 2845529 мың теңге;</w:t>
      </w:r>
      <w:r>
        <w:br/>
      </w:r>
      <w:r>
        <w:rPr>
          <w:rFonts w:ascii="Times New Roman"/>
          <w:b w:val="false"/>
          <w:i w:val="false"/>
          <w:color w:val="000000"/>
          <w:sz w:val="28"/>
        </w:rPr>
        <w:t>
      2) шығындар - 7405368 мың теңге;</w:t>
      </w:r>
      <w:r>
        <w:br/>
      </w:r>
      <w:r>
        <w:rPr>
          <w:rFonts w:ascii="Times New Roman"/>
          <w:b w:val="false"/>
          <w:i w:val="false"/>
          <w:color w:val="000000"/>
          <w:sz w:val="28"/>
        </w:rPr>
        <w:t>
      3) таза бюджеттiк кредиттеу – 11943, оның ішінде: бюджеттiк кредиттер – 20483;</w:t>
      </w:r>
      <w:r>
        <w:br/>
      </w:r>
      <w:r>
        <w:rPr>
          <w:rFonts w:ascii="Times New Roman"/>
          <w:b w:val="false"/>
          <w:i w:val="false"/>
          <w:color w:val="000000"/>
          <w:sz w:val="28"/>
        </w:rPr>
        <w:t>
      4) қаржы активтерiнiң операциялары бойынша сальдо – 644;</w:t>
      </w:r>
      <w:r>
        <w:br/>
      </w:r>
      <w:r>
        <w:rPr>
          <w:rFonts w:ascii="Times New Roman"/>
          <w:b w:val="false"/>
          <w:i w:val="false"/>
          <w:color w:val="000000"/>
          <w:sz w:val="28"/>
        </w:rPr>
        <w:t>
      5) тапшылық (профицит) – -145379;</w:t>
      </w:r>
      <w:r>
        <w:br/>
      </w:r>
      <w:r>
        <w:rPr>
          <w:rFonts w:ascii="Times New Roman"/>
          <w:b w:val="false"/>
          <w:i w:val="false"/>
          <w:color w:val="000000"/>
          <w:sz w:val="28"/>
        </w:rPr>
        <w:t>
      6) Бюджет тапшылығын қаржыландыру (профицитiн пайдалану) – 145379.</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Алматы қаласы мәслихатының 2010.02.05 </w:t>
      </w:r>
      <w:r>
        <w:rPr>
          <w:rFonts w:ascii="Times New Roman"/>
          <w:b w:val="false"/>
          <w:i w:val="false"/>
          <w:color w:val="000000"/>
          <w:sz w:val="28"/>
        </w:rPr>
        <w:t>№ 33-142</w:t>
      </w:r>
      <w:r>
        <w:rPr>
          <w:rFonts w:ascii="Times New Roman"/>
          <w:b w:val="false"/>
          <w:i w:val="false"/>
          <w:color w:val="ff0000"/>
          <w:sz w:val="28"/>
        </w:rPr>
        <w:t xml:space="preserve"> (2010.01.01 бастап қолданысқа енеді); 2010.04.16 </w:t>
      </w:r>
      <w:r>
        <w:rPr>
          <w:rFonts w:ascii="Times New Roman"/>
          <w:b w:val="false"/>
          <w:i w:val="false"/>
          <w:color w:val="000000"/>
          <w:sz w:val="28"/>
        </w:rPr>
        <w:t>№ 37-167</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39-181</w:t>
      </w:r>
      <w:r>
        <w:rPr>
          <w:rFonts w:ascii="Times New Roman"/>
          <w:b w:val="false"/>
          <w:i w:val="false"/>
          <w:color w:val="ff0000"/>
          <w:sz w:val="28"/>
        </w:rPr>
        <w:t xml:space="preserve"> (2010.01.01 бастап қолданысқа енеді); 2010.08.23 </w:t>
      </w:r>
      <w:r>
        <w:rPr>
          <w:rFonts w:ascii="Times New Roman"/>
          <w:b w:val="false"/>
          <w:i w:val="false"/>
          <w:color w:val="000000"/>
          <w:sz w:val="28"/>
        </w:rPr>
        <w:t>№ 41-191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xml:space="preserve">№ 43-199 </w:t>
      </w:r>
      <w:r>
        <w:rPr>
          <w:rFonts w:ascii="Times New Roman"/>
          <w:b w:val="false"/>
          <w:i w:val="false"/>
          <w:color w:val="ff0000"/>
          <w:sz w:val="28"/>
        </w:rPr>
        <w:t xml:space="preserve">(2010.01.01 бастап қолданысқа енеді); 2010.12.06 </w:t>
      </w:r>
      <w:r>
        <w:rPr>
          <w:rFonts w:ascii="Times New Roman"/>
          <w:b w:val="false"/>
          <w:i w:val="false"/>
          <w:color w:val="000000"/>
          <w:sz w:val="28"/>
        </w:rPr>
        <w:t>№ 45-207</w:t>
      </w:r>
      <w:r>
        <w:rPr>
          <w:rFonts w:ascii="Times New Roman"/>
          <w:b w:val="false"/>
          <w:i w:val="false"/>
          <w:color w:val="ff0000"/>
          <w:sz w:val="28"/>
        </w:rPr>
        <w:t xml:space="preserve"> (2010.01.01 бастап қолданысқа енеді) </w:t>
      </w:r>
      <w:r>
        <w:rPr>
          <w:rFonts w:ascii="Times New Roman"/>
          <w:b w:val="false"/>
          <w:i w:val="false"/>
          <w:color w:val="ff0000"/>
          <w:sz w:val="28"/>
        </w:rPr>
        <w:t>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 2010 жылға арналған аудандық бюджетте мынадай түсiмдер көзделсiн:</w:t>
      </w:r>
      <w:r>
        <w:br/>
      </w:r>
      <w:r>
        <w:rPr>
          <w:rFonts w:ascii="Times New Roman"/>
          <w:b w:val="false"/>
          <w:i w:val="false"/>
          <w:color w:val="000000"/>
          <w:sz w:val="28"/>
        </w:rPr>
        <w:t>
      мүлiкке салынатын салықтар;</w:t>
      </w:r>
      <w:r>
        <w:br/>
      </w:r>
      <w:r>
        <w:rPr>
          <w:rFonts w:ascii="Times New Roman"/>
          <w:b w:val="false"/>
          <w:i w:val="false"/>
          <w:color w:val="000000"/>
          <w:sz w:val="28"/>
        </w:rPr>
        <w:t>
      жер салығы;</w:t>
      </w:r>
      <w:r>
        <w:br/>
      </w:r>
      <w:r>
        <w:rPr>
          <w:rFonts w:ascii="Times New Roman"/>
          <w:b w:val="false"/>
          <w:i w:val="false"/>
          <w:color w:val="000000"/>
          <w:sz w:val="28"/>
        </w:rPr>
        <w:t>
      көлiк құралдарына салынатын салық;</w:t>
      </w:r>
      <w:r>
        <w:br/>
      </w:r>
      <w:r>
        <w:rPr>
          <w:rFonts w:ascii="Times New Roman"/>
          <w:b w:val="false"/>
          <w:i w:val="false"/>
          <w:color w:val="000000"/>
          <w:sz w:val="28"/>
        </w:rPr>
        <w:t>
      бірыңғай жер салығы;</w:t>
      </w:r>
      <w:r>
        <w:br/>
      </w:r>
      <w:r>
        <w:rPr>
          <w:rFonts w:ascii="Times New Roman"/>
          <w:b w:val="false"/>
          <w:i w:val="false"/>
          <w:color w:val="000000"/>
          <w:sz w:val="28"/>
        </w:rPr>
        <w:t>
      акциздер;</w:t>
      </w:r>
      <w:r>
        <w:br/>
      </w:r>
      <w:r>
        <w:rPr>
          <w:rFonts w:ascii="Times New Roman"/>
          <w:b w:val="false"/>
          <w:i w:val="false"/>
          <w:color w:val="000000"/>
          <w:sz w:val="28"/>
        </w:rPr>
        <w:t>
      табиғи және басқа ресурстарды пайдаланғаны үшін түсетін түсімдер;</w:t>
      </w:r>
      <w:r>
        <w:br/>
      </w:r>
      <w:r>
        <w:rPr>
          <w:rFonts w:ascii="Times New Roman"/>
          <w:b w:val="false"/>
          <w:i w:val="false"/>
          <w:color w:val="000000"/>
          <w:sz w:val="28"/>
        </w:rPr>
        <w:t>
      кәсiпкерлiк және кәсiби қызметтi жүргiзгенi үшiн алынатын алымдар;</w:t>
      </w:r>
      <w:r>
        <w:br/>
      </w:r>
      <w:r>
        <w:rPr>
          <w:rFonts w:ascii="Times New Roman"/>
          <w:b w:val="false"/>
          <w:i w:val="false"/>
          <w:color w:val="000000"/>
          <w:sz w:val="28"/>
        </w:rPr>
        <w:t>
      құмар ойын бизнеске салық;</w:t>
      </w:r>
      <w:r>
        <w:br/>
      </w:r>
      <w:r>
        <w:rPr>
          <w:rFonts w:ascii="Times New Roman"/>
          <w:b w:val="false"/>
          <w:i w:val="false"/>
          <w:color w:val="000000"/>
          <w:sz w:val="28"/>
        </w:rPr>
        <w:t>
      мемлекеттiк баж;</w:t>
      </w:r>
      <w:r>
        <w:br/>
      </w:r>
      <w:r>
        <w:rPr>
          <w:rFonts w:ascii="Times New Roman"/>
          <w:b w:val="false"/>
          <w:i w:val="false"/>
          <w:color w:val="000000"/>
          <w:sz w:val="28"/>
        </w:rPr>
        <w:t>
      мемлекет меншігіндегі мүлікті жалға беруден түсетін кірістер;</w:t>
      </w:r>
      <w:r>
        <w:br/>
      </w:r>
      <w:r>
        <w:rPr>
          <w:rFonts w:ascii="Times New Roman"/>
          <w:b w:val="false"/>
          <w:i w:val="false"/>
          <w:color w:val="000000"/>
          <w:sz w:val="28"/>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8"/>
        </w:rPr>
        <w:t>
      басқа да салықтық емес түсiмдер;</w:t>
      </w:r>
      <w:r>
        <w:br/>
      </w:r>
      <w:r>
        <w:rPr>
          <w:rFonts w:ascii="Times New Roman"/>
          <w:b w:val="false"/>
          <w:i w:val="false"/>
          <w:color w:val="000000"/>
          <w:sz w:val="28"/>
        </w:rPr>
        <w:t>
      жерді сату.</w:t>
      </w:r>
      <w:r>
        <w:br/>
      </w:r>
      <w:r>
        <w:rPr>
          <w:rFonts w:ascii="Times New Roman"/>
          <w:b w:val="false"/>
          <w:i w:val="false"/>
          <w:color w:val="000000"/>
          <w:sz w:val="28"/>
        </w:rPr>
        <w:t>
</w:t>
      </w:r>
      <w:r>
        <w:rPr>
          <w:rFonts w:ascii="Times New Roman"/>
          <w:b w:val="false"/>
          <w:i w:val="false"/>
          <w:color w:val="000000"/>
          <w:sz w:val="28"/>
        </w:rPr>
        <w:t>
      3. 2010 жылға облыс бюджетiнен аудан бюджетiне берiлетiн субвенция мөлшерi 2845529 мың теңге сомасында белгiленсiн.</w:t>
      </w:r>
      <w:r>
        <w:br/>
      </w:r>
      <w:r>
        <w:rPr>
          <w:rFonts w:ascii="Times New Roman"/>
          <w:b w:val="false"/>
          <w:i w:val="false"/>
          <w:color w:val="000000"/>
          <w:sz w:val="28"/>
        </w:rPr>
        <w:t>
</w:t>
      </w:r>
      <w:r>
        <w:rPr>
          <w:rFonts w:ascii="Times New Roman"/>
          <w:b w:val="false"/>
          <w:i w:val="false"/>
          <w:color w:val="000000"/>
          <w:sz w:val="28"/>
        </w:rPr>
        <w:t>
      4. 2010 жылға арналған аудандық бюджетте білім беру объектілерін салу және реконструкциялауға 850854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Ескерту. 4 тармаққа өзгерту енгізілді - Алматы қаласы мәслихатының 2010.02.05 </w:t>
      </w:r>
      <w:r>
        <w:rPr>
          <w:rFonts w:ascii="Times New Roman"/>
          <w:b w:val="false"/>
          <w:i w:val="false"/>
          <w:color w:val="000000"/>
          <w:sz w:val="28"/>
        </w:rPr>
        <w:t>№ 33-142</w:t>
      </w:r>
      <w:r>
        <w:rPr>
          <w:rFonts w:ascii="Times New Roman"/>
          <w:b w:val="false"/>
          <w:i w:val="false"/>
          <w:color w:val="ff0000"/>
          <w:sz w:val="28"/>
        </w:rPr>
        <w:t xml:space="preserve"> (2010.01.01 бастап қолданысқа енеді); 2010.04.16 </w:t>
      </w:r>
      <w:r>
        <w:rPr>
          <w:rFonts w:ascii="Times New Roman"/>
          <w:b w:val="false"/>
          <w:i w:val="false"/>
          <w:color w:val="000000"/>
          <w:sz w:val="28"/>
        </w:rPr>
        <w:t>№ 37-167</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39-181</w:t>
      </w:r>
      <w:r>
        <w:rPr>
          <w:rFonts w:ascii="Times New Roman"/>
          <w:b w:val="false"/>
          <w:i w:val="false"/>
          <w:color w:val="ff0000"/>
          <w:sz w:val="28"/>
        </w:rPr>
        <w:t xml:space="preserve"> (2010.01.01 бастап қолданысқа енеді); 2010.08.23 </w:t>
      </w:r>
      <w:r>
        <w:rPr>
          <w:rFonts w:ascii="Times New Roman"/>
          <w:b w:val="false"/>
          <w:i w:val="false"/>
          <w:color w:val="000000"/>
          <w:sz w:val="28"/>
        </w:rPr>
        <w:t>№ 41-191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43-199</w:t>
      </w:r>
      <w:r>
        <w:rPr>
          <w:rFonts w:ascii="Times New Roman"/>
          <w:b w:val="false"/>
          <w:i w:val="false"/>
          <w:color w:val="ff0000"/>
          <w:sz w:val="28"/>
        </w:rPr>
        <w:t xml:space="preserve"> (2010.01.01 бастап қолданысқа енеді); 2010.12.06 </w:t>
      </w:r>
      <w:r>
        <w:rPr>
          <w:rFonts w:ascii="Times New Roman"/>
          <w:b w:val="false"/>
          <w:i w:val="false"/>
          <w:color w:val="000000"/>
          <w:sz w:val="28"/>
        </w:rPr>
        <w:t>№ 45-207</w:t>
      </w:r>
      <w:r>
        <w:rPr>
          <w:rFonts w:ascii="Times New Roman"/>
          <w:b w:val="false"/>
          <w:i w:val="false"/>
          <w:color w:val="ff0000"/>
          <w:sz w:val="28"/>
        </w:rPr>
        <w:t xml:space="preserve"> (2010.01.01 бастап қолданысқа енеді) </w:t>
      </w:r>
      <w:r>
        <w:rPr>
          <w:rFonts w:ascii="Times New Roman"/>
          <w:b w:val="false"/>
          <w:i w:val="false"/>
          <w:color w:val="ff0000"/>
          <w:sz w:val="28"/>
        </w:rPr>
        <w:t>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5. 2010 жылға арналған аудандық бюджетте мемлекеттік коммуналдық тұрғын үй қорының тұрғын үй құрылысы және (немесе) сатып алуға 21581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Алматы қаласы мәслихатының 2010.06.23 </w:t>
      </w:r>
      <w:r>
        <w:rPr>
          <w:rFonts w:ascii="Times New Roman"/>
          <w:b w:val="false"/>
          <w:i w:val="false"/>
          <w:color w:val="000000"/>
          <w:sz w:val="28"/>
        </w:rPr>
        <w:t>№ 39-181</w:t>
      </w:r>
      <w:r>
        <w:rPr>
          <w:rFonts w:ascii="Times New Roman"/>
          <w:b w:val="false"/>
          <w:i w:val="false"/>
          <w:color w:val="ff0000"/>
          <w:sz w:val="28"/>
        </w:rPr>
        <w:t xml:space="preserve"> (2010.01.01 бастап қолданысқа енеді); 2010.12.06 </w:t>
      </w:r>
      <w:r>
        <w:rPr>
          <w:rFonts w:ascii="Times New Roman"/>
          <w:b w:val="false"/>
          <w:i w:val="false"/>
          <w:color w:val="000000"/>
          <w:sz w:val="28"/>
        </w:rPr>
        <w:t>№ 45-207</w:t>
      </w:r>
      <w:r>
        <w:rPr>
          <w:rFonts w:ascii="Times New Roman"/>
          <w:b w:val="false"/>
          <w:i w:val="false"/>
          <w:color w:val="ff0000"/>
          <w:sz w:val="28"/>
        </w:rPr>
        <w:t xml:space="preserve"> (2010.01.01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6. Қазақстан Республикасында 2008-2010 жылдарға арналған тұрғын-үй құрылысын дамыту мемлекеттiк бағдарламасын iске асыру шеңберiнде, 2010 жылға арналған аудандық бюджетте инженерлік коммуникациялық инфрақұрылымды дамыту, жайластыру және (немесе) сатып алуға 109277 мың теңге сомасында нысаналы даму трансферттері көзделсiн.</w:t>
      </w:r>
      <w:r>
        <w:br/>
      </w:r>
      <w:r>
        <w:rPr>
          <w:rFonts w:ascii="Times New Roman"/>
          <w:b w:val="false"/>
          <w:i w:val="false"/>
          <w:color w:val="000000"/>
          <w:sz w:val="28"/>
        </w:rPr>
        <w:t>
      </w:t>
      </w:r>
      <w:r>
        <w:rPr>
          <w:rFonts w:ascii="Times New Roman"/>
          <w:b w:val="false"/>
          <w:i w:val="false"/>
          <w:color w:val="ff0000"/>
          <w:sz w:val="28"/>
        </w:rPr>
        <w:t xml:space="preserve">Ескерту. 6 тармаққа өзгерту енгізілді - Алматы қаласы мәслихатының 2010.02.05 </w:t>
      </w:r>
      <w:r>
        <w:rPr>
          <w:rFonts w:ascii="Times New Roman"/>
          <w:b w:val="false"/>
          <w:i w:val="false"/>
          <w:color w:val="000000"/>
          <w:sz w:val="28"/>
        </w:rPr>
        <w:t>№ 33-142</w:t>
      </w:r>
      <w:r>
        <w:rPr>
          <w:rFonts w:ascii="Times New Roman"/>
          <w:b w:val="false"/>
          <w:i w:val="false"/>
          <w:color w:val="ff0000"/>
          <w:sz w:val="28"/>
        </w:rPr>
        <w:t xml:space="preserve"> (2010.01.01 бастап қолданысқа енеді); 2010.04.16 </w:t>
      </w:r>
      <w:r>
        <w:rPr>
          <w:rFonts w:ascii="Times New Roman"/>
          <w:b w:val="false"/>
          <w:i w:val="false"/>
          <w:color w:val="000000"/>
          <w:sz w:val="28"/>
        </w:rPr>
        <w:t>№ 37-167</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39-181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xml:space="preserve">№ 43-199 </w:t>
      </w:r>
      <w:r>
        <w:rPr>
          <w:rFonts w:ascii="Times New Roman"/>
          <w:b w:val="false"/>
          <w:i w:val="false"/>
          <w:color w:val="ff0000"/>
          <w:sz w:val="28"/>
        </w:rPr>
        <w:t xml:space="preserve">(2010.01.01 бастап қолданысқа енеді); 2010.12.06 </w:t>
      </w:r>
      <w:r>
        <w:rPr>
          <w:rFonts w:ascii="Times New Roman"/>
          <w:b w:val="false"/>
          <w:i w:val="false"/>
          <w:color w:val="000000"/>
          <w:sz w:val="28"/>
        </w:rPr>
        <w:t>№ 45-207</w:t>
      </w:r>
      <w:r>
        <w:rPr>
          <w:rFonts w:ascii="Times New Roman"/>
          <w:b w:val="false"/>
          <w:i w:val="false"/>
          <w:color w:val="ff0000"/>
          <w:sz w:val="28"/>
        </w:rPr>
        <w:t>(2010.01.01 бастап қолданысқа енеді) 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7. 2010 жылға арналған аудандық бюджетте сумен жабдықтау жүйесін дамытуға 734714 мың теңге сомасында нысаналы даму трансферттері көзделгенi ескерiлсiн.</w:t>
      </w:r>
      <w:r>
        <w:br/>
      </w:r>
      <w:r>
        <w:rPr>
          <w:rFonts w:ascii="Times New Roman"/>
          <w:b w:val="false"/>
          <w:i w:val="false"/>
          <w:color w:val="000000"/>
          <w:sz w:val="28"/>
        </w:rPr>
        <w:t>
      </w:t>
      </w:r>
      <w:r>
        <w:rPr>
          <w:rFonts w:ascii="Times New Roman"/>
          <w:b w:val="false"/>
          <w:i w:val="false"/>
          <w:color w:val="ff0000"/>
          <w:sz w:val="28"/>
        </w:rPr>
        <w:t xml:space="preserve">Ескерту. 7 тармаққа өзгерту енгізілді - Алматы қаласы мәслихатының 2010.04.16 </w:t>
      </w:r>
      <w:r>
        <w:rPr>
          <w:rFonts w:ascii="Times New Roman"/>
          <w:b w:val="false"/>
          <w:i w:val="false"/>
          <w:color w:val="000000"/>
          <w:sz w:val="28"/>
        </w:rPr>
        <w:t>№ 37-167</w:t>
      </w:r>
      <w:r>
        <w:rPr>
          <w:rFonts w:ascii="Times New Roman"/>
          <w:b w:val="false"/>
          <w:i w:val="false"/>
          <w:color w:val="ff0000"/>
          <w:sz w:val="28"/>
        </w:rPr>
        <w:t xml:space="preserve"> (2010.01.01 бастап қолданысқа енеді); 2010.06.23 </w:t>
      </w:r>
      <w:r>
        <w:rPr>
          <w:rFonts w:ascii="Times New Roman"/>
          <w:b w:val="false"/>
          <w:i w:val="false"/>
          <w:color w:val="000000"/>
          <w:sz w:val="28"/>
        </w:rPr>
        <w:t>№ 39-181</w:t>
      </w:r>
      <w:r>
        <w:rPr>
          <w:rFonts w:ascii="Times New Roman"/>
          <w:b w:val="false"/>
          <w:i w:val="false"/>
          <w:color w:val="ff0000"/>
          <w:sz w:val="28"/>
        </w:rPr>
        <w:t xml:space="preserve"> (2010.01.01 бастап қолданысқа енеді); 2010.08.23 </w:t>
      </w:r>
      <w:r>
        <w:rPr>
          <w:rFonts w:ascii="Times New Roman"/>
          <w:b w:val="false"/>
          <w:i w:val="false"/>
          <w:color w:val="000000"/>
          <w:sz w:val="28"/>
        </w:rPr>
        <w:t>№ 41-191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xml:space="preserve">№ 43-199 </w:t>
      </w:r>
      <w:r>
        <w:rPr>
          <w:rFonts w:ascii="Times New Roman"/>
          <w:b w:val="false"/>
          <w:i w:val="false"/>
          <w:color w:val="ff0000"/>
          <w:sz w:val="28"/>
        </w:rPr>
        <w:t>(2010.01.01 бастап қолданысқа енеді) шешімдерімен</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000000"/>
          <w:sz w:val="28"/>
        </w:rPr>
        <w:t>
      8. Аудандық бюджетте ұстауды қамтамасыз етуге төмендегiдей ассигнования көзделсiн:</w:t>
      </w:r>
      <w:r>
        <w:br/>
      </w:r>
      <w:r>
        <w:rPr>
          <w:rFonts w:ascii="Times New Roman"/>
          <w:b w:val="false"/>
          <w:i w:val="false"/>
          <w:color w:val="000000"/>
          <w:sz w:val="28"/>
        </w:rPr>
        <w:t>
      жалпы сипаттағы мемлекеттiк қызметтер 273145 мың теңге сомасында;</w:t>
      </w:r>
      <w:r>
        <w:br/>
      </w:r>
      <w:r>
        <w:rPr>
          <w:rFonts w:ascii="Times New Roman"/>
          <w:b w:val="false"/>
          <w:i w:val="false"/>
          <w:color w:val="000000"/>
          <w:sz w:val="28"/>
        </w:rPr>
        <w:t>
      қорғаныс (әскери қызметке шақыру мен тiркеуге алу бойынша iс-шараларды жүргiзу) 46453 мың теңге сомасында;</w:t>
      </w:r>
      <w:r>
        <w:br/>
      </w:r>
      <w:r>
        <w:rPr>
          <w:rFonts w:ascii="Times New Roman"/>
          <w:b w:val="false"/>
          <w:i w:val="false"/>
          <w:color w:val="000000"/>
          <w:sz w:val="28"/>
        </w:rPr>
        <w:t>
      қоғамдық тәртіп, қауіпсіздік, құқықтық, сот, қылмыстық-атқару қызметі 4088 мың теңге сомасында;</w:t>
      </w:r>
      <w:r>
        <w:br/>
      </w:r>
      <w:r>
        <w:rPr>
          <w:rFonts w:ascii="Times New Roman"/>
          <w:b w:val="false"/>
          <w:i w:val="false"/>
          <w:color w:val="000000"/>
          <w:sz w:val="28"/>
        </w:rPr>
        <w:t>
      бiлiм беру ұйымдары 4100237 мың теңге сомасында, соның iшiнде жергiлiктi деңгейде жалпы бiлiм беру – 27436095 мың теңге;</w:t>
      </w:r>
      <w:r>
        <w:br/>
      </w:r>
      <w:r>
        <w:rPr>
          <w:rFonts w:ascii="Times New Roman"/>
          <w:b w:val="false"/>
          <w:i w:val="false"/>
          <w:color w:val="000000"/>
          <w:sz w:val="28"/>
        </w:rPr>
        <w:t>
      әлеуметтiк көмек және әлеуметтiк қамсыздандыру 249524 мың теңге сомасында;</w:t>
      </w:r>
      <w:r>
        <w:br/>
      </w:r>
      <w:r>
        <w:rPr>
          <w:rFonts w:ascii="Times New Roman"/>
          <w:b w:val="false"/>
          <w:i w:val="false"/>
          <w:color w:val="000000"/>
          <w:sz w:val="28"/>
        </w:rPr>
        <w:t>
      тұрғын үй-коммуналдық шаруашылық 1638173 мың теңге сомасында;</w:t>
      </w:r>
      <w:r>
        <w:br/>
      </w:r>
      <w:r>
        <w:rPr>
          <w:rFonts w:ascii="Times New Roman"/>
          <w:b w:val="false"/>
          <w:i w:val="false"/>
          <w:color w:val="000000"/>
          <w:sz w:val="28"/>
        </w:rPr>
        <w:t>
      мәдениет, спорт, туризм және ақпараттық кеңiстiк 240891 мың теңге сомасында;</w:t>
      </w:r>
      <w:r>
        <w:br/>
      </w:r>
      <w:r>
        <w:rPr>
          <w:rFonts w:ascii="Times New Roman"/>
          <w:b w:val="false"/>
          <w:i w:val="false"/>
          <w:color w:val="000000"/>
          <w:sz w:val="28"/>
        </w:rPr>
        <w:t>
      ауыл, су, орман, балық шаруашылығы, ерекше қорғалатын табиғи аумақтар, қоршаған ортаны және жануарлар дүниесін қорғау, жер қатынастары 312973 мың теңге сомасында;</w:t>
      </w:r>
      <w:r>
        <w:br/>
      </w:r>
      <w:r>
        <w:rPr>
          <w:rFonts w:ascii="Times New Roman"/>
          <w:b w:val="false"/>
          <w:i w:val="false"/>
          <w:color w:val="000000"/>
          <w:sz w:val="28"/>
        </w:rPr>
        <w:t>
      өнеркәсiп, сәулет, қала құрылысы және құрылыс қызметi 8166 мың теңге сомасында;</w:t>
      </w:r>
      <w:r>
        <w:br/>
      </w:r>
      <w:r>
        <w:rPr>
          <w:rFonts w:ascii="Times New Roman"/>
          <w:b w:val="false"/>
          <w:i w:val="false"/>
          <w:color w:val="000000"/>
          <w:sz w:val="28"/>
        </w:rPr>
        <w:t>
      көлік және коммуникация 144077 мың теңге сомасында;</w:t>
      </w:r>
      <w:r>
        <w:br/>
      </w:r>
      <w:r>
        <w:rPr>
          <w:rFonts w:ascii="Times New Roman"/>
          <w:b w:val="false"/>
          <w:i w:val="false"/>
          <w:color w:val="000000"/>
          <w:sz w:val="28"/>
        </w:rPr>
        <w:t>
      басқалар 30746 мың теңге сомасында, соның iшiнде аудан әкімдігінің қаулысымен анықталатын шұғыл шығындар мен табиғи және техногендiк сипаттағы төтенше жағдайларды жоюға арналған аудан әкімдігінің 2010 жылғы резервi 7325 мың теңге сомасында;</w:t>
      </w:r>
      <w:r>
        <w:br/>
      </w:r>
      <w:r>
        <w:rPr>
          <w:rFonts w:ascii="Times New Roman"/>
          <w:b w:val="false"/>
          <w:i w:val="false"/>
          <w:color w:val="000000"/>
          <w:sz w:val="28"/>
        </w:rPr>
        <w:t>
      трансферттер 356895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8 тармаққа өзгерту енгізілді - Алматы қаласы мәслихатының 2010.02.05 </w:t>
      </w:r>
      <w:r>
        <w:rPr>
          <w:rFonts w:ascii="Times New Roman"/>
          <w:b w:val="false"/>
          <w:i w:val="false"/>
          <w:color w:val="000000"/>
          <w:sz w:val="28"/>
        </w:rPr>
        <w:t>№ 33-142</w:t>
      </w:r>
      <w:r>
        <w:rPr>
          <w:rFonts w:ascii="Times New Roman"/>
          <w:b w:val="false"/>
          <w:i w:val="false"/>
          <w:color w:val="ff0000"/>
          <w:sz w:val="28"/>
        </w:rPr>
        <w:t xml:space="preserve">; 2010.04.16 </w:t>
      </w:r>
      <w:r>
        <w:rPr>
          <w:rFonts w:ascii="Times New Roman"/>
          <w:b w:val="false"/>
          <w:i w:val="false"/>
          <w:color w:val="000000"/>
          <w:sz w:val="28"/>
        </w:rPr>
        <w:t>№ 37-167</w:t>
      </w:r>
      <w:r>
        <w:rPr>
          <w:rFonts w:ascii="Times New Roman"/>
          <w:b w:val="false"/>
          <w:i w:val="false"/>
          <w:color w:val="ff0000"/>
          <w:sz w:val="28"/>
        </w:rPr>
        <w:t xml:space="preserve">; 2010.06.23 </w:t>
      </w:r>
      <w:r>
        <w:rPr>
          <w:rFonts w:ascii="Times New Roman"/>
          <w:b w:val="false"/>
          <w:i w:val="false"/>
          <w:color w:val="000000"/>
          <w:sz w:val="28"/>
        </w:rPr>
        <w:t>№ 39-181</w:t>
      </w:r>
      <w:r>
        <w:rPr>
          <w:rFonts w:ascii="Times New Roman"/>
          <w:b w:val="false"/>
          <w:i w:val="false"/>
          <w:color w:val="ff0000"/>
          <w:sz w:val="28"/>
        </w:rPr>
        <w:t xml:space="preserve">; 2010.08.23 </w:t>
      </w:r>
      <w:r>
        <w:rPr>
          <w:rFonts w:ascii="Times New Roman"/>
          <w:b w:val="false"/>
          <w:i w:val="false"/>
          <w:color w:val="000000"/>
          <w:sz w:val="28"/>
        </w:rPr>
        <w:t>№ 41-191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43-199</w:t>
      </w:r>
      <w:r>
        <w:rPr>
          <w:rFonts w:ascii="Times New Roman"/>
          <w:b w:val="false"/>
          <w:i w:val="false"/>
          <w:color w:val="ff0000"/>
          <w:sz w:val="28"/>
        </w:rPr>
        <w:t> </w:t>
      </w:r>
      <w:r>
        <w:rPr>
          <w:rFonts w:ascii="Times New Roman"/>
          <w:b w:val="false"/>
          <w:i w:val="false"/>
          <w:color w:val="ff0000"/>
          <w:sz w:val="28"/>
        </w:rPr>
        <w:t xml:space="preserve">(2010.01.01 бастап қолданысқа енеді); 2010.12.06 </w:t>
      </w:r>
      <w:r>
        <w:rPr>
          <w:rFonts w:ascii="Times New Roman"/>
          <w:b w:val="false"/>
          <w:i w:val="false"/>
          <w:color w:val="000000"/>
          <w:sz w:val="28"/>
        </w:rPr>
        <w:t>№ 45-207</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9. 2010 жылға арналған аудандық бюджет шығысында бiлiм беру ұйымдарының күрделi жөндеу жұмыстары мен материалды-техникалық базасын нығайту бойынша Қазақстан Республикасында бiлiм берудi дамытудың мемлекеттiк бағдарламасын iске асыруға арналған шығындар 4 қосымшаға сәйкес 418650 мың теңге сомасында көзделгенi ескерiлсiн.</w:t>
      </w:r>
      <w:r>
        <w:br/>
      </w:r>
      <w:r>
        <w:rPr>
          <w:rFonts w:ascii="Times New Roman"/>
          <w:b w:val="false"/>
          <w:i w:val="false"/>
          <w:color w:val="000000"/>
          <w:sz w:val="28"/>
        </w:rPr>
        <w:t>
      </w:t>
      </w:r>
      <w:r>
        <w:rPr>
          <w:rFonts w:ascii="Times New Roman"/>
          <w:b w:val="false"/>
          <w:i w:val="false"/>
          <w:color w:val="ff0000"/>
          <w:sz w:val="28"/>
        </w:rPr>
        <w:t xml:space="preserve">Ескерту. 9 тармаққа өзгерту енгізілді - Алматы қаласы мәслихатының 2010.05.05 </w:t>
      </w:r>
      <w:r>
        <w:rPr>
          <w:rFonts w:ascii="Times New Roman"/>
          <w:b w:val="false"/>
          <w:i w:val="false"/>
          <w:color w:val="000000"/>
          <w:sz w:val="28"/>
        </w:rPr>
        <w:t>№ 33-142</w:t>
      </w:r>
      <w:r>
        <w:rPr>
          <w:rFonts w:ascii="Times New Roman"/>
          <w:b w:val="false"/>
          <w:i w:val="false"/>
          <w:color w:val="ff0000"/>
          <w:sz w:val="28"/>
        </w:rPr>
        <w:t xml:space="preserve">; 2010.04.16 </w:t>
      </w:r>
      <w:r>
        <w:rPr>
          <w:rFonts w:ascii="Times New Roman"/>
          <w:b w:val="false"/>
          <w:i w:val="false"/>
          <w:color w:val="000000"/>
          <w:sz w:val="28"/>
        </w:rPr>
        <w:t>№ 37-167</w:t>
      </w:r>
      <w:r>
        <w:rPr>
          <w:rFonts w:ascii="Times New Roman"/>
          <w:b w:val="false"/>
          <w:i w:val="false"/>
          <w:color w:val="ff0000"/>
          <w:sz w:val="28"/>
        </w:rPr>
        <w:t xml:space="preserve">; 2010.06.23 </w:t>
      </w:r>
      <w:r>
        <w:rPr>
          <w:rFonts w:ascii="Times New Roman"/>
          <w:b w:val="false"/>
          <w:i w:val="false"/>
          <w:color w:val="000000"/>
          <w:sz w:val="28"/>
        </w:rPr>
        <w:t>№ 39-181</w:t>
      </w:r>
      <w:r>
        <w:rPr>
          <w:rFonts w:ascii="Times New Roman"/>
          <w:b w:val="false"/>
          <w:i w:val="false"/>
          <w:color w:val="ff0000"/>
          <w:sz w:val="28"/>
        </w:rPr>
        <w:t xml:space="preserve">; 2010.08.23 </w:t>
      </w:r>
      <w:r>
        <w:rPr>
          <w:rFonts w:ascii="Times New Roman"/>
          <w:b w:val="false"/>
          <w:i w:val="false"/>
          <w:color w:val="000000"/>
          <w:sz w:val="28"/>
        </w:rPr>
        <w:t>№ 41-191</w:t>
      </w:r>
      <w:r>
        <w:rPr>
          <w:rFonts w:ascii="Times New Roman"/>
          <w:b w:val="false"/>
          <w:i w:val="false"/>
          <w:color w:val="ff0000"/>
          <w:sz w:val="28"/>
        </w:rPr>
        <w:t xml:space="preserve"> (2010.01.01 бастап қолданысқа енеді); 2010.10.18 </w:t>
      </w:r>
      <w:r>
        <w:rPr>
          <w:rFonts w:ascii="Times New Roman"/>
          <w:b w:val="false"/>
          <w:i w:val="false"/>
          <w:color w:val="000000"/>
          <w:sz w:val="28"/>
        </w:rPr>
        <w:t>№ 43-199</w:t>
      </w:r>
      <w:r>
        <w:rPr>
          <w:rFonts w:ascii="Times New Roman"/>
          <w:b w:val="false"/>
          <w:i w:val="false"/>
          <w:color w:val="ff0000"/>
          <w:sz w:val="28"/>
        </w:rPr>
        <w:t> </w:t>
      </w:r>
      <w:r>
        <w:rPr>
          <w:rFonts w:ascii="Times New Roman"/>
          <w:b w:val="false"/>
          <w:i w:val="false"/>
          <w:color w:val="ff0000"/>
          <w:sz w:val="28"/>
        </w:rPr>
        <w:t>(2010.01.01 бастап қолданысқа енеді) шешімдерімен.</w:t>
      </w:r>
      <w:r>
        <w:br/>
      </w:r>
      <w:r>
        <w:rPr>
          <w:rFonts w:ascii="Times New Roman"/>
          <w:b w:val="false"/>
          <w:i w:val="false"/>
          <w:color w:val="000000"/>
          <w:sz w:val="28"/>
        </w:rPr>
        <w:t>
</w:t>
      </w:r>
      <w:r>
        <w:rPr>
          <w:rFonts w:ascii="Times New Roman"/>
          <w:b w:val="false"/>
          <w:i w:val="false"/>
          <w:color w:val="000000"/>
          <w:sz w:val="28"/>
        </w:rPr>
        <w:t>
      10. Аудан әкімдігінің қаулысымен анықталатын шұғыл шығындар мен табиғи және техногендiк сипаттағы төтенше жағдайларды жоюға арналған аудан әкімдігінің 2010 жылға арналған резервi 5499 мың теңге сомасында бекiтiлсiн.</w:t>
      </w:r>
      <w:r>
        <w:br/>
      </w:r>
      <w:r>
        <w:rPr>
          <w:rFonts w:ascii="Times New Roman"/>
          <w:b w:val="false"/>
          <w:i w:val="false"/>
          <w:color w:val="000000"/>
          <w:sz w:val="28"/>
        </w:rPr>
        <w:t>
      </w:t>
      </w:r>
      <w:r>
        <w:rPr>
          <w:rFonts w:ascii="Times New Roman"/>
          <w:b w:val="false"/>
          <w:i w:val="false"/>
          <w:color w:val="ff0000"/>
          <w:sz w:val="28"/>
        </w:rPr>
        <w:t xml:space="preserve">Ескерту. 10 тармаққа өзгерту енгізілді - Алматы қаласы мәслихатының 2010.10.18 </w:t>
      </w:r>
      <w:r>
        <w:rPr>
          <w:rFonts w:ascii="Times New Roman"/>
          <w:b w:val="false"/>
          <w:i w:val="false"/>
          <w:color w:val="000000"/>
          <w:sz w:val="28"/>
        </w:rPr>
        <w:t>№ 43-199</w:t>
      </w:r>
      <w:r>
        <w:rPr>
          <w:rFonts w:ascii="Times New Roman"/>
          <w:b w:val="false"/>
          <w:i w:val="false"/>
          <w:color w:val="ff0000"/>
          <w:sz w:val="28"/>
        </w:rPr>
        <w:t> </w:t>
      </w:r>
      <w:r>
        <w:rPr>
          <w:rFonts w:ascii="Times New Roman"/>
          <w:b w:val="false"/>
          <w:i w:val="false"/>
          <w:color w:val="ff0000"/>
          <w:sz w:val="28"/>
        </w:rPr>
        <w:t>(2010.01.01 бастап қолданысқа енеді) шешімімен.</w:t>
      </w:r>
      <w:r>
        <w:br/>
      </w:r>
      <w:r>
        <w:rPr>
          <w:rFonts w:ascii="Times New Roman"/>
          <w:b w:val="false"/>
          <w:i w:val="false"/>
          <w:color w:val="000000"/>
          <w:sz w:val="28"/>
        </w:rPr>
        <w:t>
</w:t>
      </w:r>
      <w:r>
        <w:rPr>
          <w:rFonts w:ascii="Times New Roman"/>
          <w:b w:val="false"/>
          <w:i w:val="false"/>
          <w:color w:val="000000"/>
          <w:sz w:val="28"/>
        </w:rPr>
        <w:t>
      11. 2010 жылға арналған аудандық бюджеттiң даму бағдарламалары 5 қосымшаға сәйкес бекiтiлсiн.</w:t>
      </w:r>
      <w:r>
        <w:br/>
      </w:r>
      <w:r>
        <w:rPr>
          <w:rFonts w:ascii="Times New Roman"/>
          <w:b w:val="false"/>
          <w:i w:val="false"/>
          <w:color w:val="000000"/>
          <w:sz w:val="28"/>
        </w:rPr>
        <w:t>
</w:t>
      </w:r>
      <w:r>
        <w:rPr>
          <w:rFonts w:ascii="Times New Roman"/>
          <w:b w:val="false"/>
          <w:i w:val="false"/>
          <w:color w:val="000000"/>
          <w:sz w:val="28"/>
        </w:rPr>
        <w:t>
      12. 2010 жылға арналған аудандық бюджеттi атқару барысында қысқартуға жатпайтын аудандық бюджеттiк бағдарламалар тiзбесi 6 қосымшаға сәйкес бекiтiлсiн.</w:t>
      </w:r>
      <w:r>
        <w:br/>
      </w:r>
      <w:r>
        <w:rPr>
          <w:rFonts w:ascii="Times New Roman"/>
          <w:b w:val="false"/>
          <w:i w:val="false"/>
          <w:color w:val="000000"/>
          <w:sz w:val="28"/>
        </w:rPr>
        <w:t>
</w:t>
      </w:r>
      <w:r>
        <w:rPr>
          <w:rFonts w:ascii="Times New Roman"/>
          <w:b w:val="false"/>
          <w:i w:val="false"/>
          <w:color w:val="000000"/>
          <w:sz w:val="28"/>
        </w:rPr>
        <w:t>
      13. 2010 жылға арналған аудандық бюджеттi атқару барысында жергiлiктi деңгейде жалпы бiлiм беру бойынша шығыстар қысқартуға жатпайды деп бекiтiлсiн.</w:t>
      </w:r>
      <w:r>
        <w:br/>
      </w:r>
      <w:r>
        <w:rPr>
          <w:rFonts w:ascii="Times New Roman"/>
          <w:b w:val="false"/>
          <w:i w:val="false"/>
          <w:color w:val="000000"/>
          <w:sz w:val="28"/>
        </w:rPr>
        <w:t>
</w:t>
      </w:r>
      <w:r>
        <w:rPr>
          <w:rFonts w:ascii="Times New Roman"/>
          <w:b w:val="false"/>
          <w:i w:val="false"/>
          <w:color w:val="000000"/>
          <w:sz w:val="28"/>
        </w:rPr>
        <w:t>
      14. Аудандық салық комитетi аудан бюджетiнiң салық төлемдерi бойынша болжам көрсеткiштерiнiң толық және сапалы орындалуын, барлық деңгейдегi бюджеттердiң алдында шаруашылық субъектiлерiнiң уақытында төленбеген салықтарының көлемiн азайту және қосымша кiрiс көздерiн қарастыруды қамтамасыз етсiн.</w:t>
      </w:r>
      <w:r>
        <w:br/>
      </w:r>
      <w:r>
        <w:rPr>
          <w:rFonts w:ascii="Times New Roman"/>
          <w:b w:val="false"/>
          <w:i w:val="false"/>
          <w:color w:val="000000"/>
          <w:sz w:val="28"/>
        </w:rPr>
        <w:t>
</w:t>
      </w:r>
      <w:r>
        <w:rPr>
          <w:rFonts w:ascii="Times New Roman"/>
          <w:b w:val="false"/>
          <w:i w:val="false"/>
          <w:color w:val="000000"/>
          <w:sz w:val="28"/>
        </w:rPr>
        <w:t>
      15. Осы шешiм 2010 жылдың 1 қаңтарынан бастап қолданысқа енгiзiлсiн.</w:t>
      </w:r>
    </w:p>
    <w:bookmarkEnd w:id="0"/>
    <w:p>
      <w:pPr>
        <w:spacing w:after="0"/>
        <w:ind w:left="0"/>
        <w:jc w:val="both"/>
      </w:pPr>
      <w:r>
        <w:rPr>
          <w:rFonts w:ascii="Times New Roman"/>
          <w:b w:val="false"/>
          <w:i/>
          <w:color w:val="000000"/>
          <w:sz w:val="28"/>
        </w:rPr>
        <w:t>      Сессия төрағасы                           Абаев А.К.</w:t>
      </w:r>
    </w:p>
    <w:p>
      <w:pPr>
        <w:spacing w:after="0"/>
        <w:ind w:left="0"/>
        <w:jc w:val="both"/>
      </w:pPr>
      <w:r>
        <w:rPr>
          <w:rFonts w:ascii="Times New Roman"/>
          <w:b w:val="false"/>
          <w:i w:val="false"/>
          <w:color w:val="000000"/>
          <w:sz w:val="28"/>
        </w:rPr>
        <w:t>      </w:t>
      </w:r>
      <w:r>
        <w:rPr>
          <w:rFonts w:ascii="Times New Roman"/>
          <w:b w:val="false"/>
          <w:i/>
          <w:color w:val="000000"/>
          <w:sz w:val="28"/>
        </w:rPr>
        <w:t>Мәслихат хатшысы                          Қазиев Б.Б.</w:t>
      </w:r>
    </w:p>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xml:space="preserve">
1 қосымша        </w:t>
      </w:r>
    </w:p>
    <w:bookmarkStart w:name="z17" w:id="1"/>
    <w:p>
      <w:pPr>
        <w:spacing w:after="0"/>
        <w:ind w:left="0"/>
        <w:jc w:val="left"/>
      </w:pPr>
      <w:r>
        <w:rPr>
          <w:rFonts w:ascii="Times New Roman"/>
          <w:b/>
          <w:i w:val="false"/>
          <w:color w:val="000000"/>
        </w:rPr>
        <w:t xml:space="preserve"> 
Жамбыл ауданының 2010 жылға арналған бюджетi</w:t>
      </w:r>
    </w:p>
    <w:bookmarkEnd w:id="1"/>
    <w:p>
      <w:pPr>
        <w:spacing w:after="0"/>
        <w:ind w:left="0"/>
        <w:jc w:val="both"/>
      </w:pPr>
      <w:r>
        <w:rPr>
          <w:rFonts w:ascii="Times New Roman"/>
          <w:b w:val="false"/>
          <w:i w:val="false"/>
          <w:color w:val="ff0000"/>
          <w:sz w:val="28"/>
        </w:rPr>
        <w:t xml:space="preserve">      Ескерту. 1 қосымша жаңа редакцияда - Алматы қаласы мәслихатының 2010.12.06 № 45-207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432"/>
        <w:gridCol w:w="495"/>
        <w:gridCol w:w="578"/>
        <w:gridCol w:w="9038"/>
        <w:gridCol w:w="1941"/>
      </w:tblGrid>
      <w:tr>
        <w:trPr>
          <w:trHeight w:val="8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Аталуы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9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 Кірістер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7272576
</w:t>
            </w:r>
          </w:p>
        </w:tc>
      </w:tr>
      <w:tr>
        <w:trPr>
          <w:trHeight w:val="10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730642
</w:t>
            </w:r>
          </w:p>
        </w:tc>
      </w:tr>
      <w:tr>
        <w:trPr>
          <w:trHeight w:val="1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697057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555756</w:t>
            </w:r>
          </w:p>
        </w:tc>
      </w:tr>
      <w:tr>
        <w:trPr>
          <w:trHeight w:val="6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546423</w:t>
            </w:r>
          </w:p>
        </w:tc>
      </w:tr>
      <w:tr>
        <w:trPr>
          <w:trHeight w:val="30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9333</w:t>
            </w:r>
          </w:p>
        </w:tc>
      </w:tr>
      <w:tr>
        <w:trPr>
          <w:trHeight w:val="1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16166</w:t>
            </w:r>
          </w:p>
        </w:tc>
      </w:tr>
      <w:tr>
        <w:trPr>
          <w:trHeight w:val="37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8693</w:t>
            </w:r>
          </w:p>
        </w:tc>
      </w:tr>
      <w:tr>
        <w:trPr>
          <w:trHeight w:val="6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3720</w:t>
            </w:r>
          </w:p>
        </w:tc>
      </w:tr>
      <w:tr>
        <w:trPr>
          <w:trHeight w:val="8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w:t>
            </w:r>
          </w:p>
        </w:tc>
      </w:tr>
      <w:tr>
        <w:trPr>
          <w:trHeight w:val="9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3019</w:t>
            </w:r>
          </w:p>
        </w:tc>
      </w:tr>
      <w:tr>
        <w:trPr>
          <w:trHeight w:val="22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122351</w:t>
            </w:r>
          </w:p>
        </w:tc>
      </w:tr>
      <w:tr>
        <w:trPr>
          <w:trHeight w:val="5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11683</w:t>
            </w:r>
          </w:p>
        </w:tc>
      </w:tr>
      <w:tr>
        <w:trPr>
          <w:trHeight w:val="6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110668</w:t>
            </w:r>
          </w:p>
        </w:tc>
      </w:tr>
      <w:tr>
        <w:trPr>
          <w:trHeight w:val="5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49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2784</w:t>
            </w:r>
          </w:p>
        </w:tc>
      </w:tr>
      <w:tr>
        <w:trPr>
          <w:trHeight w:val="6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24170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Акциздер </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4038
</w:t>
            </w:r>
          </w:p>
        </w:tc>
      </w:tr>
      <w:tr>
        <w:trPr>
          <w:trHeight w:val="124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96</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3734</w:t>
            </w:r>
          </w:p>
        </w:tc>
      </w:tr>
      <w:tr>
        <w:trPr>
          <w:trHeight w:val="8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97</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пайдаланылатын дизель отыны</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w:t>
            </w:r>
          </w:p>
        </w:tc>
      </w:tr>
      <w:tr>
        <w:trPr>
          <w:trHeight w:val="42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r>
      <w:tr>
        <w:trPr>
          <w:trHeight w:val="5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15</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5321</w:t>
            </w:r>
          </w:p>
        </w:tc>
      </w:tr>
      <w:tr>
        <w:trPr>
          <w:trHeight w:val="85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12405</w:t>
            </w:r>
          </w:p>
        </w:tc>
      </w:tr>
      <w:tr>
        <w:trPr>
          <w:trHeight w:val="8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r>
      <w:tr>
        <w:trPr>
          <w:trHeight w:val="8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1921</w:t>
            </w:r>
          </w:p>
        </w:tc>
      </w:tr>
      <w:tr>
        <w:trPr>
          <w:trHeight w:val="13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w:t>
            </w:r>
          </w:p>
        </w:tc>
      </w:tr>
      <w:tr>
        <w:trPr>
          <w:trHeight w:val="121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r>
      <w:tr>
        <w:trPr>
          <w:trHeight w:val="57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14</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w:t>
            </w:r>
          </w:p>
        </w:tc>
      </w:tr>
      <w:tr>
        <w:trPr>
          <w:trHeight w:val="8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8794</w:t>
            </w:r>
          </w:p>
        </w:tc>
      </w:tr>
      <w:tr>
        <w:trPr>
          <w:trHeight w:val="141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54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r>
      <w:tr>
        <w:trPr>
          <w:trHeight w:val="58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w:t>
            </w:r>
          </w:p>
        </w:tc>
      </w:tr>
      <w:tr>
        <w:trPr>
          <w:trHeight w:val="96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9415
</w:t>
            </w:r>
          </w:p>
        </w:tc>
      </w:tr>
      <w:tr>
        <w:trPr>
          <w:trHeight w:val="435"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7"/>
        <w:gridCol w:w="433"/>
        <w:gridCol w:w="475"/>
        <w:gridCol w:w="580"/>
        <w:gridCol w:w="9027"/>
        <w:gridCol w:w="1968"/>
      </w:tblGrid>
      <w:tr>
        <w:trPr>
          <w:trHeight w:val="24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3515</w:t>
            </w:r>
          </w:p>
        </w:tc>
      </w:tr>
      <w:tr>
        <w:trPr>
          <w:trHeight w:val="136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актiлерiн тiркегенi үшiн, сондай-ақ азаматтарға азаматтық хал актiлерiн тiркеу туралы куәлiктердi және азаматтық хал актiлерi жазбаларын өзгертуге, толықтыруға және қалпына келтiруге байланысты куәлiктердi қайтадан бергенi үшiн 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2947</w:t>
            </w:r>
          </w:p>
        </w:tc>
      </w:tr>
      <w:tr>
        <w:trPr>
          <w:trHeight w:val="171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r>
        <w:trPr>
          <w:trHeight w:val="9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517</w:t>
            </w:r>
          </w:p>
        </w:tc>
      </w:tr>
      <w:tr>
        <w:trPr>
          <w:trHeight w:val="114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7</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61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1606</w:t>
            </w:r>
          </w:p>
        </w:tc>
      </w:tr>
      <w:tr>
        <w:trPr>
          <w:trHeight w:val="16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0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37837
</w:t>
            </w:r>
          </w:p>
        </w:tc>
      </w:tr>
      <w:tr>
        <w:trPr>
          <w:trHeight w:val="6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1807
</w:t>
            </w:r>
          </w:p>
        </w:tc>
      </w:tr>
      <w:tr>
        <w:trPr>
          <w:trHeight w:val="49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1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1807</w:t>
            </w:r>
          </w:p>
        </w:tc>
      </w:tr>
      <w:tr>
        <w:trPr>
          <w:trHeight w:val="214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33962
</w:t>
            </w:r>
          </w:p>
        </w:tc>
      </w:tr>
      <w:tr>
        <w:trPr>
          <w:trHeight w:val="20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33962</w:t>
            </w:r>
          </w:p>
        </w:tc>
      </w:tr>
      <w:tr>
        <w:trPr>
          <w:trHeight w:val="97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33962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2068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45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бюджетке түсетін салықтық емес басқа да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2068</w:t>
            </w:r>
          </w:p>
        </w:tc>
      </w:tr>
      <w:tr>
        <w:trPr>
          <w:trHeight w:val="225"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49000
</w:t>
            </w:r>
          </w:p>
        </w:tc>
      </w:tr>
      <w:tr>
        <w:trPr>
          <w:trHeight w:val="69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49000
</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27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49000</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6455097</w:t>
            </w:r>
          </w:p>
        </w:tc>
      </w:tr>
      <w:tr>
        <w:trPr>
          <w:trHeight w:val="7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жоғары тұрған органдарынан түсетін 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6455097</w:t>
            </w:r>
          </w:p>
        </w:tc>
      </w:tr>
      <w:tr>
        <w:trPr>
          <w:trHeight w:val="30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6455097</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1599688</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1765952</w:t>
            </w:r>
          </w:p>
        </w:tc>
      </w:tr>
      <w:tr>
        <w:trPr>
          <w:trHeight w:val="3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2845529</w:t>
            </w:r>
          </w:p>
        </w:tc>
      </w:tr>
      <w:tr>
        <w:trPr>
          <w:trHeight w:val="720" w:hRule="atLeast"/>
        </w:trPr>
        <w:tc>
          <w:tcPr>
            <w:tcW w:w="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9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Заңнаманың қабылдауына байланысты ысырапты өтеуге арналған трансферттер</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243928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6"/>
        <w:gridCol w:w="646"/>
        <w:gridCol w:w="836"/>
        <w:gridCol w:w="836"/>
        <w:gridCol w:w="793"/>
        <w:gridCol w:w="7310"/>
        <w:gridCol w:w="1933"/>
      </w:tblGrid>
      <w:tr>
        <w:trPr>
          <w:trHeight w:val="67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6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ІІ. Шығындар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7405368
</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273145
</w:t>
            </w:r>
          </w:p>
        </w:tc>
      </w:tr>
      <w:tr>
        <w:trPr>
          <w:trHeight w:val="34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232448</w:t>
            </w:r>
          </w:p>
        </w:tc>
      </w:tr>
      <w:tr>
        <w:trPr>
          <w:trHeight w:val="2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10850</w:t>
            </w:r>
          </w:p>
        </w:tc>
      </w:tr>
      <w:tr>
        <w:trPr>
          <w:trHeight w:val="49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10729</w:t>
            </w:r>
          </w:p>
        </w:tc>
      </w:tr>
      <w:tr>
        <w:trPr>
          <w:trHeight w:val="9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r>
      <w:tr>
        <w:trPr>
          <w:trHeight w:val="2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53327</w:t>
            </w:r>
          </w:p>
        </w:tc>
      </w:tr>
      <w:tr>
        <w:trPr>
          <w:trHeight w:val="9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46360</w:t>
            </w:r>
          </w:p>
        </w:tc>
      </w:tr>
      <w:tr>
        <w:trPr>
          <w:trHeight w:val="82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w:t>
            </w:r>
          </w:p>
        </w:tc>
      </w:tr>
      <w:tr>
        <w:trPr>
          <w:trHeight w:val="51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168271</w:t>
            </w:r>
          </w:p>
        </w:tc>
      </w:tr>
      <w:tr>
        <w:trPr>
          <w:trHeight w:val="37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155035</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13236</w:t>
            </w:r>
          </w:p>
        </w:tc>
      </w:tr>
      <w:tr>
        <w:trPr>
          <w:trHeight w:val="5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w:t>
            </w:r>
          </w:p>
        </w:tc>
      </w:tr>
      <w:tr>
        <w:trPr>
          <w:trHeight w:val="1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24661</w:t>
            </w:r>
          </w:p>
        </w:tc>
      </w:tr>
      <w:tr>
        <w:trPr>
          <w:trHeight w:val="5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21984</w:t>
            </w:r>
          </w:p>
        </w:tc>
      </w:tr>
      <w:tr>
        <w:trPr>
          <w:trHeight w:val="48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w:t>
            </w:r>
          </w:p>
        </w:tc>
      </w:tr>
      <w:tr>
        <w:trPr>
          <w:trHeight w:val="8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16036</w:t>
            </w:r>
          </w:p>
        </w:tc>
      </w:tr>
      <w:tr>
        <w:trPr>
          <w:trHeight w:val="8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16036</w:t>
            </w:r>
          </w:p>
        </w:tc>
      </w:tr>
      <w:tr>
        <w:trPr>
          <w:trHeight w:val="10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13136</w:t>
            </w:r>
          </w:p>
        </w:tc>
      </w:tr>
      <w:tr>
        <w:trPr>
          <w:trHeight w:val="28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46453</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1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w:t>
            </w:r>
          </w:p>
        </w:tc>
      </w:tr>
      <w:tr>
        <w:trPr>
          <w:trHeight w:val="3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44963</w:t>
            </w:r>
          </w:p>
        </w:tc>
      </w:tr>
      <w:tr>
        <w:trPr>
          <w:trHeight w:val="24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44963</w:t>
            </w:r>
          </w:p>
        </w:tc>
      </w:tr>
      <w:tr>
        <w:trPr>
          <w:trHeight w:val="8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44963</w:t>
            </w:r>
          </w:p>
        </w:tc>
      </w:tr>
      <w:tr>
        <w:trPr>
          <w:trHeight w:val="43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85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15"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4088</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4100237</w:t>
            </w:r>
          </w:p>
        </w:tc>
      </w:tr>
      <w:tr>
        <w:trPr>
          <w:trHeight w:val="3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328185</w:t>
            </w:r>
          </w:p>
        </w:tc>
      </w:tr>
      <w:tr>
        <w:trPr>
          <w:trHeight w:val="720" w:hRule="atLeast"/>
        </w:trPr>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
        <w:gridCol w:w="663"/>
        <w:gridCol w:w="831"/>
        <w:gridCol w:w="810"/>
        <w:gridCol w:w="768"/>
        <w:gridCol w:w="7383"/>
        <w:gridCol w:w="1882"/>
      </w:tblGrid>
      <w:tr>
        <w:trPr>
          <w:trHeight w:val="61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328185</w:t>
            </w:r>
          </w:p>
        </w:tc>
      </w:tr>
      <w:tr>
        <w:trPr>
          <w:trHeight w:val="2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2771422</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2771422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2743609</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27813</w:t>
            </w:r>
          </w:p>
        </w:tc>
      </w:tr>
      <w:tr>
        <w:trPr>
          <w:trHeight w:val="4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9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5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983460</w:t>
            </w:r>
          </w:p>
        </w:tc>
      </w:tr>
      <w:tr>
        <w:trPr>
          <w:trHeight w:val="90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850854</w:t>
            </w:r>
          </w:p>
        </w:tc>
      </w:tr>
      <w:tr>
        <w:trPr>
          <w:trHeight w:val="27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850854</w:t>
            </w:r>
          </w:p>
        </w:tc>
      </w:tr>
      <w:tr>
        <w:trPr>
          <w:trHeight w:val="46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569827</w:t>
            </w:r>
          </w:p>
        </w:tc>
      </w:tr>
      <w:tr>
        <w:trPr>
          <w:trHeight w:val="34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281027</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132606</w:t>
            </w:r>
          </w:p>
        </w:tc>
      </w:tr>
      <w:tr>
        <w:trPr>
          <w:trHeight w:val="88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11892</w:t>
            </w:r>
          </w:p>
        </w:tc>
      </w:tr>
      <w:tr>
        <w:trPr>
          <w:trHeight w:val="108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34056</w:t>
            </w:r>
          </w:p>
        </w:tc>
      </w:tr>
      <w:tr>
        <w:trPr>
          <w:trHeight w:val="13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86658</w:t>
            </w:r>
          </w:p>
        </w:tc>
      </w:tr>
      <w:tr>
        <w:trPr>
          <w:trHeight w:val="25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28658</w:t>
            </w:r>
          </w:p>
        </w:tc>
      </w:tr>
      <w:tr>
        <w:trPr>
          <w:trHeight w:val="12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249524</w:t>
            </w:r>
          </w:p>
        </w:tc>
      </w:tr>
      <w:tr>
        <w:trPr>
          <w:trHeight w:val="9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226302</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226302</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60329</w:t>
            </w:r>
          </w:p>
        </w:tc>
      </w:tr>
      <w:tr>
        <w:trPr>
          <w:trHeight w:val="15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25406</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7914</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1209</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103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ағымдағы нысаналы трансферттер есебінен әлеуметтік жұмыс орындар және жастар тәжірибесі бағдарламасын кеңейту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25800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22488</w:t>
            </w:r>
          </w:p>
        </w:tc>
      </w:tr>
      <w:tr>
        <w:trPr>
          <w:trHeight w:val="3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19275</w:t>
            </w:r>
          </w:p>
        </w:tc>
      </w:tr>
      <w:tr>
        <w:trPr>
          <w:trHeight w:val="40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13275</w:t>
            </w:r>
          </w:p>
        </w:tc>
      </w:tr>
      <w:tr>
        <w:trPr>
          <w:trHeight w:val="13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19503</w:t>
            </w:r>
          </w:p>
        </w:tc>
      </w:tr>
      <w:tr>
        <w:trPr>
          <w:trHeight w:val="810"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2797</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16854</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44001</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35001</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 жылдығына орай Ұлы Отан соғысының қатысушылары мен мүгедектеріне, сондай-ақ оларға теңестірілген, оның ішінде майдандағы армия құрамына кірмеген, 1941 жылғы 22 маусымнан бастап 1945 жылғы 3 қыркүйек аралығындағы кезеңде әскери бөлімшелерде, мекемелерде, әскери-оқу орындарында әскери қызметтен өткен, запасқа босатылған (отставка), «1941-1945 жж. Ұлы Отан соғысында Германияны жеңгенi үшiн» медалімен немесе «Жапонияны жеңгені үшін» медалімен марапатталған әскери қызметшілерге, Ұлы Отан соғысы жылдарында тылда кемінде алты ай жұмыс істеген (қызметте болған) адамдарға біржолғы материалдық көмек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24185</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15785</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8400</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23222</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23222</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21613</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825" w:hRule="atLeast"/>
        </w:trPr>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711"/>
        <w:gridCol w:w="838"/>
        <w:gridCol w:w="817"/>
        <w:gridCol w:w="775"/>
        <w:gridCol w:w="7292"/>
        <w:gridCol w:w="1919"/>
      </w:tblGrid>
      <w:tr>
        <w:trPr>
          <w:trHeight w:val="1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1638173
</w:t>
            </w:r>
          </w:p>
        </w:tc>
      </w:tr>
      <w:tr>
        <w:trPr>
          <w:trHeight w:val="5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171976</w:t>
            </w:r>
          </w:p>
        </w:tc>
      </w:tr>
      <w:tr>
        <w:trPr>
          <w:trHeight w:val="5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41118</w:t>
            </w:r>
          </w:p>
        </w:tc>
      </w:tr>
      <w:tr>
        <w:trPr>
          <w:trHeight w:val="8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 сақталуын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41118</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130858</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21581</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14444</w:t>
            </w:r>
          </w:p>
        </w:tc>
      </w:tr>
      <w:tr>
        <w:trPr>
          <w:trHeight w:val="9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7137</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109277</w:t>
            </w:r>
          </w:p>
        </w:tc>
      </w:tr>
      <w:tr>
        <w:trPr>
          <w:trHeight w:val="8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98133</w:t>
            </w:r>
          </w:p>
        </w:tc>
      </w:tr>
      <w:tr>
        <w:trPr>
          <w:trHeight w:val="5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11144</w:t>
            </w:r>
          </w:p>
        </w:tc>
      </w:tr>
      <w:tr>
        <w:trPr>
          <w:trHeight w:val="5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1178248</w:t>
            </w:r>
          </w:p>
        </w:tc>
      </w:tr>
      <w:tr>
        <w:trPr>
          <w:trHeight w:val="9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1178248</w:t>
            </w:r>
          </w:p>
        </w:tc>
      </w:tr>
      <w:tr>
        <w:trPr>
          <w:trHeight w:val="31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56407</w:t>
            </w:r>
          </w:p>
        </w:tc>
      </w:tr>
      <w:tr>
        <w:trPr>
          <w:trHeight w:val="13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меншігіндегі газ жүйелерін қолдануды ұйымдастыру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5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734714</w:t>
            </w:r>
          </w:p>
        </w:tc>
      </w:tr>
      <w:tr>
        <w:trPr>
          <w:trHeight w:val="6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404605</w:t>
            </w:r>
          </w:p>
        </w:tc>
      </w:tr>
      <w:tr>
        <w:trPr>
          <w:trHeight w:val="4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330109</w:t>
            </w:r>
          </w:p>
        </w:tc>
      </w:tr>
      <w:tr>
        <w:trPr>
          <w:trHeight w:val="16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030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жөндеу және елді-мекендерді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333998</w:t>
            </w:r>
          </w:p>
        </w:tc>
      </w:tr>
      <w:tr>
        <w:trPr>
          <w:trHeight w:val="36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312223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21775</w:t>
            </w:r>
          </w:p>
        </w:tc>
      </w:tr>
      <w:tr>
        <w:trPr>
          <w:trHeight w:val="17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032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 және елді-мекендерді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50329</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287949</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287949</w:t>
            </w:r>
          </w:p>
        </w:tc>
      </w:tr>
      <w:tr>
        <w:trPr>
          <w:trHeight w:val="1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90404</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8070</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189475</w:t>
            </w:r>
          </w:p>
        </w:tc>
      </w:tr>
      <w:tr>
        <w:trPr>
          <w:trHeight w:val="40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240891</w:t>
            </w:r>
          </w:p>
        </w:tc>
      </w:tr>
      <w:tr>
        <w:trPr>
          <w:trHeight w:val="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121708</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 жұмыстарын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8613</w:t>
            </w:r>
          </w:p>
        </w:tc>
      </w:tr>
      <w:tr>
        <w:trPr>
          <w:trHeight w:val="114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p>
        </w:tc>
      </w:tr>
      <w:tr>
        <w:trPr>
          <w:trHeight w:val="1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113095</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3506</w:t>
            </w:r>
          </w:p>
        </w:tc>
      </w:tr>
      <w:tr>
        <w:trPr>
          <w:trHeight w:val="43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45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1630</w:t>
            </w:r>
          </w:p>
        </w:tc>
      </w:tr>
      <w:tr>
        <w:trPr>
          <w:trHeight w:val="3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106754</w:t>
            </w:r>
          </w:p>
        </w:tc>
      </w:tr>
      <w:tr>
        <w:trPr>
          <w:trHeight w:val="5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106754</w:t>
            </w:r>
          </w:p>
        </w:tc>
      </w:tr>
      <w:tr>
        <w:trPr>
          <w:trHeight w:val="42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27101</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79019</w:t>
            </w:r>
          </w:p>
        </w:tc>
      </w:tr>
      <w:tr>
        <w:trPr>
          <w:trHeight w:val="27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r>
      <w:tr>
        <w:trPr>
          <w:trHeight w:val="2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30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478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мәдениет және тілдерді дамыту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8923</w:t>
            </w:r>
          </w:p>
        </w:tc>
      </w:tr>
      <w:tr>
        <w:trPr>
          <w:trHeight w:val="8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8368</w:t>
            </w:r>
          </w:p>
        </w:tc>
      </w:tr>
      <w:tr>
        <w:trPr>
          <w:trHeight w:val="58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күрделі шығыстары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w:t>
            </w:r>
          </w:p>
        </w:tc>
      </w:tr>
      <w:tr>
        <w:trPr>
          <w:trHeight w:val="22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w:t>
            </w:r>
          </w:p>
        </w:tc>
      </w:tr>
      <w:tr>
        <w:trPr>
          <w:trHeight w:val="48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312973</w:t>
            </w:r>
          </w:p>
        </w:tc>
      </w:tr>
      <w:tr>
        <w:trPr>
          <w:trHeight w:val="21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25456</w:t>
            </w:r>
          </w:p>
        </w:tc>
      </w:tr>
      <w:tr>
        <w:trPr>
          <w:trHeight w:val="16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22163</w:t>
            </w:r>
          </w:p>
        </w:tc>
      </w:tr>
      <w:tr>
        <w:trPr>
          <w:trHeight w:val="85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және ветеринария саласындағы мемлекеттік саясатты іске асыру жөніндегі қызметтер</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14747</w:t>
            </w:r>
          </w:p>
        </w:tc>
      </w:tr>
      <w:tr>
        <w:trPr>
          <w:trHeight w:val="64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 ғимараттарын, үй-жайлары және құрылыстарын күрделі жөндеу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495"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
        <w:gridCol w:w="772"/>
        <w:gridCol w:w="793"/>
        <w:gridCol w:w="878"/>
        <w:gridCol w:w="772"/>
        <w:gridCol w:w="7226"/>
        <w:gridCol w:w="1934"/>
      </w:tblGrid>
      <w:tr>
        <w:trPr>
          <w:trHeight w:val="129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16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5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2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5723</w:t>
            </w:r>
          </w:p>
        </w:tc>
      </w:tr>
      <w:tr>
        <w:trPr>
          <w:trHeight w:val="6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5573</w:t>
            </w:r>
          </w:p>
        </w:tc>
      </w:tr>
      <w:tr>
        <w:trPr>
          <w:trHeight w:val="9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281794</w:t>
            </w:r>
          </w:p>
        </w:tc>
      </w:tr>
      <w:tr>
        <w:trPr>
          <w:trHeight w:val="130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179647</w:t>
            </w:r>
          </w:p>
        </w:tc>
      </w:tr>
      <w:tr>
        <w:trPr>
          <w:trHeight w:val="51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179647</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122329</w:t>
            </w:r>
          </w:p>
        </w:tc>
      </w:tr>
      <w:tr>
        <w:trPr>
          <w:trHeight w:val="8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57318</w:t>
            </w:r>
          </w:p>
        </w:tc>
      </w:tr>
      <w:tr>
        <w:trPr>
          <w:trHeight w:val="9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474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102147</w:t>
            </w:r>
          </w:p>
        </w:tc>
      </w:tr>
      <w:tr>
        <w:trPr>
          <w:trHeight w:val="25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102147</w:t>
            </w:r>
          </w:p>
        </w:tc>
      </w:tr>
      <w:tr>
        <w:trPr>
          <w:trHeight w:val="48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8166
</w:t>
            </w:r>
          </w:p>
        </w:tc>
      </w:tr>
      <w:tr>
        <w:trPr>
          <w:trHeight w:val="27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8166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8166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7891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275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144077
</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112498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112498
</w:t>
            </w:r>
          </w:p>
        </w:tc>
      </w:tr>
      <w:tr>
        <w:trPr>
          <w:trHeight w:val="13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112498
</w:t>
            </w:r>
          </w:p>
        </w:tc>
      </w:tr>
      <w:tr>
        <w:trPr>
          <w:trHeight w:val="4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 қаражаты есебінен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112498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коммуникациялар саласындағы өзге де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31579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31579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аудандық маңызы бар автомобиль жолдарын, қала және елді-мекендер көшелерін жөндеу және ұстау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31579
</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027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21069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10510
</w:t>
            </w:r>
          </w:p>
        </w:tc>
      </w:tr>
      <w:tr>
        <w:trPr>
          <w:trHeight w:val="24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30746
</w:t>
            </w:r>
          </w:p>
        </w:tc>
      </w:tr>
      <w:tr>
        <w:trPr>
          <w:trHeight w:val="45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30746
</w:t>
            </w:r>
          </w:p>
        </w:tc>
      </w:tr>
      <w:tr>
        <w:trPr>
          <w:trHeight w:val="3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5499
</w:t>
            </w:r>
          </w:p>
        </w:tc>
      </w:tr>
      <w:tr>
        <w:trPr>
          <w:trHeight w:val="58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5499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6668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4097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2571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471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18579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дене шынықтыру және спорт бөлімі қызметін қамтамасыз ету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17250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1329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356895
</w:t>
            </w:r>
          </w:p>
        </w:tc>
      </w:tr>
      <w:tr>
        <w:trPr>
          <w:trHeight w:val="7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356895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356895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 пайдаланылмаған) трансферттерді қайтару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2899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020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 қорының өзгеруіне байланысты жоғары тұрған бюджеттерге берлетін ағымдағы нысаналы трансферттер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353996
</w:t>
            </w:r>
          </w:p>
        </w:tc>
      </w:tr>
      <w:tr>
        <w:trPr>
          <w:trHeight w:val="16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кредиттеу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11943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20483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12463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12463
</w:t>
            </w:r>
          </w:p>
        </w:tc>
      </w:tr>
      <w:tr>
        <w:trPr>
          <w:trHeight w:val="96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476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бюджеттік жоспарлау және кәсіпкерлік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12463
</w:t>
            </w:r>
          </w:p>
        </w:tc>
      </w:tr>
      <w:tr>
        <w:trPr>
          <w:trHeight w:val="91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12463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8020
</w:t>
            </w:r>
          </w:p>
        </w:tc>
      </w:tr>
      <w:tr>
        <w:trPr>
          <w:trHeight w:val="19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8020
</w:t>
            </w:r>
          </w:p>
        </w:tc>
      </w:tr>
      <w:tr>
        <w:trPr>
          <w:trHeight w:val="30"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8020
</w:t>
            </w:r>
          </w:p>
        </w:tc>
      </w:tr>
      <w:tr>
        <w:trPr>
          <w:trHeight w:val="345" w:hRule="atLeast"/>
        </w:trPr>
        <w:tc>
          <w:tcPr>
            <w:tcW w:w="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8020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9"/>
        <w:gridCol w:w="614"/>
        <w:gridCol w:w="843"/>
        <w:gridCol w:w="677"/>
        <w:gridCol w:w="8537"/>
        <w:gridCol w:w="1590"/>
      </w:tblGrid>
      <w:tr>
        <w:trPr>
          <w:trHeight w:val="43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Сынып</w:t>
            </w:r>
            <w:r>
              <w:br/>
            </w:r>
            <w:r>
              <w:rPr>
                <w:rFonts w:ascii="Times New Roman"/>
                <w:b w:val="false"/>
                <w:i w:val="false"/>
                <w:color w:val="000000"/>
                <w:sz w:val="20"/>
              </w:rPr>
              <w:t>
       Ішкі сынып</w:t>
            </w:r>
            <w:r>
              <w:br/>
            </w:r>
            <w:r>
              <w:rPr>
                <w:rFonts w:ascii="Times New Roman"/>
                <w:b w:val="false"/>
                <w:i w:val="false"/>
                <w:color w:val="000000"/>
                <w:sz w:val="20"/>
              </w:rPr>
              <w:t>
           Ерекшелігі             Атауы</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61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
</w:t>
            </w:r>
          </w:p>
        </w:tc>
      </w:tr>
      <w:tr>
        <w:trPr>
          <w:trHeight w:val="585"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520
</w:t>
            </w:r>
          </w:p>
        </w:tc>
      </w:tr>
      <w:tr>
        <w:trPr>
          <w:trHeight w:val="870" w:hRule="atLeast"/>
        </w:trPr>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берілген бюджеттік кредиттерді өтеу</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85"/>
        <w:gridCol w:w="796"/>
        <w:gridCol w:w="839"/>
        <w:gridCol w:w="543"/>
        <w:gridCol w:w="8016"/>
        <w:gridCol w:w="1615"/>
      </w:tblGrid>
      <w:tr>
        <w:trPr>
          <w:trHeight w:val="156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96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IV.Қаржы активтерiнiң операциялары бойынша сальдо </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644
</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алу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4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52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81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r>
        <w:trPr>
          <w:trHeight w:val="795"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қалыптастыру немесе ұлғайту</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
        <w:gridCol w:w="593"/>
        <w:gridCol w:w="813"/>
        <w:gridCol w:w="653"/>
        <w:gridCol w:w="8433"/>
        <w:gridCol w:w="1707"/>
      </w:tblGrid>
      <w:tr>
        <w:trPr>
          <w:trHeight w:val="9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70" w:hRule="atLeast"/>
        </w:trPr>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Мемлекеттің қаржы активтерін сатудан түсетін түсімдер</w:t>
            </w:r>
          </w:p>
        </w:tc>
        <w:tc>
          <w:tcPr>
            <w:tcW w:w="1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
        <w:gridCol w:w="595"/>
        <w:gridCol w:w="817"/>
        <w:gridCol w:w="656"/>
        <w:gridCol w:w="8514"/>
        <w:gridCol w:w="1702"/>
      </w:tblGrid>
      <w:tr>
        <w:trPr>
          <w:trHeight w:val="82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0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V. Бюджет тапшылығы (профициті)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-145379
</w:t>
            </w:r>
          </w:p>
        </w:tc>
      </w:tr>
      <w:tr>
        <w:trPr>
          <w:trHeight w:val="18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тапшылығын қаржыландыру (профицитiн пайдалану)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145379
</w:t>
            </w:r>
          </w:p>
        </w:tc>
      </w:tr>
      <w:tr>
        <w:trPr>
          <w:trHeight w:val="540"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 түсімі</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20483
</w:t>
            </w:r>
          </w:p>
        </w:tc>
      </w:tr>
      <w:tr>
        <w:trPr>
          <w:trHeight w:val="4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ішкі қарыздар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20483
</w:t>
            </w:r>
          </w:p>
        </w:tc>
      </w:tr>
      <w:tr>
        <w:trPr>
          <w:trHeight w:val="4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r>
        <w:trPr>
          <w:trHeight w:val="195" w:hRule="atLeast"/>
        </w:trPr>
        <w:tc>
          <w:tcPr>
            <w:tcW w:w="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8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 алатын қарыздар</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663"/>
        <w:gridCol w:w="826"/>
        <w:gridCol w:w="826"/>
        <w:gridCol w:w="521"/>
        <w:gridCol w:w="8105"/>
        <w:gridCol w:w="1538"/>
      </w:tblGrid>
      <w:tr>
        <w:trPr>
          <w:trHeight w:val="117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2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8540
</w:t>
            </w:r>
          </w:p>
        </w:tc>
      </w:tr>
      <w:tr>
        <w:trPr>
          <w:trHeight w:val="3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34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8540</w:t>
            </w:r>
          </w:p>
        </w:tc>
      </w:tr>
      <w:tr>
        <w:trPr>
          <w:trHeight w:val="405"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жоғары тұрған бюджет алдындағы борышын өтеу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r>
      <w:tr>
        <w:trPr>
          <w:trHeight w:val="690" w:hRule="atLeast"/>
        </w:trPr>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
</w:t>
            </w:r>
          </w:p>
        </w:tc>
        <w:tc>
          <w:tcPr>
            <w:tcW w:w="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бюджеттен бөлінген пайдаланылмаған бюджеттік кредиттерді қайтару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590"/>
        <w:gridCol w:w="829"/>
        <w:gridCol w:w="630"/>
        <w:gridCol w:w="8515"/>
        <w:gridCol w:w="1728"/>
      </w:tblGrid>
      <w:tr>
        <w:trPr>
          <w:trHeight w:val="9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r>
              <w:br/>
            </w:r>
            <w:r>
              <w:rPr>
                <w:rFonts w:ascii="Times New Roman"/>
                <w:b w:val="false"/>
                <w:i w:val="false"/>
                <w:color w:val="000000"/>
                <w:sz w:val="20"/>
              </w:rPr>
              <w:t>
   </w:t>
            </w:r>
            <w:r>
              <w:rPr>
                <w:rFonts w:ascii="Times New Roman"/>
                <w:b/>
                <w:i w:val="false"/>
                <w:color w:val="000000"/>
                <w:sz w:val="20"/>
              </w:rPr>
              <w:t>Сынып</w:t>
            </w:r>
            <w:r>
              <w:br/>
            </w:r>
            <w:r>
              <w:rPr>
                <w:rFonts w:ascii="Times New Roman"/>
                <w:b w:val="false"/>
                <w:i w:val="false"/>
                <w:color w:val="000000"/>
                <w:sz w:val="20"/>
              </w:rPr>
              <w:t>
</w:t>
            </w:r>
            <w:r>
              <w:rPr>
                <w:rFonts w:ascii="Times New Roman"/>
                <w:b/>
                <w:i w:val="false"/>
                <w:color w:val="000000"/>
                <w:sz w:val="20"/>
              </w:rPr>
              <w:t>      Ішкі сынып</w:t>
            </w:r>
            <w:r>
              <w:br/>
            </w:r>
            <w:r>
              <w:rPr>
                <w:rFonts w:ascii="Times New Roman"/>
                <w:b w:val="false"/>
                <w:i w:val="false"/>
                <w:color w:val="000000"/>
                <w:sz w:val="20"/>
              </w:rPr>
              <w:t>
</w:t>
            </w:r>
            <w:r>
              <w:rPr>
                <w:rFonts w:ascii="Times New Roman"/>
                <w:b/>
                <w:i w:val="false"/>
                <w:color w:val="000000"/>
                <w:sz w:val="20"/>
              </w:rPr>
              <w:t>           Ерекшелігі            Атауы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435"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Бюджет қаражаттарының пайдаланылатын қалдықтары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133436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133436
</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133436</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133436</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2 қосымша        </w:t>
      </w:r>
    </w:p>
    <w:bookmarkStart w:name="z18" w:id="2"/>
    <w:p>
      <w:pPr>
        <w:spacing w:after="0"/>
        <w:ind w:left="0"/>
        <w:jc w:val="left"/>
      </w:pPr>
      <w:r>
        <w:rPr>
          <w:rFonts w:ascii="Times New Roman"/>
          <w:b/>
          <w:i w:val="false"/>
          <w:color w:val="000000"/>
        </w:rPr>
        <w:t xml:space="preserve"> 
Жамбыл ауданының 2011 жылға арналған бюджетi</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0"/>
        <w:gridCol w:w="731"/>
        <w:gridCol w:w="731"/>
        <w:gridCol w:w="812"/>
        <w:gridCol w:w="7607"/>
        <w:gridCol w:w="2449"/>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Аталуы
</w:t>
            </w:r>
          </w:p>
        </w:tc>
      </w:tr>
      <w:tr>
        <w:trPr>
          <w:trHeight w:val="55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5041746</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344708</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301866</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206476</w:t>
            </w:r>
          </w:p>
        </w:tc>
      </w:tr>
      <w:tr>
        <w:trPr>
          <w:trHeight w:val="6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198309</w:t>
            </w:r>
          </w:p>
        </w:tc>
      </w:tr>
      <w:tr>
        <w:trPr>
          <w:trHeight w:val="3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8167</w:t>
            </w:r>
          </w:p>
        </w:tc>
      </w:tr>
      <w:tr>
        <w:trPr>
          <w:trHeight w:val="4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18117</w:t>
            </w:r>
          </w:p>
        </w:tc>
      </w:tr>
      <w:tr>
        <w:trPr>
          <w:trHeight w:val="6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7982</w:t>
            </w:r>
          </w:p>
        </w:tc>
      </w:tr>
      <w:tr>
        <w:trPr>
          <w:trHeight w:val="10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5026</w:t>
            </w:r>
          </w:p>
        </w:tc>
      </w:tr>
      <w:tr>
        <w:trPr>
          <w:trHeight w:val="9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91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4219</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74370</w:t>
            </w:r>
          </w:p>
        </w:tc>
      </w:tr>
      <w:tr>
        <w:trPr>
          <w:trHeight w:val="4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11041</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63329</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3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2903</w:t>
            </w:r>
          </w:p>
        </w:tc>
      </w:tr>
      <w:tr>
        <w:trPr>
          <w:trHeight w:val="8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24629</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4711</w:t>
            </w:r>
          </w:p>
        </w:tc>
      </w:tr>
      <w:tr>
        <w:trPr>
          <w:trHeight w:val="10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4013</w:t>
            </w:r>
          </w:p>
        </w:tc>
      </w:tr>
      <w:tr>
        <w:trPr>
          <w:trHeight w:val="9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пайдаланынатын дизель отыны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w:t>
            </w:r>
          </w:p>
        </w:tc>
      </w:tr>
      <w:tr>
        <w:trPr>
          <w:trHeight w:val="6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5445</w:t>
            </w:r>
          </w:p>
        </w:tc>
      </w:tr>
      <w:tr>
        <w:trPr>
          <w:trHeight w:val="6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12656</w:t>
            </w:r>
          </w:p>
        </w:tc>
      </w:tr>
      <w:tr>
        <w:trPr>
          <w:trHeight w:val="6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1104</w:t>
            </w:r>
          </w:p>
        </w:tc>
      </w:tr>
      <w:tr>
        <w:trPr>
          <w:trHeight w:val="6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w:t>
            </w:r>
          </w:p>
        </w:tc>
      </w:tr>
      <w:tr>
        <w:trPr>
          <w:trHeight w:val="10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w:t>
            </w:r>
          </w:p>
        </w:tc>
      </w:tr>
      <w:tr>
        <w:trPr>
          <w:trHeight w:val="9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6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8091</w:t>
            </w:r>
          </w:p>
        </w:tc>
      </w:tr>
      <w:tr>
        <w:trPr>
          <w:trHeight w:val="13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r>
      <w:tr>
        <w:trPr>
          <w:trHeight w:val="43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1817</w:t>
            </w:r>
          </w:p>
        </w:tc>
      </w:tr>
      <w:tr>
        <w:trPr>
          <w:trHeight w:val="14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18213</w:t>
            </w:r>
          </w:p>
        </w:tc>
      </w:tr>
      <w:tr>
        <w:trPr>
          <w:trHeight w:val="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18213</w:t>
            </w:r>
          </w:p>
        </w:tc>
      </w:tr>
      <w:tr>
        <w:trPr>
          <w:trHeight w:val="35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11425</w:t>
            </w:r>
          </w:p>
        </w:tc>
      </w:tr>
      <w:tr>
        <w:trPr>
          <w:trHeight w:val="180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w:t>
            </w:r>
          </w:p>
        </w:tc>
      </w:tr>
      <w:tr>
        <w:trPr>
          <w:trHeight w:val="12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w:t>
            </w:r>
          </w:p>
        </w:tc>
      </w:tr>
      <w:tr>
        <w:trPr>
          <w:trHeight w:val="12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1914</w:t>
            </w:r>
          </w:p>
        </w:tc>
      </w:tr>
      <w:tr>
        <w:trPr>
          <w:trHeight w:val="14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1472</w:t>
            </w:r>
          </w:p>
        </w:tc>
      </w:tr>
      <w:tr>
        <w:trPr>
          <w:trHeight w:val="28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15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49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31476</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836</w:t>
            </w:r>
          </w:p>
        </w:tc>
      </w:tr>
      <w:tr>
        <w:trPr>
          <w:trHeight w:val="6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836</w:t>
            </w:r>
          </w:p>
        </w:tc>
      </w:tr>
      <w:tr>
        <w:trPr>
          <w:trHeight w:val="207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28151</w:t>
            </w:r>
          </w:p>
        </w:tc>
      </w:tr>
      <w:tr>
        <w:trPr>
          <w:trHeight w:val="217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w:t>
            </w:r>
          </w:p>
        </w:tc>
      </w:tr>
      <w:tr>
        <w:trPr>
          <w:trHeight w:val="69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28151</w:t>
            </w:r>
          </w:p>
        </w:tc>
      </w:tr>
      <w:tr>
        <w:trPr>
          <w:trHeight w:val="45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2489</w:t>
            </w:r>
          </w:p>
        </w:tc>
      </w:tr>
      <w:tr>
        <w:trPr>
          <w:trHeight w:val="4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72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2489</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8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6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4659562</w:t>
            </w:r>
          </w:p>
        </w:tc>
      </w:tr>
      <w:tr>
        <w:trPr>
          <w:trHeight w:val="70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4659562</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4659562</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344426</w:t>
            </w:r>
          </w:p>
        </w:tc>
      </w:tr>
      <w:tr>
        <w:trPr>
          <w:trHeight w:val="345"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874580</w:t>
            </w:r>
          </w:p>
        </w:tc>
      </w:tr>
      <w:tr>
        <w:trPr>
          <w:trHeight w:val="360" w:hRule="atLeast"/>
        </w:trPr>
        <w:tc>
          <w:tcPr>
            <w:tcW w:w="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3440556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
        <w:gridCol w:w="847"/>
        <w:gridCol w:w="889"/>
        <w:gridCol w:w="731"/>
        <w:gridCol w:w="810"/>
        <w:gridCol w:w="6516"/>
        <w:gridCol w:w="2500"/>
      </w:tblGrid>
      <w:tr>
        <w:trPr>
          <w:trHeight w:val="43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функция</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Бағд.әкім.</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Бағдарл.</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Кіші бағд.</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r>
      <w:tr>
        <w:trPr>
          <w:trHeight w:val="5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5041746</w:t>
            </w:r>
          </w:p>
        </w:tc>
      </w:tr>
      <w:tr>
        <w:trPr>
          <w:trHeight w:val="7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265022</w:t>
            </w:r>
          </w:p>
        </w:tc>
      </w:tr>
      <w:tr>
        <w:trPr>
          <w:trHeight w:val="10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235463</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13042</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12892</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52884</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50984</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1900</w:t>
            </w:r>
          </w:p>
        </w:tc>
      </w:tr>
      <w:tr>
        <w:trPr>
          <w:trHeight w:val="9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169537</w:t>
            </w:r>
          </w:p>
        </w:tc>
      </w:tr>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166037</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18691</w:t>
            </w:r>
          </w:p>
        </w:tc>
      </w:tr>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16694</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1657</w:t>
            </w:r>
          </w:p>
        </w:tc>
      </w:tr>
      <w:tr>
        <w:trPr>
          <w:trHeight w:val="5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10868</w:t>
            </w:r>
          </w:p>
        </w:tc>
      </w:tr>
      <w:tr>
        <w:trPr>
          <w:trHeight w:val="15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10568</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1653</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1653</w:t>
            </w:r>
          </w:p>
        </w:tc>
      </w:tr>
      <w:tr>
        <w:trPr>
          <w:trHeight w:val="11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4120</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11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4120</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3563220</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89664</w:t>
            </w:r>
          </w:p>
        </w:tc>
      </w:tr>
      <w:tr>
        <w:trPr>
          <w:trHeight w:val="5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89664</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89664</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3018366</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3018366</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2983558</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34808</w:t>
            </w:r>
          </w:p>
        </w:tc>
      </w:tr>
      <w:tr>
        <w:trPr>
          <w:trHeight w:val="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18779</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436411</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65131</w:t>
            </w:r>
          </w:p>
        </w:tc>
      </w:tr>
      <w:tr>
        <w:trPr>
          <w:trHeight w:val="9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15437</w:t>
            </w:r>
          </w:p>
        </w:tc>
      </w:tr>
      <w:tr>
        <w:trPr>
          <w:trHeight w:val="9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12784</w:t>
            </w:r>
          </w:p>
        </w:tc>
      </w:tr>
      <w:tr>
        <w:trPr>
          <w:trHeight w:val="12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36610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371280</w:t>
            </w:r>
          </w:p>
        </w:tc>
      </w:tr>
      <w:tr>
        <w:trPr>
          <w:trHeight w:val="7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371280</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371280</w:t>
            </w:r>
          </w:p>
        </w:tc>
      </w:tr>
      <w:tr>
        <w:trPr>
          <w:trHeight w:val="8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222331</w:t>
            </w:r>
          </w:p>
        </w:tc>
      </w:tr>
      <w:tr>
        <w:trPr>
          <w:trHeight w:val="4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196474</w:t>
            </w:r>
          </w:p>
        </w:tc>
      </w:tr>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196474</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35576</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23459</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10706</w:t>
            </w:r>
          </w:p>
        </w:tc>
      </w:tr>
      <w:tr>
        <w:trPr>
          <w:trHeight w:val="9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1411</w:t>
            </w:r>
          </w:p>
        </w:tc>
      </w:tr>
      <w:tr>
        <w:trPr>
          <w:trHeight w:val="15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23625</w:t>
            </w:r>
          </w:p>
        </w:tc>
      </w:tr>
      <w:tr>
        <w:trPr>
          <w:trHeight w:val="4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25333</w:t>
            </w:r>
          </w:p>
        </w:tc>
      </w:tr>
      <w:tr>
        <w:trPr>
          <w:trHeight w:val="7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6380</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18953</w:t>
            </w:r>
          </w:p>
        </w:tc>
      </w:tr>
      <w:tr>
        <w:trPr>
          <w:trHeight w:val="5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24299</w:t>
            </w:r>
          </w:p>
        </w:tc>
      </w:tr>
      <w:tr>
        <w:trPr>
          <w:trHeight w:val="9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7015</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3417</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19271</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48666</w:t>
            </w:r>
          </w:p>
        </w:tc>
      </w:tr>
      <w:tr>
        <w:trPr>
          <w:trHeight w:val="7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10027</w:t>
            </w:r>
          </w:p>
        </w:tc>
      </w:tr>
      <w:tr>
        <w:trPr>
          <w:trHeight w:val="5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38639</w:t>
            </w:r>
          </w:p>
        </w:tc>
      </w:tr>
      <w:tr>
        <w:trPr>
          <w:trHeight w:val="15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9272</w:t>
            </w:r>
          </w:p>
        </w:tc>
      </w:tr>
      <w:tr>
        <w:trPr>
          <w:trHeight w:val="11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25857</w:t>
            </w:r>
          </w:p>
        </w:tc>
      </w:tr>
      <w:tr>
        <w:trPr>
          <w:trHeight w:val="9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25857</w:t>
            </w:r>
          </w:p>
        </w:tc>
      </w:tr>
      <w:tr>
        <w:trPr>
          <w:trHeight w:val="14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23431</w:t>
            </w:r>
          </w:p>
        </w:tc>
      </w:tr>
      <w:tr>
        <w:trPr>
          <w:trHeight w:val="9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w:t>
            </w:r>
          </w:p>
        </w:tc>
      </w:tr>
      <w:tr>
        <w:trPr>
          <w:trHeight w:val="6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621975</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8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478300</w:t>
            </w:r>
          </w:p>
        </w:tc>
      </w:tr>
      <w:tr>
        <w:trPr>
          <w:trHeight w:val="11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478300</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029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463300</w:t>
            </w:r>
          </w:p>
        </w:tc>
      </w:tr>
      <w:tr>
        <w:trPr>
          <w:trHeight w:val="7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150000</w:t>
            </w:r>
          </w:p>
        </w:tc>
      </w:tr>
      <w:tr>
        <w:trPr>
          <w:trHeight w:val="4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313300</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103675</w:t>
            </w:r>
          </w:p>
        </w:tc>
      </w:tr>
      <w:tr>
        <w:trPr>
          <w:trHeight w:val="11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103675</w:t>
            </w:r>
          </w:p>
        </w:tc>
      </w:tr>
      <w:tr>
        <w:trPr>
          <w:trHeight w:val="4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13119</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6694</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83862</w:t>
            </w:r>
          </w:p>
        </w:tc>
      </w:tr>
      <w:tr>
        <w:trPr>
          <w:trHeight w:val="75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98896</w:t>
            </w:r>
          </w:p>
        </w:tc>
      </w:tr>
      <w:tr>
        <w:trPr>
          <w:trHeight w:val="34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35660</w:t>
            </w:r>
          </w:p>
        </w:tc>
      </w:tr>
      <w:tr>
        <w:trPr>
          <w:trHeight w:val="4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2156</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w:t>
            </w:r>
          </w:p>
        </w:tc>
      </w:tr>
      <w:tr>
        <w:trPr>
          <w:trHeight w:val="11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45625</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42829</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42136</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693</w:t>
            </w:r>
          </w:p>
        </w:tc>
      </w:tr>
      <w:tr>
        <w:trPr>
          <w:trHeight w:val="5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2796</w:t>
            </w:r>
          </w:p>
        </w:tc>
      </w:tr>
      <w:tr>
        <w:trPr>
          <w:trHeight w:val="106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15455</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4419</w:t>
            </w:r>
          </w:p>
        </w:tc>
      </w:tr>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5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6230</w:t>
            </w:r>
          </w:p>
        </w:tc>
      </w:tr>
      <w:tr>
        <w:trPr>
          <w:trHeight w:val="141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5743</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4806</w:t>
            </w:r>
          </w:p>
        </w:tc>
      </w:tr>
      <w:tr>
        <w:trPr>
          <w:trHeight w:val="9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4656</w:t>
            </w:r>
          </w:p>
        </w:tc>
      </w:tr>
      <w:tr>
        <w:trPr>
          <w:trHeight w:val="5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72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207140</w:t>
            </w:r>
          </w:p>
        </w:tc>
      </w:tr>
      <w:tr>
        <w:trPr>
          <w:trHeight w:val="3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60307</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46319</w:t>
            </w:r>
          </w:p>
        </w:tc>
      </w:tr>
      <w:tr>
        <w:trPr>
          <w:trHeight w:val="117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40599</w:t>
            </w:r>
          </w:p>
        </w:tc>
      </w:tr>
      <w:tr>
        <w:trPr>
          <w:trHeight w:val="11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5720</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13988</w:t>
            </w:r>
          </w:p>
        </w:tc>
      </w:tr>
      <w:tr>
        <w:trPr>
          <w:trHeight w:val="8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13738</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6682</w:t>
            </w:r>
          </w:p>
        </w:tc>
      </w:tr>
      <w:tr>
        <w:trPr>
          <w:trHeight w:val="12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6532</w:t>
            </w:r>
          </w:p>
        </w:tc>
      </w:tr>
      <w:tr>
        <w:trPr>
          <w:trHeight w:val="58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0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140151</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140151</w:t>
            </w:r>
          </w:p>
        </w:tc>
      </w:tr>
      <w:tr>
        <w:trPr>
          <w:trHeight w:val="3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140151</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9214</w:t>
            </w:r>
          </w:p>
        </w:tc>
      </w:tr>
      <w:tr>
        <w:trPr>
          <w:trHeight w:val="67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9214</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5785</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3429</w:t>
            </w:r>
          </w:p>
        </w:tc>
      </w:tr>
      <w:tr>
        <w:trPr>
          <w:trHeight w:val="85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3279</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31926</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109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6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3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31926</w:t>
            </w:r>
          </w:p>
        </w:tc>
      </w:tr>
      <w:tr>
        <w:trPr>
          <w:trHeight w:val="42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16249</w:t>
            </w:r>
          </w:p>
        </w:tc>
      </w:tr>
      <w:tr>
        <w:trPr>
          <w:trHeight w:val="73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60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4683</w:t>
            </w:r>
          </w:p>
        </w:tc>
      </w:tr>
      <w:tr>
        <w:trPr>
          <w:trHeight w:val="9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4533</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11566</w:t>
            </w:r>
          </w:p>
        </w:tc>
      </w:tr>
      <w:tr>
        <w:trPr>
          <w:trHeight w:val="66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61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15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114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3923</w:t>
            </w:r>
          </w:p>
        </w:tc>
      </w:tr>
      <w:tr>
        <w:trPr>
          <w:trHeight w:val="1230"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3773</w:t>
            </w:r>
          </w:p>
        </w:tc>
      </w:tr>
      <w:tr>
        <w:trPr>
          <w:trHeight w:val="705" w:hRule="atLeast"/>
        </w:trPr>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3 қосымша        </w:t>
      </w:r>
    </w:p>
    <w:bookmarkStart w:name="z19" w:id="3"/>
    <w:p>
      <w:pPr>
        <w:spacing w:after="0"/>
        <w:ind w:left="0"/>
        <w:jc w:val="left"/>
      </w:pPr>
      <w:r>
        <w:rPr>
          <w:rFonts w:ascii="Times New Roman"/>
          <w:b/>
          <w:i w:val="false"/>
          <w:color w:val="000000"/>
        </w:rPr>
        <w:t xml:space="preserve"> 
Жамбыл ауданының 2012 жылға арналған бюджетi</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730"/>
        <w:gridCol w:w="730"/>
        <w:gridCol w:w="811"/>
        <w:gridCol w:w="7535"/>
        <w:gridCol w:w="2525"/>
      </w:tblGrid>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Санаты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 
(мың теңге)
</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Сынып</w:t>
            </w:r>
          </w:p>
        </w:tc>
      </w:tr>
      <w:tr>
        <w:trPr>
          <w:trHeight w:val="1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Ішкі сынып</w:t>
            </w:r>
          </w:p>
        </w:tc>
      </w:tr>
      <w:tr>
        <w:trPr>
          <w:trHeight w:val="2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Ерекшелігі</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Аталуы</w:t>
            </w:r>
          </w:p>
        </w:tc>
      </w:tr>
      <w:tr>
        <w:trPr>
          <w:trHeight w:val="55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6256848</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359588</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Меншікке салынатын салықтар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314642</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215249</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және жеке кәсіпкерлердің мүлкіне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206739</w:t>
            </w:r>
          </w:p>
        </w:tc>
      </w:tr>
      <w:tr>
        <w:trPr>
          <w:trHeight w:val="3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тұлғалардың мүлкіне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8510</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18917</w:t>
            </w:r>
          </w:p>
        </w:tc>
      </w:tr>
      <w:tr>
        <w:trPr>
          <w:trHeight w:val="6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жеке тұлғалардан алынатын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8358</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көлік, байланыс, қорғаныс жеріне және ауыл шаруашылығына арналмаған өзге де жерге салынатын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5236</w:t>
            </w:r>
          </w:p>
        </w:tc>
      </w:tr>
      <w:tr>
        <w:trPr>
          <w:trHeight w:val="9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мақсатындағы жерлерге заңды тұлғалардан, жеке кәсіпкерлерден, жеке нотариустар мен адвокаттардан алынатын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927</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жерлеріне заңды тұлғалардан, жеке кәсіпкерлерден, жеке нотариустар мен адвокаттардан алынатын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4396</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құралдарына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77452</w:t>
            </w:r>
          </w:p>
        </w:tc>
      </w:tr>
      <w:tr>
        <w:trPr>
          <w:trHeight w:val="4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тұлғалардан көлік құралдарына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11462</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тұлғалардан көлік құралдарына салынатын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65990</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3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3024</w:t>
            </w:r>
          </w:p>
        </w:tc>
      </w:tr>
      <w:tr>
        <w:trPr>
          <w:trHeight w:val="8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Тауарларға, жұмыстарға және қызметтерге салынатын ішкі салықтар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25658</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Акциздер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4927</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96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 бөлшек саудада өткізетін, сондай-ақ өзінің өндірістік мұқтаждарына пайдаланылатын бензин (авиациялықты қоспағанда)</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4201</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және жеке тұлғаларға бөлшек саудада өткізетін, сондай -ақ өз өндірістік мұқтаждарына пайдаланынатын дизель отыны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үшін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пайдаланғаны үшін төлем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5672</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 және кәсіби қызметті жүргізгені үшін алынатын алымдар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13183</w:t>
            </w:r>
          </w:p>
        </w:tc>
      </w:tr>
      <w:tr>
        <w:trPr>
          <w:trHeight w:val="6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кәсіпкерлерді мемлекеттік тіркегені үшін алынатын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1147</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Жекелеген қызмет түрлерімен айналысу құқығы үшін алынатын лицензиялық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2737</w:t>
            </w:r>
          </w:p>
        </w:tc>
      </w:tr>
      <w:tr>
        <w:trPr>
          <w:trHeight w:val="10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 мемлекеттік тіркегені және филиалдар мен өкілдіктерді есептік тіркегені, сондай-ақ оларды қайта тіркегені үшін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r>
      <w:tr>
        <w:trPr>
          <w:trHeight w:val="9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Жылжымалы мүлікті кепілдікке салуды мемлекеттік тіркегені және кеменiң немесе жасалып жатқан кеменiң ипотекасы үшін алынатын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w:t>
            </w:r>
          </w:p>
        </w:tc>
      </w:tr>
      <w:tr>
        <w:trPr>
          <w:trHeight w:val="6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мемлекеттік тіркегені, сондай-ақ оларды қайта тіркегені үшін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мүлікке және олармен мәміле жасау құқығын мемлекеттік тіркегені үшін алынатын алым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8431</w:t>
            </w:r>
          </w:p>
        </w:tc>
      </w:tr>
      <w:tr>
        <w:trPr>
          <w:trHeight w:val="13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Жергiлiктi маңызы бар және елдi мекендердегi жалпы пайдаланудағы автомобиль жолдарының бөлу жолағында сыртқы (көрнекi) жарнамаларды орналастырғаны үшiн алынатын төлем</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43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салық</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1876</w:t>
            </w: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19288</w:t>
            </w:r>
          </w:p>
        </w:tc>
      </w:tr>
      <w:tr>
        <w:trPr>
          <w:trHeight w:val="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19288</w:t>
            </w:r>
          </w:p>
        </w:tc>
      </w:tr>
      <w:tr>
        <w:trPr>
          <w:trHeight w:val="35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мекемелерге сотқа берілетін талап арыздарынан алынатын мемлекеттік бажды қоспағанда, мемлекеттік баж сотқа берілетін талап арыздардан, ерекше талап ету істері арыздарынан, ерекше жүргізілетін істер бойынша арыздардан (шағымдардан), сот бұйрығын шығару туралы өтініштерден, атқару парағының дубликатын беру туралы шағымдардан, аралық (төрелік) соттардың және шетелдік соттардың шешімдерін мәжбүрлеп орындауға атқару парағын беру туралы шағымдардың, сот актілерінің атқару парағының және өзге де құжаттардың көшірмелерін қайта беру туралы шағымдардан алынады</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12218</w:t>
            </w:r>
          </w:p>
        </w:tc>
      </w:tr>
      <w:tr>
        <w:trPr>
          <w:trHeight w:val="18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Азаматтық хал актілерін тіркегені үшін, сондай-ақ азаматтарға азаматтық хал актілерін тіркеу туралы куәліктерді және азаматтық хал актілері жазбаларын өзгертуге, толықтыруға және қалпына келтіруге байланысты куәліктерді қайтадан бергенi үшiн мемлекеттiк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w:t>
            </w:r>
          </w:p>
        </w:tc>
      </w:tr>
      <w:tr>
        <w:trPr>
          <w:trHeight w:val="121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248</w:t>
            </w:r>
          </w:p>
        </w:tc>
      </w:tr>
      <w:tr>
        <w:trPr>
          <w:trHeight w:val="12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Шетелдiктердің паспорттарына немесе оларды ауыстыратын құжаттарына Қазақстан Республикасынан кету және Қазақстан Республикасына келу құқығына виза бергенi үшiн мемлекеттiк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1993</w:t>
            </w:r>
          </w:p>
        </w:tc>
      </w:tr>
      <w:tr>
        <w:trPr>
          <w:trHeight w:val="147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азаматтығын алу, Қазақстан Республикасының азаматтығын қалпына келтіру және Қазақстан Республикасының азаматтығын тоқтату туралы құжаттарды ресімдегені үшін 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Тұрғылықты жерін тіркегені үшін 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w:t>
            </w:r>
          </w:p>
        </w:tc>
      </w:tr>
      <w:tr>
        <w:trPr>
          <w:trHeight w:val="289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мм-ге дейінгілерін қоспағанда) әрбір бірлігін тіркегені және қайта тіркегені үшін алынатын 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r>
      <w:tr>
        <w:trPr>
          <w:trHeight w:val="15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Салықтық емес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32735</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меншіктен түсетін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871</w:t>
            </w:r>
          </w:p>
        </w:tc>
      </w:tr>
      <w:tr>
        <w:trPr>
          <w:trHeight w:val="7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меншіктегі мүлікті жалдаудан түсетін кірістер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w:t>
            </w:r>
          </w:p>
        </w:tc>
      </w:tr>
      <w:tr>
        <w:trPr>
          <w:trHeight w:val="210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29301</w:t>
            </w:r>
          </w:p>
        </w:tc>
      </w:tr>
      <w:tr>
        <w:trPr>
          <w:trHeight w:val="217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69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мемлекеттік органдар салатын әкімшілік айыппұлдар, өсімпұлдар, санкциялар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29301</w:t>
            </w:r>
          </w:p>
        </w:tc>
      </w:tr>
      <w:tr>
        <w:trPr>
          <w:trHeight w:val="45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 да салықтық емес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2563</w:t>
            </w:r>
          </w:p>
        </w:tc>
      </w:tr>
      <w:tr>
        <w:trPr>
          <w:trHeight w:val="4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72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Жергіліктік бюджетке түсетін салықтық емес басқа да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2563</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капиталды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8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Жерді және материалдық емес активтерді сату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6000</w:t>
            </w:r>
          </w:p>
        </w:tc>
      </w:tr>
      <w:tr>
        <w:trPr>
          <w:trHeight w:val="46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1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 сатудан түсетін түсімдер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52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Трансферттердің түсімдері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5858525</w:t>
            </w:r>
          </w:p>
        </w:tc>
      </w:tr>
      <w:tr>
        <w:trPr>
          <w:trHeight w:val="70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Мемлекеттік басқарудың жоғары тұрған органдарынан түсетін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5858525</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5858525</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нысаналы трансферттер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358445</w:t>
            </w:r>
          </w:p>
        </w:tc>
      </w:tr>
      <w:tr>
        <w:trPr>
          <w:trHeight w:val="34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даму трансферттері</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1620400</w:t>
            </w:r>
          </w:p>
        </w:tc>
      </w:tr>
      <w:tr>
        <w:trPr>
          <w:trHeight w:val="36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Субвенциялар</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3879680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711"/>
        <w:gridCol w:w="851"/>
        <w:gridCol w:w="791"/>
        <w:gridCol w:w="812"/>
        <w:gridCol w:w="6620"/>
        <w:gridCol w:w="2506"/>
      </w:tblGrid>
      <w:tr>
        <w:trPr>
          <w:trHeight w:val="40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   Кіші функция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Сомасы</w:t>
            </w:r>
            <w:r>
              <w:br/>
            </w:r>
            <w:r>
              <w:rPr>
                <w:rFonts w:ascii="Times New Roman"/>
                <w:b/>
                <w:i w:val="false"/>
                <w:color w:val="000000"/>
                <w:sz w:val="20"/>
              </w:rPr>
              <w:t>
(мың теңге)
</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Шығындар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6256848</w:t>
            </w:r>
          </w:p>
        </w:tc>
      </w:tr>
      <w:tr>
        <w:trPr>
          <w:trHeight w:val="7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Жалпы сипаттағы мемлекеттік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295218</w:t>
            </w:r>
          </w:p>
        </w:tc>
      </w:tr>
      <w:tr>
        <w:trPr>
          <w:trHeight w:val="10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 функцияларын орындайтын өкілді, атқарушы және басқа органдар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262439</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14536</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14386</w:t>
            </w:r>
          </w:p>
        </w:tc>
      </w:tr>
      <w:tr>
        <w:trPr>
          <w:trHeight w:val="6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58228</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56228</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189675</w:t>
            </w:r>
          </w:p>
        </w:tc>
      </w:tr>
      <w:tr>
        <w:trPr>
          <w:trHeight w:val="12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186175</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20676</w:t>
            </w:r>
          </w:p>
        </w:tc>
      </w:tr>
      <w:tr>
        <w:trPr>
          <w:trHeight w:val="12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 коммуналдық меншікті (облыстық маңызы бар қала)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18553</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1773</w:t>
            </w:r>
          </w:p>
        </w:tc>
      </w:tr>
      <w:tr>
        <w:trPr>
          <w:trHeight w:val="5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12103</w:t>
            </w:r>
          </w:p>
        </w:tc>
      </w:tr>
      <w:tr>
        <w:trPr>
          <w:trHeight w:val="14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және дамыту және ауданды (облыстық маңызы бар қаланы) басқару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Қорғаныс</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1769</w:t>
            </w:r>
          </w:p>
        </w:tc>
      </w:tr>
      <w:tr>
        <w:trPr>
          <w:trHeight w:val="4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1769</w:t>
            </w:r>
          </w:p>
        </w:tc>
      </w:tr>
      <w:tr>
        <w:trPr>
          <w:trHeight w:val="11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Қоғамдық тәртіп, қауіпсіздік, құқықтық, сот, қылмыстық-атқару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4408</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12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4408</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3589884</w:t>
            </w:r>
          </w:p>
        </w:tc>
      </w:tr>
      <w:tr>
        <w:trPr>
          <w:trHeight w:val="4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 оқыту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r>
      <w:tr>
        <w:trPr>
          <w:trHeight w:val="5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100730</w:t>
            </w:r>
          </w:p>
        </w:tc>
      </w:tr>
      <w:tr>
        <w:trPr>
          <w:trHeight w:val="7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3397642</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3397642</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3358358</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мен жеткіншектерге қосымша білім беру </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39284</w:t>
            </w:r>
          </w:p>
        </w:tc>
      </w:tr>
      <w:tr>
        <w:trPr>
          <w:trHeight w:val="6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және кәсіптік, орта білімнен кейінгі білім беру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w:t>
            </w:r>
          </w:p>
        </w:tc>
      </w:tr>
      <w:tr>
        <w:trPr>
          <w:trHeight w:val="5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w:t>
            </w:r>
          </w:p>
        </w:tc>
      </w:tr>
      <w:tr>
        <w:trPr>
          <w:trHeight w:val="3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Кәсіптік оқытуды ұйымдастыру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21062</w:t>
            </w:r>
          </w:p>
        </w:tc>
      </w:tr>
      <w:tr>
        <w:trPr>
          <w:trHeight w:val="4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w:t>
            </w:r>
          </w:p>
        </w:tc>
      </w:tr>
      <w:tr>
        <w:trPr>
          <w:trHeight w:val="5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70450</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17298</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мекемелерінде білім беру жүйесін ақпараттандыру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13679</w:t>
            </w:r>
          </w:p>
        </w:tc>
      </w:tr>
      <w:tr>
        <w:trPr>
          <w:trHeight w:val="11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39173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Әлеуметтiк көмек және әлеуметтiк қамсыздандыру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239630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210874</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210874</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40575</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27609</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Жұмыссыздарды кәсіптік даярлау және қайта даярлау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11456</w:t>
            </w:r>
          </w:p>
        </w:tc>
      </w:tr>
      <w:tr>
        <w:trPr>
          <w:trHeight w:val="8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102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1510</w:t>
            </w:r>
          </w:p>
        </w:tc>
      </w:tr>
      <w:tr>
        <w:trPr>
          <w:trHeight w:val="14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25279</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24069</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6955</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17114</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25077</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7213</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010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3832</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21709</w:t>
            </w:r>
          </w:p>
        </w:tc>
      </w:tr>
      <w:tr>
        <w:trPr>
          <w:trHeight w:val="7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52895</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10929</w:t>
            </w:r>
          </w:p>
        </w:tc>
      </w:tr>
      <w:tr>
        <w:trPr>
          <w:trHeight w:val="52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41966</w:t>
            </w:r>
          </w:p>
        </w:tc>
      </w:tr>
      <w:tr>
        <w:trPr>
          <w:trHeight w:val="15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10225</w:t>
            </w:r>
          </w:p>
        </w:tc>
      </w:tr>
      <w:tr>
        <w:trPr>
          <w:trHeight w:val="10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w:t>
            </w:r>
          </w:p>
        </w:tc>
      </w:tr>
      <w:tr>
        <w:trPr>
          <w:trHeight w:val="8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28756</w:t>
            </w:r>
          </w:p>
        </w:tc>
      </w:tr>
      <w:tr>
        <w:trPr>
          <w:trHeight w:val="15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облыстың жұмыспен қамтуды қамтамасыз ету және халық үшін әлеуметтік бағдарламаларды іске асыру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26186</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2270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79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1697522</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9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жайластыру және (немесе) сатып алу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6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40000</w:t>
            </w:r>
          </w:p>
        </w:tc>
      </w:tr>
      <w:tr>
        <w:trPr>
          <w:trHeight w:val="42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1596400</w:t>
            </w:r>
          </w:p>
        </w:tc>
      </w:tr>
      <w:tr>
        <w:trPr>
          <w:trHeight w:val="12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1596400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 қызмет етуі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w:t>
            </w:r>
          </w:p>
        </w:tc>
      </w:tr>
      <w:tr>
        <w:trPr>
          <w:trHeight w:val="49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1580400</w:t>
            </w:r>
          </w:p>
        </w:tc>
      </w:tr>
      <w:tr>
        <w:trPr>
          <w:trHeight w:val="6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1259700</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320700</w:t>
            </w:r>
          </w:p>
        </w:tc>
      </w:tr>
      <w:tr>
        <w:trPr>
          <w:trHeight w:val="48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w:t>
            </w:r>
          </w:p>
        </w:tc>
      </w:tr>
      <w:tr>
        <w:trPr>
          <w:trHeight w:val="11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61122</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мекендердегі көшелердi жарықтандыру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14038</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мекендердiң санитариясын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 және көгалдандыру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39921</w:t>
            </w:r>
          </w:p>
        </w:tc>
      </w:tr>
      <w:tr>
        <w:trPr>
          <w:trHeight w:val="7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Мәдениет, спорт, туризм және ақпараттық кеңістiк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110447</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39902</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39902</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39902</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6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деңгейде спорттық жарыстар өткiзу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432</w:t>
            </w:r>
          </w:p>
        </w:tc>
      </w:tr>
      <w:tr>
        <w:trPr>
          <w:trHeight w:val="11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51081</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48090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 жұмыс iстеуi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47348</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 мемлекеттік ақпараттық саясат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2991</w:t>
            </w:r>
          </w:p>
        </w:tc>
      </w:tr>
      <w:tr>
        <w:trPr>
          <w:trHeight w:val="111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17157</w:t>
            </w:r>
          </w:p>
        </w:tc>
      </w:tr>
      <w:tr>
        <w:trPr>
          <w:trHeight w:val="5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4917</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4767</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6891</w:t>
            </w:r>
          </w:p>
        </w:tc>
      </w:tr>
      <w:tr>
        <w:trPr>
          <w:trHeight w:val="147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6382</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5349</w:t>
            </w:r>
          </w:p>
        </w:tc>
      </w:tr>
      <w:tr>
        <w:trPr>
          <w:trHeight w:val="9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мәдениет және спорт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5199</w:t>
            </w:r>
          </w:p>
        </w:tc>
      </w:tr>
      <w:tr>
        <w:trPr>
          <w:trHeight w:val="7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7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255973</w:t>
            </w:r>
          </w:p>
        </w:tc>
      </w:tr>
      <w:tr>
        <w:trPr>
          <w:trHeight w:val="4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95223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79648</w:t>
            </w:r>
          </w:p>
        </w:tc>
      </w:tr>
      <w:tr>
        <w:trPr>
          <w:trHeight w:val="11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006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 саласының мамандарын әлеуметтік қолдау шараларын іске асыру үшін бюджеттік кредиттер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70244</w:t>
            </w:r>
          </w:p>
        </w:tc>
      </w:tr>
      <w:tr>
        <w:trPr>
          <w:trHeight w:val="11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нысаналы трансферттер есебінен ауылдық елді мекендер саласының мамандарын әлеуметтік қолдау шараларын іске асыру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9404</w:t>
            </w:r>
          </w:p>
        </w:tc>
      </w:tr>
      <w:tr>
        <w:trPr>
          <w:trHeight w:val="6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15575</w:t>
            </w:r>
          </w:p>
        </w:tc>
      </w:tr>
      <w:tr>
        <w:trPr>
          <w:trHeight w:val="9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15325</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007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7423</w:t>
            </w:r>
          </w:p>
        </w:tc>
      </w:tr>
      <w:tr>
        <w:trPr>
          <w:trHeight w:val="12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7273</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115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153327</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153327</w:t>
            </w:r>
          </w:p>
        </w:tc>
      </w:tr>
      <w:tr>
        <w:trPr>
          <w:trHeight w:val="3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009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153327</w:t>
            </w:r>
          </w:p>
        </w:tc>
      </w:tr>
      <w:tr>
        <w:trPr>
          <w:trHeight w:val="7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Өнеркәсіп, сәулет, қала құрылысы және құрылыс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10282</w:t>
            </w:r>
          </w:p>
        </w:tc>
      </w:tr>
      <w:tr>
        <w:trPr>
          <w:trHeight w:val="70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10282</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құрылыс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6428</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сәулет және қала құрылысы бөлімінің қызметін қамтамасыз ету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r>
      <w:tr>
        <w:trPr>
          <w:trHeight w:val="66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018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және қала құрылысы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3854</w:t>
            </w:r>
          </w:p>
        </w:tc>
      </w:tr>
      <w:tr>
        <w:trPr>
          <w:trHeight w:val="9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 және қала құрылысы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3704</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4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Көлiк және коммуникация</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34161</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34161</w:t>
            </w:r>
          </w:p>
        </w:tc>
      </w:tr>
      <w:tr>
        <w:trPr>
          <w:trHeight w:val="114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34161</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023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34161</w:t>
            </w:r>
          </w:p>
        </w:tc>
      </w:tr>
      <w:tr>
        <w:trPr>
          <w:trHeight w:val="43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34161</w:t>
            </w:r>
          </w:p>
        </w:tc>
      </w:tr>
      <w:tr>
        <w:trPr>
          <w:trHeight w:val="37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17554</w:t>
            </w:r>
          </w:p>
        </w:tc>
      </w:tr>
      <w:tr>
        <w:trPr>
          <w:trHeight w:val="75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 және бәсекелестікті қорғау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6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кәсіпкерлік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5207</w:t>
            </w:r>
          </w:p>
        </w:tc>
      </w:tr>
      <w:tr>
        <w:trPr>
          <w:trHeight w:val="9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 өнеркәсіпті дамыту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5057</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005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9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12347</w:t>
            </w:r>
          </w:p>
        </w:tc>
      </w:tr>
      <w:tr>
        <w:trPr>
          <w:trHeight w:val="61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6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012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жергілікті атқарушы органының резерві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15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7964</w:t>
            </w:r>
          </w:p>
        </w:tc>
      </w:tr>
      <w:tr>
        <w:trPr>
          <w:trHeight w:val="118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w:t>
            </w:r>
          </w:p>
        </w:tc>
      </w:tr>
      <w:tr>
        <w:trPr>
          <w:trHeight w:val="120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001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4233</w:t>
            </w:r>
          </w:p>
        </w:tc>
      </w:tr>
      <w:tr>
        <w:trPr>
          <w:trHeight w:val="645"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014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 материалдық-техникалық жарақтандыру</w:t>
            </w:r>
          </w:p>
        </w:tc>
        <w:tc>
          <w:tcPr>
            <w:tcW w:w="2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xml:space="preserve">
4 қосымша        </w:t>
      </w:r>
    </w:p>
    <w:bookmarkStart w:name="z20" w:id="4"/>
    <w:p>
      <w:pPr>
        <w:spacing w:after="0"/>
        <w:ind w:left="0"/>
        <w:jc w:val="left"/>
      </w:pPr>
      <w:r>
        <w:rPr>
          <w:rFonts w:ascii="Times New Roman"/>
          <w:b/>
          <w:i w:val="false"/>
          <w:color w:val="000000"/>
        </w:rPr>
        <w:t xml:space="preserve"> 
Жамбыл ауданының бiлiм беру ұйымдарының</w:t>
      </w:r>
      <w:r>
        <w:br/>
      </w:r>
      <w:r>
        <w:rPr>
          <w:rFonts w:ascii="Times New Roman"/>
          <w:b/>
          <w:i w:val="false"/>
          <w:color w:val="000000"/>
        </w:rPr>
        <w:t>
күрделi жөндеу жұмыстары мен материалдық-техникалық</w:t>
      </w:r>
      <w:r>
        <w:br/>
      </w:r>
      <w:r>
        <w:rPr>
          <w:rFonts w:ascii="Times New Roman"/>
          <w:b/>
          <w:i w:val="false"/>
          <w:color w:val="000000"/>
        </w:rPr>
        <w:t>
базасын нығайту бойынша Қазақстан Республикасындағы</w:t>
      </w:r>
      <w:r>
        <w:br/>
      </w:r>
      <w:r>
        <w:rPr>
          <w:rFonts w:ascii="Times New Roman"/>
          <w:b/>
          <w:i w:val="false"/>
          <w:color w:val="000000"/>
        </w:rPr>
        <w:t>
2005 - 2010 жылдардағы бiлiм берудi дамытудың</w:t>
      </w:r>
      <w:r>
        <w:br/>
      </w:r>
      <w:r>
        <w:rPr>
          <w:rFonts w:ascii="Times New Roman"/>
          <w:b/>
          <w:i w:val="false"/>
          <w:color w:val="000000"/>
        </w:rPr>
        <w:t>
мемлекеттiк бағдарламасын iске асыруға</w:t>
      </w:r>
      <w:r>
        <w:br/>
      </w:r>
      <w:r>
        <w:rPr>
          <w:rFonts w:ascii="Times New Roman"/>
          <w:b/>
          <w:i w:val="false"/>
          <w:color w:val="000000"/>
        </w:rPr>
        <w:t>
арналған аудандық бюджеттiң шығындары</w:t>
      </w:r>
    </w:p>
    <w:bookmarkEnd w:id="4"/>
    <w:p>
      <w:pPr>
        <w:spacing w:after="0"/>
        <w:ind w:left="0"/>
        <w:jc w:val="both"/>
      </w:pPr>
      <w:r>
        <w:rPr>
          <w:rFonts w:ascii="Times New Roman"/>
          <w:b w:val="false"/>
          <w:i w:val="false"/>
          <w:color w:val="ff0000"/>
          <w:sz w:val="28"/>
        </w:rPr>
        <w:t xml:space="preserve">      Ескерту. 4 қосымша жаңа редакцияда - Алматы қаласы мәслихатының 2010.10.18 № 43-199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000000"/>
          <w:sz w:val="28"/>
        </w:rPr>
        <w:t>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5319"/>
        <w:gridCol w:w="1908"/>
        <w:gridCol w:w="1782"/>
        <w:gridCol w:w="2626"/>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Атауы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Барлығы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Күрделi жөндеу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материалдық-техникалық базасын нығайту
</w:t>
            </w:r>
          </w:p>
        </w:tc>
      </w:tr>
      <w:tr>
        <w:trPr>
          <w:trHeight w:val="48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Қасымбек орта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Үмбетәлы атындағы орта мектеп мектепке дейінгі шағын орталығымен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13060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О.Әубәкіров атындағы орта мектеп</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12774</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Базой орта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Үшбұлақ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Қараарша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Қоғамшыл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Ақдала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Көкдала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Бұлақ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7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Жаманты бастауыш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6732</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79300</w:t>
            </w:r>
          </w:p>
        </w:tc>
      </w:tr>
      <w:tr>
        <w:trPr>
          <w:trHeight w:val="3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 орта мектебі</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Қарлығаш балабақшасы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41118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38809</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2309</w:t>
            </w:r>
          </w:p>
        </w:tc>
      </w:tr>
      <w:tr>
        <w:trPr>
          <w:trHeight w:val="3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Беріктас балабақшасы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88635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68420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20215</w:t>
            </w:r>
          </w:p>
        </w:tc>
      </w:tr>
      <w:tr>
        <w:trPr>
          <w:trHeight w:val="39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Күншуақ балабақшасы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82266</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63000</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19266</w:t>
            </w:r>
          </w:p>
        </w:tc>
      </w:tr>
      <w:tr>
        <w:trPr>
          <w:trHeight w:val="54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мектептері жанынан ашылатын мектепке дейінгі шағын орталықтар</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9045</w:t>
            </w:r>
          </w:p>
        </w:tc>
      </w:tr>
      <w:tr>
        <w:trPr>
          <w:trHeight w:val="405"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Аққайың балабақшасы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2755</w:t>
            </w:r>
          </w:p>
        </w:tc>
      </w:tr>
      <w:tr>
        <w:trPr>
          <w:trHeight w:val="45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Жазира балабақшасы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1378</w:t>
            </w:r>
          </w:p>
        </w:tc>
      </w:tr>
      <w:tr>
        <w:trPr>
          <w:trHeight w:val="45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418650
</w:t>
            </w:r>
          </w:p>
        </w:tc>
        <w:tc>
          <w:tcPr>
            <w:tcW w:w="1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284382
</w:t>
            </w:r>
          </w:p>
        </w:tc>
        <w:tc>
          <w:tcPr>
            <w:tcW w:w="2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134268
</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xml:space="preserve">
5 қосымша         </w:t>
      </w:r>
    </w:p>
    <w:bookmarkStart w:name="z21" w:id="5"/>
    <w:p>
      <w:pPr>
        <w:spacing w:after="0"/>
        <w:ind w:left="0"/>
        <w:jc w:val="left"/>
      </w:pPr>
      <w:r>
        <w:rPr>
          <w:rFonts w:ascii="Times New Roman"/>
          <w:b/>
          <w:i w:val="false"/>
          <w:color w:val="000000"/>
        </w:rPr>
        <w:t xml:space="preserve"> 
2010 жылға арналған аудандық бюджеттің</w:t>
      </w:r>
      <w:r>
        <w:br/>
      </w:r>
      <w:r>
        <w:rPr>
          <w:rFonts w:ascii="Times New Roman"/>
          <w:b/>
          <w:i w:val="false"/>
          <w:color w:val="000000"/>
        </w:rPr>
        <w:t>
даму бағдарламаларының тізбесі</w:t>
      </w:r>
    </w:p>
    <w:bookmarkEnd w:id="5"/>
    <w:p>
      <w:pPr>
        <w:spacing w:after="0"/>
        <w:ind w:left="0"/>
        <w:jc w:val="both"/>
      </w:pPr>
      <w:r>
        <w:rPr>
          <w:rFonts w:ascii="Times New Roman"/>
          <w:b w:val="false"/>
          <w:i w:val="false"/>
          <w:color w:val="ff0000"/>
          <w:sz w:val="28"/>
        </w:rPr>
        <w:t xml:space="preserve">      Ескерту. 5 қосымша жаңа редакцияда - Алматы қаласы мәслихатының 2010.12.06 № 45-207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2"/>
        <w:gridCol w:w="572"/>
        <w:gridCol w:w="924"/>
        <w:gridCol w:w="758"/>
        <w:gridCol w:w="883"/>
        <w:gridCol w:w="9291"/>
      </w:tblGrid>
      <w:tr>
        <w:trPr>
          <w:trHeight w:val="154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r>
      <w:tr>
        <w:trPr>
          <w:trHeight w:val="43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5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r>
      <w:tr>
        <w:trPr>
          <w:trHeight w:val="79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42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037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r>
      <w:tr>
        <w:trPr>
          <w:trHeight w:val="4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2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Тұрғын үй-коммуналдық шаруашылығы</w:t>
            </w:r>
          </w:p>
        </w:tc>
      </w:tr>
      <w:tr>
        <w:trPr>
          <w:trHeight w:val="42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r>
      <w:tr>
        <w:trPr>
          <w:trHeight w:val="79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466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r>
      <w:tr>
        <w:trPr>
          <w:trHeight w:val="8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003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 үй қорының тұрғын үй құрылысы</w:t>
            </w:r>
          </w:p>
        </w:tc>
      </w:tr>
      <w:tr>
        <w:trPr>
          <w:trHeight w:val="4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84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004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 инфрақұрылымды дамыту және жайластыру</w:t>
            </w:r>
          </w:p>
        </w:tc>
      </w:tr>
      <w:tr>
        <w:trPr>
          <w:trHeight w:val="4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9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4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r>
      <w:tr>
        <w:trPr>
          <w:trHeight w:val="118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шаруашылық, жолаушылар көлігі және автомобиль жолдары бөлімі</w:t>
            </w:r>
          </w:p>
        </w:tc>
      </w:tr>
      <w:tr>
        <w:trPr>
          <w:trHeight w:val="40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029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 дамыту</w:t>
            </w:r>
          </w:p>
        </w:tc>
      </w:tr>
      <w:tr>
        <w:trPr>
          <w:trHeight w:val="46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011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 трансферттер есебiнен</w:t>
            </w:r>
          </w:p>
        </w:tc>
      </w:tr>
      <w:tr>
        <w:trPr>
          <w:trHeight w:val="45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015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бюджет қаражаты есебінен</w:t>
            </w:r>
          </w:p>
        </w:tc>
      </w:tr>
      <w:tr>
        <w:trPr>
          <w:trHeight w:val="1215"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032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инженерлік коммуникациялық инфрақұрылымды дамыту</w:t>
            </w:r>
          </w:p>
        </w:tc>
      </w:tr>
      <w:tr>
        <w:trPr>
          <w:trHeight w:val="570" w:hRule="atLeast"/>
        </w:trPr>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028
</w:t>
            </w:r>
          </w:p>
        </w:tc>
        <w:tc>
          <w:tcPr>
            <w:tcW w:w="9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берілетін трансферттер есебінен</w:t>
            </w:r>
          </w:p>
        </w:tc>
      </w:tr>
    </w:tbl>
    <w:p>
      <w:pPr>
        <w:spacing w:after="0"/>
        <w:ind w:left="0"/>
        <w:jc w:val="both"/>
      </w:pPr>
      <w:r>
        <w:rPr>
          <w:rFonts w:ascii="Times New Roman"/>
          <w:b w:val="false"/>
          <w:i w:val="false"/>
          <w:color w:val="000000"/>
          <w:sz w:val="28"/>
        </w:rPr>
        <w:t>Жамбыл аудандық Мәслихатының</w:t>
      </w:r>
      <w:r>
        <w:br/>
      </w:r>
      <w:r>
        <w:rPr>
          <w:rFonts w:ascii="Times New Roman"/>
          <w:b w:val="false"/>
          <w:i w:val="false"/>
          <w:color w:val="000000"/>
          <w:sz w:val="28"/>
        </w:rPr>
        <w:t>
2009 жылғы 21 желтоқсандағы</w:t>
      </w:r>
      <w:r>
        <w:br/>
      </w:r>
      <w:r>
        <w:rPr>
          <w:rFonts w:ascii="Times New Roman"/>
          <w:b w:val="false"/>
          <w:i w:val="false"/>
          <w:color w:val="000000"/>
          <w:sz w:val="28"/>
        </w:rPr>
        <w:t>
"Жамбыл ауданының 2010-2012</w:t>
      </w:r>
      <w:r>
        <w:br/>
      </w:r>
      <w:r>
        <w:rPr>
          <w:rFonts w:ascii="Times New Roman"/>
          <w:b w:val="false"/>
          <w:i w:val="false"/>
          <w:color w:val="000000"/>
          <w:sz w:val="28"/>
        </w:rPr>
        <w:t xml:space="preserve">
жылдарға арналған бюджеті </w:t>
      </w:r>
      <w:r>
        <w:br/>
      </w:r>
      <w:r>
        <w:rPr>
          <w:rFonts w:ascii="Times New Roman"/>
          <w:b w:val="false"/>
          <w:i w:val="false"/>
          <w:color w:val="000000"/>
          <w:sz w:val="28"/>
        </w:rPr>
        <w:t xml:space="preserve">
туралы" 31-130 шешiмiне  </w:t>
      </w:r>
      <w:r>
        <w:br/>
      </w:r>
      <w:r>
        <w:rPr>
          <w:rFonts w:ascii="Times New Roman"/>
          <w:b w:val="false"/>
          <w:i w:val="false"/>
          <w:color w:val="000000"/>
          <w:sz w:val="28"/>
        </w:rPr>
        <w:t xml:space="preserve">
6 қосымша         </w:t>
      </w:r>
    </w:p>
    <w:bookmarkStart w:name="z22" w:id="6"/>
    <w:p>
      <w:pPr>
        <w:spacing w:after="0"/>
        <w:ind w:left="0"/>
        <w:jc w:val="left"/>
      </w:pPr>
      <w:r>
        <w:rPr>
          <w:rFonts w:ascii="Times New Roman"/>
          <w:b/>
          <w:i w:val="false"/>
          <w:color w:val="000000"/>
        </w:rPr>
        <w:t xml:space="preserve"> 
2010 жылға арналған аудандық бюджетті</w:t>
      </w:r>
      <w:r>
        <w:br/>
      </w:r>
      <w:r>
        <w:rPr>
          <w:rFonts w:ascii="Times New Roman"/>
          <w:b/>
          <w:i w:val="false"/>
          <w:color w:val="000000"/>
        </w:rPr>
        <w:t>
атқару барысында қысқартуға жатпайтын</w:t>
      </w:r>
      <w:r>
        <w:br/>
      </w:r>
      <w:r>
        <w:rPr>
          <w:rFonts w:ascii="Times New Roman"/>
          <w:b/>
          <w:i w:val="false"/>
          <w:color w:val="000000"/>
        </w:rPr>
        <w:t>
аудандық бюджеттiк бағдарламалар тізбесі</w:t>
      </w:r>
    </w:p>
    <w:bookmarkEnd w:id="6"/>
    <w:p>
      <w:pPr>
        <w:spacing w:after="0"/>
        <w:ind w:left="0"/>
        <w:jc w:val="both"/>
      </w:pPr>
      <w:r>
        <w:rPr>
          <w:rFonts w:ascii="Times New Roman"/>
          <w:b w:val="false"/>
          <w:i w:val="false"/>
          <w:color w:val="ff0000"/>
          <w:sz w:val="28"/>
        </w:rPr>
        <w:t xml:space="preserve">      Ескерту. 6 қосымша жаңа редакцияда - Алматы қаласы мәслихатының 2010.12.06 № 45-207 (2010.01.01 бастап қолданысқа енеді) </w:t>
      </w:r>
      <w:r>
        <w:rPr>
          <w:rFonts w:ascii="Times New Roman"/>
          <w:b w:val="false"/>
          <w:i w:val="false"/>
          <w:color w:val="ff0000"/>
          <w:sz w:val="28"/>
        </w:rPr>
        <w:t>шешімімен</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3"/>
        <w:gridCol w:w="664"/>
        <w:gridCol w:w="895"/>
        <w:gridCol w:w="791"/>
        <w:gridCol w:w="580"/>
        <w:gridCol w:w="9427"/>
      </w:tblGrid>
      <w:tr>
        <w:trPr>
          <w:trHeight w:val="555"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 топ</w:t>
            </w:r>
            <w:r>
              <w:br/>
            </w:r>
            <w:r>
              <w:rPr>
                <w:rFonts w:ascii="Times New Roman"/>
                <w:b w:val="false"/>
                <w:i w:val="false"/>
                <w:color w:val="000000"/>
                <w:sz w:val="20"/>
              </w:rPr>
              <w:t>
   </w:t>
            </w:r>
            <w:r>
              <w:rPr>
                <w:rFonts w:ascii="Times New Roman"/>
                <w:b/>
                <w:i w:val="false"/>
                <w:color w:val="000000"/>
                <w:sz w:val="20"/>
              </w:rPr>
              <w:t>Кіші фукция</w:t>
            </w:r>
            <w:r>
              <w:br/>
            </w:r>
            <w:r>
              <w:rPr>
                <w:rFonts w:ascii="Times New Roman"/>
                <w:b w:val="false"/>
                <w:i w:val="false"/>
                <w:color w:val="000000"/>
                <w:sz w:val="20"/>
              </w:rPr>
              <w:t>
</w:t>
            </w:r>
            <w:r>
              <w:rPr>
                <w:rFonts w:ascii="Times New Roman"/>
                <w:b/>
                <w:i w:val="false"/>
                <w:color w:val="000000"/>
                <w:sz w:val="20"/>
              </w:rPr>
              <w:t>      Бағд.әкім.</w:t>
            </w:r>
            <w:r>
              <w:br/>
            </w:r>
            <w:r>
              <w:rPr>
                <w:rFonts w:ascii="Times New Roman"/>
                <w:b w:val="false"/>
                <w:i w:val="false"/>
                <w:color w:val="000000"/>
                <w:sz w:val="20"/>
              </w:rPr>
              <w:t>
</w:t>
            </w:r>
            <w:r>
              <w:rPr>
                <w:rFonts w:ascii="Times New Roman"/>
                <w:b/>
                <w:i w:val="false"/>
                <w:color w:val="000000"/>
                <w:sz w:val="20"/>
              </w:rPr>
              <w:t>          Бағдарл.</w:t>
            </w:r>
            <w:r>
              <w:br/>
            </w:r>
            <w:r>
              <w:rPr>
                <w:rFonts w:ascii="Times New Roman"/>
                <w:b w:val="false"/>
                <w:i w:val="false"/>
                <w:color w:val="000000"/>
                <w:sz w:val="20"/>
              </w:rPr>
              <w:t>
</w:t>
            </w:r>
            <w:r>
              <w:rPr>
                <w:rFonts w:ascii="Times New Roman"/>
                <w:b/>
                <w:i w:val="false"/>
                <w:color w:val="000000"/>
                <w:sz w:val="20"/>
              </w:rPr>
              <w:t>               Кіші бағд.           Атауы</w:t>
            </w:r>
          </w:p>
        </w:tc>
      </w:tr>
      <w:tr>
        <w:trPr>
          <w:trHeight w:val="6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Білім беру</w:t>
            </w:r>
          </w:p>
        </w:tc>
      </w:tr>
      <w:tr>
        <w:trPr>
          <w:trHeight w:val="48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r>
      <w:tr>
        <w:trPr>
          <w:trHeight w:val="255"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471</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дене шынықтыру және спорт бөлімі</w:t>
            </w:r>
          </w:p>
        </w:tc>
      </w:tr>
      <w:tr>
        <w:trPr>
          <w:trHeight w:val="30" w:hRule="atLeast"/>
        </w:trPr>
        <w:tc>
          <w:tcPr>
            <w:tcW w:w="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004</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