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729a" w14:textId="1087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қатарына мерзімді әскери қызметке 2009 жылдың сәуір-маусымында және қазан-желтоқсанында 1982-1991 жылдары туылған азаматтарды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2009 жылғы 4 мамырдағы N 352 қаулысы. Алматы облысының Әділет департаменті Еңбекшіқазақ ауданының әділет басқармасында 2009 жылы 9 маусымда N 2-8-112 тіркелді. Күші жойылды - Алматы облысы Еңбекшіқазақ ауданы әкімдігінің 2010 жылғы 20 сәуірдегі N 315 қаулысымен</w:t>
      </w:r>
    </w:p>
    <w:p>
      <w:pPr>
        <w:spacing w:after="0"/>
        <w:ind w:left="0"/>
        <w:jc w:val="both"/>
      </w:pPr>
      <w:r>
        <w:rPr>
          <w:rFonts w:ascii="Times New Roman"/>
          <w:b w:val="false"/>
          <w:i w:val="false"/>
          <w:color w:val="ff0000"/>
          <w:sz w:val="28"/>
        </w:rPr>
        <w:t xml:space="preserve">      Ескерту. Күші жойылды - Алматы облысы Еңбекшіқазақ ауданы әкімдігінің 2010.04.20 </w:t>
      </w:r>
      <w:r>
        <w:rPr>
          <w:rFonts w:ascii="Times New Roman"/>
          <w:b w:val="false"/>
          <w:i w:val="false"/>
          <w:color w:val="ff0000"/>
          <w:sz w:val="28"/>
        </w:rPr>
        <w:t>N 315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Заңының 31-бабының 8 тармағын, Қазақстан Республикасының "Әскери мiндеттiлiк және әскери қызмет туралы" Заңының 17-бабының </w:t>
      </w:r>
      <w:r>
        <w:rPr>
          <w:rFonts w:ascii="Times New Roman"/>
          <w:b w:val="false"/>
          <w:i w:val="false"/>
          <w:color w:val="000000"/>
          <w:sz w:val="28"/>
        </w:rPr>
        <w:t>5-тармағына</w:t>
      </w:r>
      <w:r>
        <w:rPr>
          <w:rFonts w:ascii="Times New Roman"/>
          <w:b w:val="false"/>
          <w:i w:val="false"/>
          <w:color w:val="000000"/>
          <w:sz w:val="28"/>
        </w:rPr>
        <w:t xml:space="preserve">, 18-бабының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тармақтарына</w:t>
      </w:r>
      <w:r>
        <w:rPr>
          <w:rFonts w:ascii="Times New Roman"/>
          <w:b w:val="false"/>
          <w:i w:val="false"/>
          <w:color w:val="000000"/>
          <w:sz w:val="28"/>
        </w:rPr>
        <w:t xml:space="preserve">, 19-бабының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Қазақстан Республикасы Президентiнiң 2009 жылғы 1 сәуiрдегi "Белгiленген әскери қызмет мерзiмiн өткерген мерзiмдi әскери қызметтегi қызметшiлердi запасқа шығару және Қазақстан Республикасының азаматтарын 2009 жылдың сәуiр - маусымында және қазан - желтоқсанында кезектi мерзiмдi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аудан әкiмдiгi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сәуiр - маусымында және қазан-желтоқсанында мерзімді әскери қызметке шақыру жүргiзiлсiн.</w:t>
      </w:r>
      <w:r>
        <w:br/>
      </w:r>
      <w:r>
        <w:rPr>
          <w:rFonts w:ascii="Times New Roman"/>
          <w:b w:val="false"/>
          <w:i w:val="false"/>
          <w:color w:val="000000"/>
          <w:sz w:val="28"/>
        </w:rPr>
        <w:t>
</w:t>
      </w:r>
      <w:r>
        <w:rPr>
          <w:rFonts w:ascii="Times New Roman"/>
          <w:b w:val="false"/>
          <w:i w:val="false"/>
          <w:color w:val="000000"/>
          <w:sz w:val="28"/>
        </w:rPr>
        <w:t xml:space="preserve">
2. 2009 жылғы аудандық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3. Аудандық шақыру комиссиясының жұмысы Еңбекшіқазақ ауданының Қорғаныс Iстерi жөнiндегi бөлiм жанындағы шақыру пунктiнде (Есік қаласы Абай көшесі 322, Шелек селосы Қадыров көшесі 2) ұйымдастырылсын.</w:t>
      </w:r>
      <w:r>
        <w:br/>
      </w:r>
      <w:r>
        <w:rPr>
          <w:rFonts w:ascii="Times New Roman"/>
          <w:b w:val="false"/>
          <w:i w:val="false"/>
          <w:color w:val="000000"/>
          <w:sz w:val="28"/>
        </w:rPr>
        <w:t>
</w:t>
      </w:r>
      <w:r>
        <w:rPr>
          <w:rFonts w:ascii="Times New Roman"/>
          <w:b w:val="false"/>
          <w:i w:val="false"/>
          <w:color w:val="000000"/>
          <w:sz w:val="28"/>
        </w:rPr>
        <w:t>
5. "Еңбекшіқазақ аудандық орталық ауруханасы" мемлекеттiк қазыналық кәсiпорнының бас дәрiгерi (Болат Рысбайұлы Балақойшиев, келісім бойынша) шақыру өткізуді бастар алдында жергілікті әскери басқару органдарының сұрау салуы бойынша стационарлық емдеудегі және диспансерлік есепте тұрған әскери міндеттілер мен әскерге шақырылушылар туралы мәліметтерді хабарласын.</w:t>
      </w:r>
      <w:r>
        <w:br/>
      </w:r>
      <w:r>
        <w:rPr>
          <w:rFonts w:ascii="Times New Roman"/>
          <w:b w:val="false"/>
          <w:i w:val="false"/>
          <w:color w:val="000000"/>
          <w:sz w:val="28"/>
        </w:rPr>
        <w:t>
</w:t>
      </w:r>
      <w:r>
        <w:rPr>
          <w:rFonts w:ascii="Times New Roman"/>
          <w:b w:val="false"/>
          <w:i w:val="false"/>
          <w:color w:val="000000"/>
          <w:sz w:val="28"/>
        </w:rPr>
        <w:t>
7. "Еңбекшіқазақ ауданының ішкі істер басқармасы" мемлекеттік мекемесінің бастығы (Қуандық Омарұлы Бахтамбаев, келісім бойынша) әскери міндеттерін орындаудан жалтарған адамдарды іздестіруді, ұстауды және анықтау және алдын алу тергеу органдары жеті күн мерзім ішінде жергілікті әскери басқару органдарына оларға қатысты анықтау немесе алдын алу тергеу жүргізіліп жатқан әскерге шақырушылар мен әскери міндеттілер туралы ақпарат берсін.</w:t>
      </w:r>
      <w:r>
        <w:br/>
      </w:r>
      <w:r>
        <w:rPr>
          <w:rFonts w:ascii="Times New Roman"/>
          <w:b w:val="false"/>
          <w:i w:val="false"/>
          <w:color w:val="000000"/>
          <w:sz w:val="28"/>
        </w:rPr>
        <w:t>
</w:t>
      </w:r>
      <w:r>
        <w:rPr>
          <w:rFonts w:ascii="Times New Roman"/>
          <w:b w:val="false"/>
          <w:i w:val="false"/>
          <w:color w:val="000000"/>
          <w:sz w:val="28"/>
        </w:rPr>
        <w:t>
8. "Еңбекшіқазақ аудандық әділет басқармасының" бастығы (Байғазы Сананұлы Жайлаубаев, келісім бойынша) әскери есепке қою немесе әскери есептен шығару туралы мәліметтер берген жағдайда, олардың тұрғылықты жері бойынша тіркеуді (тіркеуден шығаруды) жүзеге асыруды және азаматтық хал актілерін жазу органдары жергілікті әскери басқару органдарына әскери міндеттілер мен әскерге шақырушылардың тегін, атын және әкесінің атын, туған күні мен туған жерін өзгерткені туралы, сондай-ақ әскери міндеттінің немесе әскерге шақырылушының қайтыс болғаны тіркелген жағдайлар туралы жеті күн мерзім ішінде хабарлама беріп отырсын.</w:t>
      </w:r>
      <w:r>
        <w:br/>
      </w:r>
      <w:r>
        <w:rPr>
          <w:rFonts w:ascii="Times New Roman"/>
          <w:b w:val="false"/>
          <w:i w:val="false"/>
          <w:color w:val="000000"/>
          <w:sz w:val="28"/>
        </w:rPr>
        <w:t>
</w:t>
      </w:r>
      <w:r>
        <w:rPr>
          <w:rFonts w:ascii="Times New Roman"/>
          <w:b w:val="false"/>
          <w:i w:val="false"/>
          <w:color w:val="000000"/>
          <w:sz w:val="28"/>
        </w:rPr>
        <w:t>
9. Қала, селолық округ әкімдері өз құзіреті шегінде:</w:t>
      </w:r>
      <w:r>
        <w:br/>
      </w:r>
      <w:r>
        <w:rPr>
          <w:rFonts w:ascii="Times New Roman"/>
          <w:b w:val="false"/>
          <w:i w:val="false"/>
          <w:color w:val="000000"/>
          <w:sz w:val="28"/>
        </w:rPr>
        <w:t>
      1) әскери-есептiк құжаттарында жергілiктi әскери басқару органдарының әскери есепке алғаны (әскери есептен шығарғаны) туралы белгiлерi болған кезде әскери қызметшiлердi, әскери мiндеттiлер мен әскерге шақырылушыларды тұрғылықты жерi бойынша тiркеудi (тiркеуден шығаруды) жүзеге асыруға;</w:t>
      </w:r>
      <w:r>
        <w:br/>
      </w:r>
      <w:r>
        <w:rPr>
          <w:rFonts w:ascii="Times New Roman"/>
          <w:b w:val="false"/>
          <w:i w:val="false"/>
          <w:color w:val="000000"/>
          <w:sz w:val="28"/>
        </w:rPr>
        <w:t>
      2) жергілiктi әскери басқару органдарына әскерге шақырылушылар мен әскер жасына дейінгілердің сандық құрамын растайтын құжаттар беруге;</w:t>
      </w:r>
      <w:r>
        <w:br/>
      </w:r>
      <w:r>
        <w:rPr>
          <w:rFonts w:ascii="Times New Roman"/>
          <w:b w:val="false"/>
          <w:i w:val="false"/>
          <w:color w:val="000000"/>
          <w:sz w:val="28"/>
        </w:rPr>
        <w:t>
      3) жергілiктi әскери басқару органдарына әскер жасына дейiнгiлердi әскери есепке алуда, азаматтарды әскери қызметке (әскери жиындарға) шақыруды жүргізуде көмек көрсетуге;</w:t>
      </w:r>
      <w:r>
        <w:br/>
      </w:r>
      <w:r>
        <w:rPr>
          <w:rFonts w:ascii="Times New Roman"/>
          <w:b w:val="false"/>
          <w:i w:val="false"/>
          <w:color w:val="000000"/>
          <w:sz w:val="28"/>
        </w:rPr>
        <w:t>
      4) әскери қызметшілердің, әскери мiндеттiлер мен әскерге шақырылушылардың Әскери есеп ережелерiн сақтауын бақылауды жүзеге асыру жұмыстарын жүргізсін.</w:t>
      </w:r>
      <w:r>
        <w:br/>
      </w:r>
      <w:r>
        <w:rPr>
          <w:rFonts w:ascii="Times New Roman"/>
          <w:b w:val="false"/>
          <w:i w:val="false"/>
          <w:color w:val="000000"/>
          <w:sz w:val="28"/>
        </w:rPr>
        <w:t>
      Еңбекшіқазақ ауданы әкімдігінің 2008 жылғы 30 мамырдағы N 2044 "Қазақстан Республикасының Қарулы Күштерi қатарына мерзiмдi әскери қызметке 2008 жылғы сәуiр - маусым және қазан - желтоқсан айларында 1981-1990 жылдары туылған азаматтарды кезектi шақыру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әкiмiнiң бiрiншi орынбасары Ташполат Жамалұлы Жамаловқа жүктелсiн.</w:t>
      </w:r>
    </w:p>
    <w:bookmarkEnd w:id="0"/>
    <w:bookmarkStart w:name="z10" w:id="1"/>
    <w:p>
      <w:pPr>
        <w:spacing w:after="0"/>
        <w:ind w:left="0"/>
        <w:jc w:val="both"/>
      </w:pPr>
      <w:r>
        <w:rPr>
          <w:rFonts w:ascii="Times New Roman"/>
          <w:b w:val="false"/>
          <w:i w:val="false"/>
          <w:color w:val="000000"/>
          <w:sz w:val="28"/>
        </w:rPr>
        <w:t>
      11.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 xml:space="preserve">кiмi                       </w:t>
      </w:r>
      <w:r>
        <w:rPr>
          <w:rFonts w:ascii="Times New Roman"/>
          <w:b w:val="false"/>
          <w:i/>
          <w:color w:val="000000"/>
          <w:sz w:val="28"/>
        </w:rPr>
        <w:t>Ә</w:t>
      </w:r>
      <w:r>
        <w:rPr>
          <w:rFonts w:ascii="Times New Roman"/>
          <w:b w:val="false"/>
          <w:i/>
          <w:color w:val="000000"/>
          <w:sz w:val="28"/>
        </w:rPr>
        <w:t>. Тойбаев</w:t>
      </w:r>
    </w:p>
    <w:bookmarkStart w:name="z11" w:id="2"/>
    <w:p>
      <w:pPr>
        <w:spacing w:after="0"/>
        <w:ind w:left="0"/>
        <w:jc w:val="both"/>
      </w:pPr>
      <w:r>
        <w:rPr>
          <w:rFonts w:ascii="Times New Roman"/>
          <w:b w:val="false"/>
          <w:i w:val="false"/>
          <w:color w:val="000000"/>
          <w:sz w:val="28"/>
        </w:rPr>
        <w:t>
2009 жылғы 4 мамырдағы N 352</w:t>
      </w:r>
      <w:r>
        <w:br/>
      </w:r>
      <w:r>
        <w:rPr>
          <w:rFonts w:ascii="Times New Roman"/>
          <w:b w:val="false"/>
          <w:i w:val="false"/>
          <w:color w:val="000000"/>
          <w:sz w:val="28"/>
        </w:rPr>
        <w:t>
"Қазақстан Республикасының Қарулы</w:t>
      </w:r>
      <w:r>
        <w:br/>
      </w:r>
      <w:r>
        <w:rPr>
          <w:rFonts w:ascii="Times New Roman"/>
          <w:b w:val="false"/>
          <w:i w:val="false"/>
          <w:color w:val="000000"/>
          <w:sz w:val="28"/>
        </w:rPr>
        <w:t>
Күштерi Қатарына мерзiмдi әскери</w:t>
      </w:r>
      <w:r>
        <w:br/>
      </w:r>
      <w:r>
        <w:rPr>
          <w:rFonts w:ascii="Times New Roman"/>
          <w:b w:val="false"/>
          <w:i w:val="false"/>
          <w:color w:val="000000"/>
          <w:sz w:val="28"/>
        </w:rPr>
        <w:t>
қызметке 2009 жылғы сәуiр - маусымында</w:t>
      </w:r>
      <w:r>
        <w:br/>
      </w:r>
      <w:r>
        <w:rPr>
          <w:rFonts w:ascii="Times New Roman"/>
          <w:b w:val="false"/>
          <w:i w:val="false"/>
          <w:color w:val="000000"/>
          <w:sz w:val="28"/>
        </w:rPr>
        <w:t>
және қазан - желтоқсанында 1982-1991</w:t>
      </w:r>
      <w:r>
        <w:br/>
      </w:r>
      <w:r>
        <w:rPr>
          <w:rFonts w:ascii="Times New Roman"/>
          <w:b w:val="false"/>
          <w:i w:val="false"/>
          <w:color w:val="000000"/>
          <w:sz w:val="28"/>
        </w:rPr>
        <w:t>
жылдары туылған азаматтарды</w:t>
      </w:r>
      <w:r>
        <w:br/>
      </w:r>
      <w:r>
        <w:rPr>
          <w:rFonts w:ascii="Times New Roman"/>
          <w:b w:val="false"/>
          <w:i w:val="false"/>
          <w:color w:val="000000"/>
          <w:sz w:val="28"/>
        </w:rPr>
        <w:t>
кезектi шақыру туралы"</w:t>
      </w:r>
      <w:r>
        <w:br/>
      </w:r>
      <w:r>
        <w:rPr>
          <w:rFonts w:ascii="Times New Roman"/>
          <w:b w:val="false"/>
          <w:i w:val="false"/>
          <w:color w:val="000000"/>
          <w:sz w:val="28"/>
        </w:rPr>
        <w:t>
қаулысымен бекітілген</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Қазақстан Республикасының Қарулы Күштерi қатарына мерзiмдi әскери қызметке 2009 жылғы сәуiр - маусымында және қазан - желтоқсанында 1982-1991 жылдары туылған азаматтарды кезектi шақыру туралы қаулысына байланысты бекiтiлген комиссия құрамы</w:t>
      </w:r>
    </w:p>
    <w:p>
      <w:pPr>
        <w:spacing w:after="0"/>
        <w:ind w:left="0"/>
        <w:jc w:val="both"/>
      </w:pPr>
      <w:r>
        <w:rPr>
          <w:rFonts w:ascii="Times New Roman"/>
          <w:b w:val="false"/>
          <w:i w:val="false"/>
          <w:color w:val="000000"/>
          <w:sz w:val="28"/>
        </w:rPr>
        <w:t>      Талғат Даулетов Көпжасарұлы - Еңбекшiқазақ аудандық қорғаныс iстерi жөнiндегi бөлiм бастығы, комиссия төрағасы;</w:t>
      </w:r>
    </w:p>
    <w:p>
      <w:pPr>
        <w:spacing w:after="0"/>
        <w:ind w:left="0"/>
        <w:jc w:val="both"/>
      </w:pPr>
      <w:r>
        <w:rPr>
          <w:rFonts w:ascii="Times New Roman"/>
          <w:b w:val="false"/>
          <w:i w:val="false"/>
          <w:color w:val="000000"/>
          <w:sz w:val="28"/>
        </w:rPr>
        <w:t>      Жұмалиев Сейдахмет Сәрсенбекұлы - аудандық бiлiм және спорт бөлiмнiң бастығы комиссия төрағасының орынбасары;</w:t>
      </w:r>
    </w:p>
    <w:p>
      <w:pPr>
        <w:spacing w:after="0"/>
        <w:ind w:left="0"/>
        <w:jc w:val="both"/>
      </w:pPr>
      <w:r>
        <w:rPr>
          <w:rFonts w:ascii="Times New Roman"/>
          <w:b w:val="false"/>
          <w:i w:val="false"/>
          <w:color w:val="000000"/>
          <w:sz w:val="28"/>
        </w:rPr>
        <w:t>      Каскаров Бахытжан Айдарбекұлы - аудандық ішкi істер басқармасы бастығының орынбасары;</w:t>
      </w:r>
    </w:p>
    <w:p>
      <w:pPr>
        <w:spacing w:after="0"/>
        <w:ind w:left="0"/>
        <w:jc w:val="both"/>
      </w:pPr>
      <w:r>
        <w:rPr>
          <w:rFonts w:ascii="Times New Roman"/>
          <w:b w:val="false"/>
          <w:i w:val="false"/>
          <w:color w:val="000000"/>
          <w:sz w:val="28"/>
        </w:rPr>
        <w:t>      Гүлнәр Съездбекқызы Кураметова - медициналық комиссия төрағасы;</w:t>
      </w:r>
    </w:p>
    <w:p>
      <w:pPr>
        <w:spacing w:after="0"/>
        <w:ind w:left="0"/>
        <w:jc w:val="both"/>
      </w:pPr>
      <w:r>
        <w:rPr>
          <w:rFonts w:ascii="Times New Roman"/>
          <w:b w:val="false"/>
          <w:i w:val="false"/>
          <w:color w:val="000000"/>
          <w:sz w:val="28"/>
        </w:rPr>
        <w:t>      Гулнара Ильясова Шарапатқызы - 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